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52A" w:rsidRDefault="00C1452A" w:rsidP="004D6665">
      <w:pPr>
        <w:ind w:left="5760" w:firstLine="720"/>
        <w:rPr>
          <w:rFonts w:ascii="Arial" w:hAnsi="Arial"/>
          <w:b/>
          <w:szCs w:val="22"/>
          <w:u w:val="single"/>
        </w:rPr>
      </w:pPr>
      <w:bookmarkStart w:id="0" w:name="_GoBack"/>
      <w:bookmarkEnd w:id="0"/>
      <w:r>
        <w:rPr>
          <w:noProof/>
          <w:lang w:eastAsia="en-GB"/>
        </w:rPr>
        <w:drawing>
          <wp:inline distT="0" distB="0" distL="0" distR="0" wp14:anchorId="22971C19" wp14:editId="1A1DB9FC">
            <wp:extent cx="2000250" cy="866775"/>
            <wp:effectExtent l="0" t="0" r="0" b="9525"/>
            <wp:docPr id="1" name="Picture 1" descr="big_logo_new"/>
            <wp:cNvGraphicFramePr/>
            <a:graphic xmlns:a="http://schemas.openxmlformats.org/drawingml/2006/main">
              <a:graphicData uri="http://schemas.openxmlformats.org/drawingml/2006/picture">
                <pic:pic xmlns:pic="http://schemas.openxmlformats.org/drawingml/2006/picture">
                  <pic:nvPicPr>
                    <pic:cNvPr id="1" name="Picture 1" descr="big_logo_new"/>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0250" cy="866775"/>
                    </a:xfrm>
                    <a:prstGeom prst="rect">
                      <a:avLst/>
                    </a:prstGeom>
                    <a:noFill/>
                    <a:ln>
                      <a:noFill/>
                    </a:ln>
                  </pic:spPr>
                </pic:pic>
              </a:graphicData>
            </a:graphic>
          </wp:inline>
        </w:drawing>
      </w:r>
      <w:r>
        <w:rPr>
          <w:rFonts w:ascii="Arial" w:hAnsi="Arial"/>
          <w:b/>
          <w:szCs w:val="22"/>
          <w:u w:val="single"/>
        </w:rPr>
        <w:t xml:space="preserve">                                                                                  </w:t>
      </w:r>
    </w:p>
    <w:p w:rsidR="00C1452A" w:rsidRDefault="00C1452A" w:rsidP="00AC2289">
      <w:pPr>
        <w:rPr>
          <w:rFonts w:ascii="Arial" w:hAnsi="Arial"/>
          <w:b/>
          <w:szCs w:val="22"/>
          <w:u w:val="single"/>
        </w:rPr>
      </w:pPr>
    </w:p>
    <w:p w:rsidR="00C1452A" w:rsidRDefault="00C1452A" w:rsidP="00AC2289">
      <w:pPr>
        <w:rPr>
          <w:rFonts w:ascii="Arial" w:hAnsi="Arial"/>
          <w:b/>
          <w:szCs w:val="22"/>
          <w:u w:val="single"/>
        </w:rPr>
      </w:pPr>
    </w:p>
    <w:p w:rsidR="00AC2289" w:rsidRPr="001860FA" w:rsidRDefault="00AC2289" w:rsidP="00AC2289">
      <w:pPr>
        <w:rPr>
          <w:rFonts w:ascii="Arial" w:hAnsi="Arial"/>
          <w:b/>
          <w:szCs w:val="22"/>
          <w:u w:val="single"/>
        </w:rPr>
      </w:pPr>
      <w:r w:rsidRPr="001860FA">
        <w:rPr>
          <w:rFonts w:ascii="Arial" w:hAnsi="Arial"/>
          <w:b/>
          <w:szCs w:val="22"/>
          <w:u w:val="single"/>
        </w:rPr>
        <w:t xml:space="preserve">DIRECT OBSERVATION OF STUDENT'S PRACTICE </w:t>
      </w:r>
    </w:p>
    <w:p w:rsidR="00AC2289" w:rsidRPr="001860FA" w:rsidRDefault="00AC2289" w:rsidP="00AC2289">
      <w:pPr>
        <w:spacing w:before="240" w:after="60"/>
        <w:outlineLvl w:val="7"/>
        <w:rPr>
          <w:rFonts w:ascii="Arial" w:hAnsi="Arial"/>
          <w:i/>
          <w:iCs/>
          <w:szCs w:val="22"/>
          <w:lang w:val="x-none" w:eastAsia="x-none"/>
        </w:rPr>
      </w:pPr>
      <w:r w:rsidRPr="001860FA">
        <w:rPr>
          <w:rFonts w:ascii="Arial" w:hAnsi="Arial"/>
          <w:i/>
          <w:iCs/>
          <w:szCs w:val="22"/>
          <w:lang w:val="x-none" w:eastAsia="x-none"/>
        </w:rPr>
        <w:t xml:space="preserve">Guidelines </w:t>
      </w:r>
    </w:p>
    <w:p w:rsidR="00AC2289" w:rsidRPr="001860FA" w:rsidRDefault="00AC2289" w:rsidP="00AC2289">
      <w:pPr>
        <w:rPr>
          <w:rFonts w:ascii="Arial" w:hAnsi="Arial"/>
          <w:b/>
          <w:szCs w:val="22"/>
        </w:rPr>
      </w:pPr>
    </w:p>
    <w:p w:rsidR="00AC2289" w:rsidRPr="001860FA" w:rsidRDefault="00AC2289" w:rsidP="00AC2289">
      <w:pPr>
        <w:jc w:val="both"/>
        <w:rPr>
          <w:rFonts w:ascii="Arial" w:hAnsi="Arial"/>
          <w:szCs w:val="22"/>
        </w:rPr>
      </w:pPr>
      <w:r w:rsidRPr="001860FA">
        <w:rPr>
          <w:rFonts w:ascii="Arial" w:hAnsi="Arial"/>
          <w:szCs w:val="22"/>
        </w:rPr>
        <w:t>Whilst on placement, social work students are asked to demonstrate they have met the PCF. The table below outlines some of the key areas, which can be assessed in face to face work with service users and other colleagues.</w:t>
      </w:r>
    </w:p>
    <w:p w:rsidR="00AC2289" w:rsidRPr="001860FA" w:rsidRDefault="00AC2289" w:rsidP="00AC2289">
      <w:pPr>
        <w:rPr>
          <w:rFonts w:ascii="Arial" w:hAnsi="Arial"/>
          <w:szCs w:val="22"/>
        </w:rPr>
      </w:pPr>
    </w:p>
    <w:p w:rsidR="00AC2289" w:rsidRPr="001860FA" w:rsidRDefault="00AC2289" w:rsidP="00AC2289">
      <w:pPr>
        <w:jc w:val="both"/>
        <w:rPr>
          <w:rFonts w:ascii="Arial" w:hAnsi="Arial"/>
          <w:szCs w:val="22"/>
        </w:rPr>
      </w:pPr>
      <w:r w:rsidRPr="001860FA">
        <w:rPr>
          <w:rFonts w:ascii="Arial" w:hAnsi="Arial"/>
          <w:szCs w:val="22"/>
        </w:rPr>
        <w:t>Please use these areas as a guide to what to look for when observing the student's practice, (briefly) noting relevant examples of how a student does/does not demonstrate her/his skills in the required areas. Plainly, not all of these areas may be covered or evidenced in any</w:t>
      </w:r>
      <w:r w:rsidR="00C1452A">
        <w:rPr>
          <w:rFonts w:ascii="Arial" w:hAnsi="Arial"/>
          <w:szCs w:val="22"/>
        </w:rPr>
        <w:t xml:space="preserve"> one observed situation, so do no</w:t>
      </w:r>
      <w:r w:rsidRPr="001860FA">
        <w:rPr>
          <w:rFonts w:ascii="Arial" w:hAnsi="Arial"/>
          <w:szCs w:val="22"/>
        </w:rPr>
        <w:t>t worr</w:t>
      </w:r>
      <w:r w:rsidR="00C1452A">
        <w:rPr>
          <w:rFonts w:ascii="Arial" w:hAnsi="Arial"/>
          <w:szCs w:val="22"/>
        </w:rPr>
        <w:t>y if there are gaps in the form.</w:t>
      </w:r>
      <w:r w:rsidRPr="001860FA">
        <w:rPr>
          <w:rFonts w:ascii="Arial" w:hAnsi="Arial"/>
          <w:szCs w:val="22"/>
        </w:rPr>
        <w:t xml:space="preserve"> </w:t>
      </w:r>
    </w:p>
    <w:p w:rsidR="00AC2289" w:rsidRPr="001860FA" w:rsidRDefault="00AC2289" w:rsidP="00AC2289">
      <w:pPr>
        <w:rPr>
          <w:rFonts w:ascii="Arial" w:hAnsi="Arial"/>
          <w:szCs w:val="22"/>
        </w:rPr>
      </w:pPr>
    </w:p>
    <w:p w:rsidR="00AC2289" w:rsidRPr="00C1452A" w:rsidRDefault="00AC2289" w:rsidP="00AC2289">
      <w:pPr>
        <w:rPr>
          <w:rFonts w:ascii="Arial" w:hAnsi="Arial"/>
          <w:b/>
          <w:szCs w:val="22"/>
        </w:rPr>
      </w:pPr>
    </w:p>
    <w:p w:rsidR="00AC2289" w:rsidRPr="00C1452A" w:rsidRDefault="00AC2289" w:rsidP="00AC2289">
      <w:pPr>
        <w:rPr>
          <w:rFonts w:ascii="Arial" w:hAnsi="Arial"/>
          <w:b/>
          <w:szCs w:val="22"/>
        </w:rPr>
      </w:pPr>
      <w:r w:rsidRPr="00C1452A">
        <w:rPr>
          <w:rFonts w:ascii="Arial" w:hAnsi="Arial"/>
          <w:b/>
          <w:szCs w:val="22"/>
        </w:rPr>
        <w:t>Name of Student:</w:t>
      </w:r>
    </w:p>
    <w:p w:rsidR="00AC2289" w:rsidRPr="00C1452A" w:rsidRDefault="00AC2289" w:rsidP="00AC2289">
      <w:pPr>
        <w:rPr>
          <w:rFonts w:ascii="Arial" w:hAnsi="Arial"/>
          <w:b/>
          <w:szCs w:val="22"/>
        </w:rPr>
      </w:pPr>
    </w:p>
    <w:p w:rsidR="00AC2289" w:rsidRPr="00C1452A" w:rsidRDefault="00AC2289" w:rsidP="00AC2289">
      <w:pPr>
        <w:rPr>
          <w:rFonts w:ascii="Arial" w:hAnsi="Arial"/>
          <w:b/>
          <w:szCs w:val="22"/>
        </w:rPr>
      </w:pPr>
      <w:r w:rsidRPr="00C1452A">
        <w:rPr>
          <w:rFonts w:ascii="Arial" w:hAnsi="Arial"/>
          <w:b/>
          <w:szCs w:val="22"/>
        </w:rPr>
        <w:t>Brief description of situation observed:</w:t>
      </w:r>
    </w:p>
    <w:p w:rsidR="00AC2289" w:rsidRPr="00C1452A" w:rsidRDefault="00AC2289" w:rsidP="00AC2289">
      <w:pPr>
        <w:rPr>
          <w:rFonts w:ascii="Arial" w:hAnsi="Arial"/>
          <w:b/>
          <w:szCs w:val="22"/>
        </w:rPr>
      </w:pPr>
    </w:p>
    <w:p w:rsidR="00AC2289" w:rsidRPr="00C1452A" w:rsidRDefault="00AC2289" w:rsidP="00AC2289">
      <w:pPr>
        <w:rPr>
          <w:rFonts w:ascii="Arial" w:hAnsi="Arial"/>
          <w:b/>
          <w:szCs w:val="22"/>
        </w:rPr>
      </w:pPr>
    </w:p>
    <w:p w:rsidR="00AC2289" w:rsidRPr="00C1452A" w:rsidRDefault="00AC2289" w:rsidP="00AC2289">
      <w:pPr>
        <w:rPr>
          <w:rFonts w:ascii="Arial" w:hAnsi="Arial"/>
          <w:b/>
          <w:szCs w:val="22"/>
        </w:rPr>
      </w:pPr>
    </w:p>
    <w:p w:rsidR="00AC2289" w:rsidRPr="00C1452A" w:rsidRDefault="00AC2289" w:rsidP="00AC2289">
      <w:pPr>
        <w:rPr>
          <w:rFonts w:ascii="Arial" w:hAnsi="Arial"/>
          <w:b/>
          <w:szCs w:val="22"/>
        </w:rPr>
      </w:pPr>
    </w:p>
    <w:p w:rsidR="00AC2289" w:rsidRPr="00C1452A" w:rsidRDefault="00AC2289" w:rsidP="00AC2289">
      <w:pPr>
        <w:rPr>
          <w:rFonts w:ascii="Arial" w:hAnsi="Arial"/>
          <w:b/>
          <w:szCs w:val="22"/>
        </w:rPr>
      </w:pPr>
    </w:p>
    <w:p w:rsidR="00AC2289" w:rsidRPr="00C1452A" w:rsidRDefault="00AC2289" w:rsidP="00AC2289">
      <w:pPr>
        <w:rPr>
          <w:rFonts w:ascii="Arial" w:hAnsi="Arial"/>
          <w:b/>
          <w:szCs w:val="22"/>
        </w:rPr>
      </w:pPr>
    </w:p>
    <w:p w:rsidR="00AC2289" w:rsidRPr="00C1452A" w:rsidRDefault="00AC2289" w:rsidP="00AC2289">
      <w:pPr>
        <w:rPr>
          <w:rFonts w:ascii="Arial" w:hAnsi="Arial"/>
          <w:b/>
          <w:szCs w:val="22"/>
        </w:rPr>
      </w:pPr>
    </w:p>
    <w:p w:rsidR="00AC2289" w:rsidRPr="00C1452A" w:rsidRDefault="00AC2289" w:rsidP="00AC2289">
      <w:pPr>
        <w:rPr>
          <w:rFonts w:ascii="Arial" w:hAnsi="Arial"/>
          <w:b/>
          <w:szCs w:val="22"/>
        </w:rPr>
      </w:pPr>
    </w:p>
    <w:p w:rsidR="00AC2289" w:rsidRPr="00C1452A" w:rsidRDefault="00AC2289" w:rsidP="00AC2289">
      <w:pPr>
        <w:rPr>
          <w:rFonts w:ascii="Arial" w:hAnsi="Arial"/>
          <w:b/>
          <w:szCs w:val="22"/>
        </w:rPr>
      </w:pPr>
      <w:r w:rsidRPr="00C1452A">
        <w:rPr>
          <w:rFonts w:ascii="Arial" w:hAnsi="Arial"/>
          <w:b/>
          <w:szCs w:val="22"/>
        </w:rPr>
        <w:t>Name of Observer:</w:t>
      </w:r>
    </w:p>
    <w:p w:rsidR="00AC2289" w:rsidRPr="00C1452A" w:rsidRDefault="00AC2289" w:rsidP="00AC2289">
      <w:pPr>
        <w:rPr>
          <w:rFonts w:ascii="Arial" w:hAnsi="Arial"/>
          <w:b/>
          <w:szCs w:val="22"/>
        </w:rPr>
      </w:pPr>
    </w:p>
    <w:p w:rsidR="00AC2289" w:rsidRPr="00C1452A" w:rsidRDefault="00AC2289" w:rsidP="00AC2289">
      <w:pPr>
        <w:rPr>
          <w:rFonts w:ascii="Arial" w:hAnsi="Arial"/>
          <w:b/>
          <w:szCs w:val="22"/>
        </w:rPr>
      </w:pPr>
    </w:p>
    <w:p w:rsidR="00AC2289" w:rsidRPr="00C1452A" w:rsidRDefault="00AC2289" w:rsidP="00AC2289">
      <w:pPr>
        <w:rPr>
          <w:rFonts w:ascii="Arial" w:hAnsi="Arial"/>
          <w:b/>
          <w:szCs w:val="22"/>
        </w:rPr>
      </w:pPr>
      <w:r w:rsidRPr="00C1452A">
        <w:rPr>
          <w:rFonts w:ascii="Arial" w:hAnsi="Arial"/>
          <w:b/>
          <w:szCs w:val="22"/>
        </w:rPr>
        <w:t>Date:</w:t>
      </w:r>
    </w:p>
    <w:p w:rsidR="00AC2289" w:rsidRPr="00FC2A31" w:rsidRDefault="00AC2289" w:rsidP="00AC2289">
      <w:pPr>
        <w:rPr>
          <w:sz w:val="22"/>
          <w:szCs w:val="22"/>
        </w:rPr>
      </w:pPr>
    </w:p>
    <w:p w:rsidR="00AC2289" w:rsidRPr="00FC2A31" w:rsidRDefault="00AC2289" w:rsidP="00AC2289">
      <w:pPr>
        <w:rPr>
          <w:sz w:val="22"/>
          <w:szCs w:val="22"/>
        </w:rPr>
      </w:pPr>
    </w:p>
    <w:p w:rsidR="00AC2289" w:rsidRPr="00FC2A31" w:rsidRDefault="00AC2289" w:rsidP="00AC2289">
      <w:pPr>
        <w:rPr>
          <w:sz w:val="22"/>
          <w:szCs w:val="22"/>
        </w:rPr>
      </w:pPr>
    </w:p>
    <w:p w:rsidR="00AC2289" w:rsidRPr="001860FA" w:rsidRDefault="00AC2289" w:rsidP="00AC2289">
      <w:pPr>
        <w:rPr>
          <w:rFonts w:ascii="Arial" w:hAnsi="Arial"/>
          <w:b/>
          <w:sz w:val="22"/>
          <w:szCs w:val="22"/>
        </w:rPr>
      </w:pPr>
      <w:r w:rsidRPr="001860FA">
        <w:rPr>
          <w:rFonts w:ascii="Arial" w:hAnsi="Arial"/>
          <w:b/>
          <w:sz w:val="22"/>
          <w:szCs w:val="22"/>
          <w:u w:val="single"/>
        </w:rPr>
        <w:t>KEY AREAS FOR OBSERVED PRACTICE</w:t>
      </w:r>
    </w:p>
    <w:p w:rsidR="00AC2289" w:rsidRPr="001860FA" w:rsidRDefault="00AC2289" w:rsidP="00AC2289">
      <w:pPr>
        <w:rPr>
          <w:rFonts w:ascii="Arial" w:hAnsi="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4621"/>
      </w:tblGrid>
      <w:tr w:rsidR="00AC2289" w:rsidRPr="001860FA" w:rsidTr="0028587D">
        <w:tc>
          <w:tcPr>
            <w:tcW w:w="4621" w:type="dxa"/>
          </w:tcPr>
          <w:p w:rsidR="00AC2289" w:rsidRPr="001860FA" w:rsidRDefault="00AC2289" w:rsidP="0028587D">
            <w:pPr>
              <w:tabs>
                <w:tab w:val="right" w:pos="2160"/>
              </w:tabs>
              <w:rPr>
                <w:rFonts w:ascii="Arial" w:hAnsi="Arial"/>
                <w:b/>
                <w:sz w:val="22"/>
                <w:szCs w:val="22"/>
                <w:u w:val="single"/>
              </w:rPr>
            </w:pPr>
            <w:r w:rsidRPr="001860FA">
              <w:rPr>
                <w:rFonts w:ascii="Arial" w:hAnsi="Arial"/>
                <w:b/>
                <w:sz w:val="22"/>
                <w:szCs w:val="22"/>
                <w:u w:val="single"/>
              </w:rPr>
              <w:t>Prepare for Practice</w:t>
            </w:r>
          </w:p>
          <w:p w:rsidR="00AC2289" w:rsidRPr="001860FA" w:rsidRDefault="00AC2289" w:rsidP="0028587D">
            <w:pPr>
              <w:tabs>
                <w:tab w:val="right" w:pos="2160"/>
              </w:tabs>
              <w:rPr>
                <w:rFonts w:ascii="Arial" w:hAnsi="Arial"/>
                <w:b/>
                <w:sz w:val="22"/>
                <w:szCs w:val="22"/>
                <w:u w:val="single"/>
              </w:rPr>
            </w:pPr>
          </w:p>
          <w:p w:rsidR="00AC2289" w:rsidRPr="001860FA" w:rsidRDefault="00AC2289" w:rsidP="0028587D">
            <w:pPr>
              <w:rPr>
                <w:rFonts w:ascii="Arial" w:hAnsi="Arial"/>
                <w:sz w:val="22"/>
                <w:szCs w:val="22"/>
              </w:rPr>
            </w:pPr>
            <w:r w:rsidRPr="001860FA">
              <w:rPr>
                <w:rFonts w:ascii="Arial" w:hAnsi="Arial"/>
                <w:b/>
                <w:sz w:val="22"/>
                <w:szCs w:val="22"/>
              </w:rPr>
              <w:t>In what ways does the student demonstrate</w:t>
            </w:r>
            <w:r w:rsidRPr="001860FA">
              <w:rPr>
                <w:rFonts w:ascii="Arial" w:hAnsi="Arial"/>
                <w:sz w:val="22"/>
                <w:szCs w:val="22"/>
              </w:rPr>
              <w:t>:</w:t>
            </w:r>
          </w:p>
          <w:p w:rsidR="00AC2289" w:rsidRPr="001860FA" w:rsidRDefault="00AC2289" w:rsidP="0028587D">
            <w:pPr>
              <w:rPr>
                <w:rFonts w:ascii="Arial" w:hAnsi="Arial"/>
                <w:sz w:val="22"/>
                <w:szCs w:val="22"/>
              </w:rPr>
            </w:pPr>
          </w:p>
          <w:p w:rsidR="00AC2289" w:rsidRPr="001860FA" w:rsidRDefault="00AC2289" w:rsidP="0028587D">
            <w:pPr>
              <w:rPr>
                <w:rFonts w:ascii="Arial" w:hAnsi="Arial"/>
                <w:sz w:val="22"/>
                <w:szCs w:val="22"/>
              </w:rPr>
            </w:pPr>
          </w:p>
          <w:p w:rsidR="00AC2289" w:rsidRPr="001860FA" w:rsidRDefault="00AC2289" w:rsidP="0028587D">
            <w:pPr>
              <w:rPr>
                <w:rFonts w:ascii="Arial" w:hAnsi="Arial"/>
                <w:sz w:val="22"/>
                <w:szCs w:val="22"/>
              </w:rPr>
            </w:pPr>
            <w:r w:rsidRPr="001860FA">
              <w:rPr>
                <w:rFonts w:ascii="Arial" w:hAnsi="Arial"/>
                <w:sz w:val="22"/>
                <w:szCs w:val="22"/>
              </w:rPr>
              <w:t>An ability to prepare</w:t>
            </w:r>
          </w:p>
          <w:p w:rsidR="00AC2289" w:rsidRPr="001860FA" w:rsidRDefault="00AC2289" w:rsidP="0028587D">
            <w:pPr>
              <w:rPr>
                <w:rFonts w:ascii="Arial" w:hAnsi="Arial"/>
                <w:sz w:val="22"/>
                <w:szCs w:val="22"/>
              </w:rPr>
            </w:pPr>
          </w:p>
          <w:p w:rsidR="00AC2289" w:rsidRPr="001860FA" w:rsidRDefault="00AC2289" w:rsidP="0028587D">
            <w:pPr>
              <w:rPr>
                <w:rFonts w:ascii="Arial" w:hAnsi="Arial"/>
                <w:sz w:val="22"/>
                <w:szCs w:val="22"/>
              </w:rPr>
            </w:pPr>
          </w:p>
          <w:p w:rsidR="00AC2289" w:rsidRPr="001860FA" w:rsidRDefault="00AC2289" w:rsidP="0028587D">
            <w:pPr>
              <w:rPr>
                <w:rFonts w:ascii="Arial" w:hAnsi="Arial"/>
                <w:sz w:val="22"/>
                <w:szCs w:val="22"/>
              </w:rPr>
            </w:pPr>
            <w:r w:rsidRPr="001860FA">
              <w:rPr>
                <w:rFonts w:ascii="Arial" w:hAnsi="Arial"/>
                <w:sz w:val="22"/>
                <w:szCs w:val="22"/>
              </w:rPr>
              <w:lastRenderedPageBreak/>
              <w:t>Respect for people?</w:t>
            </w:r>
          </w:p>
          <w:p w:rsidR="00AC2289" w:rsidRPr="001860FA" w:rsidRDefault="00AC2289" w:rsidP="0028587D">
            <w:pPr>
              <w:rPr>
                <w:rFonts w:ascii="Arial" w:hAnsi="Arial"/>
                <w:sz w:val="22"/>
                <w:szCs w:val="22"/>
              </w:rPr>
            </w:pPr>
          </w:p>
          <w:p w:rsidR="00AC2289" w:rsidRPr="001860FA" w:rsidRDefault="00AC2289" w:rsidP="0028587D">
            <w:pPr>
              <w:rPr>
                <w:rFonts w:ascii="Arial" w:hAnsi="Arial"/>
                <w:sz w:val="22"/>
                <w:szCs w:val="22"/>
              </w:rPr>
            </w:pPr>
          </w:p>
          <w:p w:rsidR="00AC2289" w:rsidRPr="001860FA" w:rsidRDefault="00AC2289" w:rsidP="0028587D">
            <w:pPr>
              <w:rPr>
                <w:rFonts w:ascii="Arial" w:hAnsi="Arial"/>
                <w:sz w:val="22"/>
                <w:szCs w:val="22"/>
              </w:rPr>
            </w:pPr>
            <w:r w:rsidRPr="001860FA">
              <w:rPr>
                <w:rFonts w:ascii="Arial" w:hAnsi="Arial"/>
                <w:sz w:val="22"/>
                <w:szCs w:val="22"/>
              </w:rPr>
              <w:t>Understanding of issues of confidentiality?</w:t>
            </w:r>
          </w:p>
          <w:p w:rsidR="00AC2289" w:rsidRPr="001860FA" w:rsidRDefault="00AC2289" w:rsidP="0028587D">
            <w:pPr>
              <w:rPr>
                <w:rFonts w:ascii="Arial" w:hAnsi="Arial"/>
                <w:sz w:val="22"/>
                <w:szCs w:val="22"/>
              </w:rPr>
            </w:pPr>
          </w:p>
          <w:p w:rsidR="00AC2289" w:rsidRPr="001860FA" w:rsidRDefault="00AC2289" w:rsidP="0028587D">
            <w:pPr>
              <w:rPr>
                <w:rFonts w:ascii="Arial" w:hAnsi="Arial"/>
                <w:sz w:val="22"/>
                <w:szCs w:val="22"/>
              </w:rPr>
            </w:pPr>
          </w:p>
          <w:p w:rsidR="00AC2289" w:rsidRPr="001860FA" w:rsidRDefault="00AC2289" w:rsidP="0028587D">
            <w:pPr>
              <w:rPr>
                <w:rFonts w:ascii="Arial" w:hAnsi="Arial"/>
                <w:sz w:val="22"/>
                <w:szCs w:val="22"/>
              </w:rPr>
            </w:pPr>
            <w:r w:rsidRPr="001860FA">
              <w:rPr>
                <w:rFonts w:ascii="Arial" w:hAnsi="Arial"/>
                <w:sz w:val="22"/>
                <w:szCs w:val="22"/>
              </w:rPr>
              <w:t xml:space="preserve">Awareness and sensitivity to differences in ethnicity, culture, beliefs, ability, </w:t>
            </w:r>
            <w:proofErr w:type="spellStart"/>
            <w:r w:rsidRPr="001860FA">
              <w:rPr>
                <w:rFonts w:ascii="Arial" w:hAnsi="Arial"/>
                <w:sz w:val="22"/>
                <w:szCs w:val="22"/>
              </w:rPr>
              <w:t>etc</w:t>
            </w:r>
            <w:proofErr w:type="spellEnd"/>
            <w:r w:rsidRPr="001860FA">
              <w:rPr>
                <w:rFonts w:ascii="Arial" w:hAnsi="Arial"/>
                <w:sz w:val="22"/>
                <w:szCs w:val="22"/>
              </w:rPr>
              <w:t>?</w:t>
            </w:r>
          </w:p>
          <w:p w:rsidR="00AC2289" w:rsidRPr="001860FA" w:rsidRDefault="00AC2289" w:rsidP="0028587D">
            <w:pPr>
              <w:rPr>
                <w:rFonts w:ascii="Arial" w:hAnsi="Arial"/>
                <w:sz w:val="22"/>
                <w:szCs w:val="22"/>
              </w:rPr>
            </w:pPr>
          </w:p>
          <w:p w:rsidR="00AC2289" w:rsidRPr="001860FA" w:rsidRDefault="00AC2289" w:rsidP="0028587D">
            <w:pPr>
              <w:rPr>
                <w:rFonts w:ascii="Arial" w:hAnsi="Arial"/>
                <w:sz w:val="22"/>
                <w:szCs w:val="22"/>
              </w:rPr>
            </w:pPr>
          </w:p>
          <w:p w:rsidR="00AC2289" w:rsidRPr="001860FA" w:rsidRDefault="00AC2289" w:rsidP="0028587D">
            <w:pPr>
              <w:rPr>
                <w:rFonts w:ascii="Arial" w:hAnsi="Arial"/>
                <w:sz w:val="22"/>
                <w:szCs w:val="22"/>
              </w:rPr>
            </w:pPr>
            <w:r>
              <w:rPr>
                <w:rFonts w:ascii="Arial" w:hAnsi="Arial"/>
                <w:sz w:val="22"/>
                <w:szCs w:val="22"/>
              </w:rPr>
              <w:t>A</w:t>
            </w:r>
            <w:r w:rsidRPr="001860FA">
              <w:rPr>
                <w:rFonts w:ascii="Arial" w:hAnsi="Arial"/>
                <w:sz w:val="22"/>
                <w:szCs w:val="22"/>
              </w:rPr>
              <w:t xml:space="preserve"> non</w:t>
            </w:r>
            <w:r w:rsidRPr="001860FA">
              <w:rPr>
                <w:rFonts w:ascii="Arial" w:hAnsi="Arial"/>
                <w:sz w:val="22"/>
                <w:szCs w:val="22"/>
              </w:rPr>
              <w:noBreakHyphen/>
              <w:t>judgemental approach?</w:t>
            </w:r>
          </w:p>
          <w:p w:rsidR="00AC2289" w:rsidRPr="001860FA" w:rsidRDefault="00AC2289" w:rsidP="0028587D">
            <w:pPr>
              <w:rPr>
                <w:rFonts w:ascii="Arial" w:hAnsi="Arial"/>
                <w:sz w:val="22"/>
                <w:szCs w:val="22"/>
              </w:rPr>
            </w:pPr>
          </w:p>
          <w:p w:rsidR="00AC2289" w:rsidRPr="001860FA" w:rsidRDefault="00AC2289" w:rsidP="0028587D">
            <w:pPr>
              <w:rPr>
                <w:rFonts w:ascii="Arial" w:hAnsi="Arial"/>
                <w:sz w:val="22"/>
                <w:szCs w:val="22"/>
              </w:rPr>
            </w:pPr>
          </w:p>
          <w:p w:rsidR="00AC2289" w:rsidRPr="001860FA" w:rsidRDefault="00AC2289" w:rsidP="0028587D">
            <w:pPr>
              <w:rPr>
                <w:rFonts w:ascii="Arial" w:hAnsi="Arial"/>
                <w:sz w:val="22"/>
                <w:szCs w:val="22"/>
              </w:rPr>
            </w:pPr>
            <w:r>
              <w:rPr>
                <w:rFonts w:ascii="Arial" w:hAnsi="Arial"/>
                <w:sz w:val="22"/>
                <w:szCs w:val="22"/>
              </w:rPr>
              <w:t>T</w:t>
            </w:r>
            <w:r w:rsidRPr="001860FA">
              <w:rPr>
                <w:rFonts w:ascii="Arial" w:hAnsi="Arial"/>
                <w:sz w:val="22"/>
                <w:szCs w:val="22"/>
              </w:rPr>
              <w:t>he ability to appropriately challenge prejudice and discrimination?</w:t>
            </w:r>
          </w:p>
          <w:p w:rsidR="00AC2289" w:rsidRPr="001860FA" w:rsidRDefault="00AC2289" w:rsidP="0028587D">
            <w:pPr>
              <w:rPr>
                <w:rFonts w:ascii="Arial" w:hAnsi="Arial"/>
                <w:sz w:val="22"/>
                <w:szCs w:val="22"/>
              </w:rPr>
            </w:pPr>
          </w:p>
          <w:p w:rsidR="00AC2289" w:rsidRPr="001860FA" w:rsidRDefault="00AC2289" w:rsidP="0028587D">
            <w:pPr>
              <w:rPr>
                <w:rFonts w:ascii="Arial" w:hAnsi="Arial"/>
                <w:b/>
                <w:sz w:val="22"/>
                <w:szCs w:val="22"/>
                <w:u w:val="single"/>
              </w:rPr>
            </w:pPr>
          </w:p>
        </w:tc>
        <w:tc>
          <w:tcPr>
            <w:tcW w:w="4621" w:type="dxa"/>
          </w:tcPr>
          <w:p w:rsidR="00AC2289" w:rsidRPr="001860FA" w:rsidRDefault="00AC2289" w:rsidP="0028587D">
            <w:pPr>
              <w:rPr>
                <w:rFonts w:ascii="Arial" w:hAnsi="Arial"/>
                <w:b/>
                <w:sz w:val="22"/>
                <w:szCs w:val="22"/>
                <w:u w:val="single"/>
              </w:rPr>
            </w:pPr>
          </w:p>
        </w:tc>
      </w:tr>
      <w:tr w:rsidR="00AC2289" w:rsidRPr="00FC2A31" w:rsidTr="0028587D">
        <w:tc>
          <w:tcPr>
            <w:tcW w:w="4621" w:type="dxa"/>
          </w:tcPr>
          <w:p w:rsidR="00AC2289" w:rsidRPr="001860FA" w:rsidRDefault="00AC2289" w:rsidP="0028587D">
            <w:pPr>
              <w:tabs>
                <w:tab w:val="right" w:pos="2565"/>
              </w:tabs>
              <w:rPr>
                <w:rFonts w:ascii="Arial" w:hAnsi="Arial"/>
                <w:b/>
                <w:sz w:val="22"/>
                <w:szCs w:val="22"/>
                <w:u w:val="single"/>
              </w:rPr>
            </w:pPr>
            <w:r w:rsidRPr="001860FA">
              <w:rPr>
                <w:rFonts w:ascii="Arial" w:hAnsi="Arial"/>
                <w:b/>
                <w:sz w:val="22"/>
                <w:szCs w:val="22"/>
                <w:u w:val="single"/>
              </w:rPr>
              <w:t>Communication and Management Skills</w:t>
            </w:r>
          </w:p>
          <w:p w:rsidR="00AC2289" w:rsidRPr="001860FA" w:rsidRDefault="00AC2289" w:rsidP="0028587D">
            <w:pPr>
              <w:tabs>
                <w:tab w:val="right" w:pos="2565"/>
              </w:tabs>
              <w:rPr>
                <w:rFonts w:ascii="Arial" w:hAnsi="Arial"/>
                <w:b/>
                <w:sz w:val="22"/>
                <w:szCs w:val="22"/>
                <w:u w:val="single"/>
              </w:rPr>
            </w:pPr>
          </w:p>
          <w:p w:rsidR="00AC2289" w:rsidRPr="001860FA" w:rsidRDefault="00AC2289" w:rsidP="0028587D">
            <w:pPr>
              <w:rPr>
                <w:rFonts w:ascii="Arial" w:hAnsi="Arial"/>
                <w:b/>
                <w:sz w:val="22"/>
                <w:szCs w:val="22"/>
              </w:rPr>
            </w:pPr>
            <w:r w:rsidRPr="001860FA">
              <w:rPr>
                <w:rFonts w:ascii="Arial" w:hAnsi="Arial"/>
                <w:b/>
                <w:sz w:val="22"/>
                <w:szCs w:val="22"/>
              </w:rPr>
              <w:t>In what ways does the student demonstrate:</w:t>
            </w:r>
          </w:p>
          <w:p w:rsidR="00AC2289" w:rsidRPr="001860FA" w:rsidRDefault="00AC2289" w:rsidP="0028587D">
            <w:pPr>
              <w:rPr>
                <w:rFonts w:ascii="Arial" w:hAnsi="Arial"/>
                <w:b/>
                <w:sz w:val="22"/>
                <w:szCs w:val="22"/>
              </w:rPr>
            </w:pPr>
          </w:p>
          <w:p w:rsidR="00AC2289" w:rsidRPr="001860FA" w:rsidRDefault="00AC2289" w:rsidP="0028587D">
            <w:pPr>
              <w:rPr>
                <w:rFonts w:ascii="Arial" w:hAnsi="Arial"/>
                <w:sz w:val="22"/>
                <w:szCs w:val="22"/>
              </w:rPr>
            </w:pPr>
            <w:r>
              <w:rPr>
                <w:rFonts w:ascii="Arial" w:hAnsi="Arial"/>
                <w:sz w:val="22"/>
                <w:szCs w:val="22"/>
              </w:rPr>
              <w:t>A</w:t>
            </w:r>
            <w:r w:rsidRPr="001860FA">
              <w:rPr>
                <w:rFonts w:ascii="Arial" w:hAnsi="Arial"/>
                <w:sz w:val="22"/>
                <w:szCs w:val="22"/>
              </w:rPr>
              <w:t>n ability to put others at ease?</w:t>
            </w:r>
          </w:p>
          <w:p w:rsidR="00AC2289" w:rsidRPr="001860FA" w:rsidRDefault="00AC2289" w:rsidP="0028587D">
            <w:pPr>
              <w:rPr>
                <w:rFonts w:ascii="Arial" w:hAnsi="Arial"/>
                <w:sz w:val="22"/>
                <w:szCs w:val="22"/>
              </w:rPr>
            </w:pPr>
          </w:p>
          <w:p w:rsidR="00AC2289" w:rsidRPr="001860FA" w:rsidRDefault="00AC2289" w:rsidP="0028587D">
            <w:pPr>
              <w:rPr>
                <w:rFonts w:ascii="Arial" w:hAnsi="Arial"/>
                <w:sz w:val="22"/>
                <w:szCs w:val="22"/>
              </w:rPr>
            </w:pPr>
          </w:p>
          <w:p w:rsidR="00AC2289" w:rsidRPr="001860FA" w:rsidRDefault="00AC2289" w:rsidP="0028587D">
            <w:pPr>
              <w:rPr>
                <w:rFonts w:ascii="Arial" w:hAnsi="Arial"/>
                <w:sz w:val="22"/>
                <w:szCs w:val="22"/>
              </w:rPr>
            </w:pPr>
            <w:r w:rsidRPr="001860FA">
              <w:rPr>
                <w:rFonts w:ascii="Arial" w:hAnsi="Arial"/>
                <w:sz w:val="22"/>
                <w:szCs w:val="22"/>
              </w:rPr>
              <w:t>Listening skills?</w:t>
            </w:r>
          </w:p>
          <w:p w:rsidR="00AC2289" w:rsidRPr="001860FA" w:rsidRDefault="00AC2289" w:rsidP="0028587D">
            <w:pPr>
              <w:rPr>
                <w:rFonts w:ascii="Arial" w:hAnsi="Arial"/>
                <w:sz w:val="22"/>
                <w:szCs w:val="22"/>
              </w:rPr>
            </w:pPr>
          </w:p>
          <w:p w:rsidR="00AC2289" w:rsidRPr="001860FA" w:rsidRDefault="00AC2289" w:rsidP="0028587D">
            <w:pPr>
              <w:rPr>
                <w:rFonts w:ascii="Arial" w:hAnsi="Arial"/>
                <w:sz w:val="22"/>
                <w:szCs w:val="22"/>
              </w:rPr>
            </w:pPr>
          </w:p>
          <w:p w:rsidR="00AC2289" w:rsidRPr="001860FA" w:rsidRDefault="00AC2289" w:rsidP="0028587D">
            <w:pPr>
              <w:rPr>
                <w:rFonts w:ascii="Arial" w:hAnsi="Arial"/>
                <w:sz w:val="22"/>
                <w:szCs w:val="22"/>
              </w:rPr>
            </w:pPr>
            <w:r>
              <w:rPr>
                <w:rFonts w:ascii="Arial" w:hAnsi="Arial"/>
                <w:sz w:val="22"/>
                <w:szCs w:val="22"/>
              </w:rPr>
              <w:t>A</w:t>
            </w:r>
            <w:r w:rsidRPr="001860FA">
              <w:rPr>
                <w:rFonts w:ascii="Arial" w:hAnsi="Arial"/>
                <w:sz w:val="22"/>
                <w:szCs w:val="22"/>
              </w:rPr>
              <w:t>n ability to clearly explain factual information to others?</w:t>
            </w:r>
          </w:p>
          <w:p w:rsidR="00AC2289" w:rsidRPr="001860FA" w:rsidRDefault="00AC2289" w:rsidP="0028587D">
            <w:pPr>
              <w:rPr>
                <w:rFonts w:ascii="Arial" w:hAnsi="Arial"/>
                <w:sz w:val="22"/>
                <w:szCs w:val="22"/>
              </w:rPr>
            </w:pPr>
          </w:p>
          <w:p w:rsidR="00AC2289" w:rsidRPr="001860FA" w:rsidRDefault="00AC2289" w:rsidP="0028587D">
            <w:pPr>
              <w:rPr>
                <w:rFonts w:ascii="Arial" w:hAnsi="Arial"/>
                <w:sz w:val="22"/>
                <w:szCs w:val="22"/>
              </w:rPr>
            </w:pPr>
          </w:p>
          <w:p w:rsidR="00AC2289" w:rsidRPr="001860FA" w:rsidRDefault="00AC2289" w:rsidP="0028587D">
            <w:pPr>
              <w:rPr>
                <w:rFonts w:ascii="Arial" w:hAnsi="Arial"/>
                <w:sz w:val="22"/>
                <w:szCs w:val="22"/>
              </w:rPr>
            </w:pPr>
            <w:r w:rsidRPr="001860FA">
              <w:rPr>
                <w:rFonts w:ascii="Arial" w:hAnsi="Arial"/>
                <w:sz w:val="22"/>
                <w:szCs w:val="22"/>
              </w:rPr>
              <w:t>Appropriate use of language?</w:t>
            </w:r>
          </w:p>
          <w:p w:rsidR="00AC2289" w:rsidRPr="001860FA" w:rsidRDefault="00AC2289" w:rsidP="0028587D">
            <w:pPr>
              <w:rPr>
                <w:rFonts w:ascii="Arial" w:hAnsi="Arial"/>
                <w:sz w:val="22"/>
                <w:szCs w:val="22"/>
              </w:rPr>
            </w:pPr>
          </w:p>
          <w:p w:rsidR="00AC2289" w:rsidRPr="001860FA" w:rsidRDefault="00AC2289" w:rsidP="0028587D">
            <w:pPr>
              <w:rPr>
                <w:rFonts w:ascii="Arial" w:hAnsi="Arial"/>
                <w:sz w:val="22"/>
                <w:szCs w:val="22"/>
              </w:rPr>
            </w:pPr>
          </w:p>
          <w:p w:rsidR="00AC2289" w:rsidRPr="001860FA" w:rsidRDefault="00AC2289" w:rsidP="0028587D">
            <w:pPr>
              <w:rPr>
                <w:rFonts w:ascii="Arial" w:hAnsi="Arial"/>
                <w:sz w:val="22"/>
                <w:szCs w:val="22"/>
              </w:rPr>
            </w:pPr>
            <w:r w:rsidRPr="001860FA">
              <w:rPr>
                <w:rFonts w:ascii="Arial" w:hAnsi="Arial"/>
                <w:sz w:val="22"/>
                <w:szCs w:val="22"/>
              </w:rPr>
              <w:t>Appropriate use of non</w:t>
            </w:r>
            <w:r w:rsidRPr="001860FA">
              <w:rPr>
                <w:rFonts w:ascii="Arial" w:hAnsi="Arial"/>
                <w:sz w:val="22"/>
                <w:szCs w:val="22"/>
              </w:rPr>
              <w:noBreakHyphen/>
              <w:t>verbal messages?</w:t>
            </w:r>
          </w:p>
          <w:p w:rsidR="00AC2289" w:rsidRPr="001860FA" w:rsidRDefault="00AC2289" w:rsidP="0028587D">
            <w:pPr>
              <w:rPr>
                <w:rFonts w:ascii="Arial" w:hAnsi="Arial"/>
                <w:sz w:val="22"/>
                <w:szCs w:val="22"/>
              </w:rPr>
            </w:pPr>
          </w:p>
          <w:p w:rsidR="00AC2289" w:rsidRPr="001860FA" w:rsidRDefault="00AC2289" w:rsidP="0028587D">
            <w:pPr>
              <w:rPr>
                <w:rFonts w:ascii="Arial" w:hAnsi="Arial"/>
                <w:sz w:val="22"/>
                <w:szCs w:val="22"/>
              </w:rPr>
            </w:pPr>
            <w:r w:rsidRPr="001860FA">
              <w:rPr>
                <w:rFonts w:ascii="Arial" w:hAnsi="Arial"/>
                <w:sz w:val="22"/>
                <w:szCs w:val="22"/>
              </w:rPr>
              <w:t>An ability to manage time?</w:t>
            </w:r>
          </w:p>
          <w:p w:rsidR="00AC2289" w:rsidRPr="001860FA" w:rsidRDefault="00AC2289" w:rsidP="0028587D">
            <w:pPr>
              <w:rPr>
                <w:rFonts w:ascii="Arial" w:hAnsi="Arial"/>
                <w:sz w:val="22"/>
                <w:szCs w:val="22"/>
              </w:rPr>
            </w:pPr>
          </w:p>
          <w:p w:rsidR="00AC2289" w:rsidRPr="001860FA" w:rsidRDefault="00AC2289" w:rsidP="0028587D">
            <w:pPr>
              <w:rPr>
                <w:rFonts w:ascii="Arial" w:hAnsi="Arial"/>
                <w:sz w:val="22"/>
                <w:szCs w:val="22"/>
              </w:rPr>
            </w:pPr>
          </w:p>
          <w:p w:rsidR="00AC2289" w:rsidRPr="001860FA" w:rsidRDefault="00AC2289" w:rsidP="0028587D">
            <w:pPr>
              <w:rPr>
                <w:rFonts w:ascii="Arial" w:hAnsi="Arial"/>
                <w:sz w:val="22"/>
                <w:szCs w:val="22"/>
              </w:rPr>
            </w:pPr>
            <w:r w:rsidRPr="001860FA">
              <w:rPr>
                <w:rFonts w:ascii="Arial" w:hAnsi="Arial"/>
                <w:sz w:val="22"/>
                <w:szCs w:val="22"/>
              </w:rPr>
              <w:t>An ability to manage emotions/feelings</w:t>
            </w:r>
          </w:p>
          <w:p w:rsidR="00AC2289" w:rsidRPr="001860FA" w:rsidRDefault="00AC2289" w:rsidP="0028587D">
            <w:pPr>
              <w:rPr>
                <w:rFonts w:ascii="Arial" w:hAnsi="Arial"/>
                <w:sz w:val="22"/>
                <w:szCs w:val="22"/>
              </w:rPr>
            </w:pPr>
          </w:p>
          <w:p w:rsidR="00AC2289" w:rsidRPr="001860FA" w:rsidRDefault="00AC2289" w:rsidP="0028587D">
            <w:pPr>
              <w:rPr>
                <w:rFonts w:ascii="Arial" w:hAnsi="Arial"/>
                <w:sz w:val="22"/>
                <w:szCs w:val="22"/>
              </w:rPr>
            </w:pPr>
          </w:p>
          <w:p w:rsidR="00AC2289" w:rsidRPr="001860FA" w:rsidRDefault="00AC2289" w:rsidP="0028587D">
            <w:pPr>
              <w:rPr>
                <w:rFonts w:ascii="Arial" w:hAnsi="Arial"/>
                <w:sz w:val="22"/>
                <w:szCs w:val="22"/>
              </w:rPr>
            </w:pPr>
            <w:r w:rsidRPr="001860FA">
              <w:rPr>
                <w:rFonts w:ascii="Arial" w:hAnsi="Arial"/>
                <w:sz w:val="22"/>
                <w:szCs w:val="22"/>
              </w:rPr>
              <w:t>An ability to manage his/her self during the interaction.</w:t>
            </w:r>
          </w:p>
          <w:p w:rsidR="00AC2289" w:rsidRPr="00FC2A31" w:rsidRDefault="00AC2289" w:rsidP="0028587D">
            <w:pPr>
              <w:rPr>
                <w:b/>
                <w:sz w:val="22"/>
                <w:szCs w:val="22"/>
                <w:u w:val="single"/>
              </w:rPr>
            </w:pPr>
          </w:p>
        </w:tc>
        <w:tc>
          <w:tcPr>
            <w:tcW w:w="4621" w:type="dxa"/>
          </w:tcPr>
          <w:p w:rsidR="00AC2289" w:rsidRPr="00FC2A31" w:rsidRDefault="00AC2289" w:rsidP="0028587D">
            <w:pPr>
              <w:rPr>
                <w:b/>
                <w:sz w:val="22"/>
                <w:szCs w:val="22"/>
                <w:u w:val="single"/>
              </w:rPr>
            </w:pPr>
          </w:p>
        </w:tc>
      </w:tr>
      <w:tr w:rsidR="00AC2289" w:rsidRPr="00FC2A31" w:rsidTr="0028587D">
        <w:tc>
          <w:tcPr>
            <w:tcW w:w="4621" w:type="dxa"/>
          </w:tcPr>
          <w:p w:rsidR="00AC2289" w:rsidRPr="001860FA" w:rsidRDefault="00AC2289" w:rsidP="0028587D">
            <w:pPr>
              <w:tabs>
                <w:tab w:val="right" w:pos="3510"/>
              </w:tabs>
              <w:rPr>
                <w:rFonts w:ascii="Arial" w:hAnsi="Arial"/>
                <w:b/>
                <w:sz w:val="22"/>
                <w:szCs w:val="22"/>
                <w:u w:val="single"/>
              </w:rPr>
            </w:pPr>
            <w:r w:rsidRPr="001860FA">
              <w:rPr>
                <w:rFonts w:ascii="Arial" w:hAnsi="Arial"/>
                <w:b/>
                <w:sz w:val="22"/>
                <w:szCs w:val="22"/>
                <w:u w:val="single"/>
              </w:rPr>
              <w:t>Assessment and Planning Skills</w:t>
            </w:r>
          </w:p>
          <w:p w:rsidR="00AC2289" w:rsidRPr="001860FA" w:rsidRDefault="00AC2289" w:rsidP="0028587D">
            <w:pPr>
              <w:tabs>
                <w:tab w:val="right" w:pos="3510"/>
              </w:tabs>
              <w:rPr>
                <w:rFonts w:ascii="Arial" w:hAnsi="Arial"/>
                <w:b/>
                <w:sz w:val="22"/>
                <w:szCs w:val="22"/>
                <w:u w:val="single"/>
              </w:rPr>
            </w:pPr>
          </w:p>
          <w:p w:rsidR="00AC2289" w:rsidRPr="001860FA" w:rsidRDefault="00AC2289" w:rsidP="0028587D">
            <w:pPr>
              <w:rPr>
                <w:rFonts w:ascii="Arial" w:hAnsi="Arial"/>
                <w:b/>
                <w:sz w:val="22"/>
                <w:szCs w:val="22"/>
              </w:rPr>
            </w:pPr>
            <w:r w:rsidRPr="001860FA">
              <w:rPr>
                <w:rFonts w:ascii="Arial" w:hAnsi="Arial"/>
                <w:b/>
                <w:sz w:val="22"/>
                <w:szCs w:val="22"/>
              </w:rPr>
              <w:t>In what ways does the student demonstrate:</w:t>
            </w:r>
          </w:p>
          <w:p w:rsidR="00AC2289" w:rsidRPr="001860FA" w:rsidRDefault="00AC2289" w:rsidP="0028587D">
            <w:pPr>
              <w:rPr>
                <w:rFonts w:ascii="Arial" w:hAnsi="Arial"/>
                <w:sz w:val="22"/>
                <w:szCs w:val="22"/>
              </w:rPr>
            </w:pPr>
            <w:r>
              <w:rPr>
                <w:rFonts w:ascii="Arial" w:hAnsi="Arial"/>
                <w:sz w:val="22"/>
                <w:szCs w:val="22"/>
              </w:rPr>
              <w:t>A</w:t>
            </w:r>
            <w:r w:rsidRPr="001860FA">
              <w:rPr>
                <w:rFonts w:ascii="Arial" w:hAnsi="Arial"/>
                <w:sz w:val="22"/>
                <w:szCs w:val="22"/>
              </w:rPr>
              <w:t>n ability to focus the interview or meeting appropriately?</w:t>
            </w:r>
          </w:p>
          <w:p w:rsidR="00AC2289" w:rsidRPr="001860FA" w:rsidRDefault="00AC2289" w:rsidP="0028587D">
            <w:pPr>
              <w:rPr>
                <w:rFonts w:ascii="Arial" w:hAnsi="Arial"/>
                <w:sz w:val="22"/>
                <w:szCs w:val="22"/>
              </w:rPr>
            </w:pPr>
          </w:p>
          <w:p w:rsidR="00AC2289" w:rsidRPr="001860FA" w:rsidRDefault="00AC2289" w:rsidP="0028587D">
            <w:pPr>
              <w:rPr>
                <w:rFonts w:ascii="Arial" w:hAnsi="Arial"/>
                <w:sz w:val="22"/>
                <w:szCs w:val="22"/>
              </w:rPr>
            </w:pPr>
          </w:p>
          <w:p w:rsidR="00AC2289" w:rsidRPr="001860FA" w:rsidRDefault="00AC2289" w:rsidP="0028587D">
            <w:pPr>
              <w:rPr>
                <w:rFonts w:ascii="Arial" w:hAnsi="Arial"/>
                <w:sz w:val="22"/>
                <w:szCs w:val="22"/>
              </w:rPr>
            </w:pPr>
            <w:r>
              <w:rPr>
                <w:rFonts w:ascii="Arial" w:hAnsi="Arial"/>
                <w:sz w:val="22"/>
                <w:szCs w:val="22"/>
              </w:rPr>
              <w:lastRenderedPageBreak/>
              <w:t>A</w:t>
            </w:r>
            <w:r w:rsidRPr="001860FA">
              <w:rPr>
                <w:rFonts w:ascii="Arial" w:hAnsi="Arial"/>
                <w:sz w:val="22"/>
                <w:szCs w:val="22"/>
              </w:rPr>
              <w:t>n understanding of what information is needed from the other person in order to assess the situation or carry out the designated task?</w:t>
            </w:r>
          </w:p>
          <w:p w:rsidR="00AC2289" w:rsidRPr="001860FA" w:rsidRDefault="00AC2289" w:rsidP="0028587D">
            <w:pPr>
              <w:rPr>
                <w:rFonts w:ascii="Arial" w:hAnsi="Arial"/>
                <w:sz w:val="22"/>
                <w:szCs w:val="22"/>
              </w:rPr>
            </w:pPr>
          </w:p>
          <w:p w:rsidR="00AC2289" w:rsidRPr="001860FA" w:rsidRDefault="00AC2289" w:rsidP="0028587D">
            <w:pPr>
              <w:rPr>
                <w:rFonts w:ascii="Arial" w:hAnsi="Arial"/>
                <w:sz w:val="22"/>
                <w:szCs w:val="22"/>
              </w:rPr>
            </w:pPr>
          </w:p>
          <w:p w:rsidR="00AC2289" w:rsidRPr="001860FA" w:rsidRDefault="00AC2289" w:rsidP="0028587D">
            <w:pPr>
              <w:rPr>
                <w:rFonts w:ascii="Arial" w:hAnsi="Arial"/>
                <w:sz w:val="22"/>
                <w:szCs w:val="22"/>
              </w:rPr>
            </w:pPr>
            <w:r>
              <w:rPr>
                <w:rFonts w:ascii="Arial" w:hAnsi="Arial"/>
                <w:sz w:val="22"/>
                <w:szCs w:val="22"/>
              </w:rPr>
              <w:t>A</w:t>
            </w:r>
            <w:r w:rsidRPr="001860FA">
              <w:rPr>
                <w:rFonts w:ascii="Arial" w:hAnsi="Arial"/>
                <w:sz w:val="22"/>
                <w:szCs w:val="22"/>
              </w:rPr>
              <w:t>n ability to involve the other person in the assessment or relevant task?</w:t>
            </w:r>
          </w:p>
          <w:p w:rsidR="00AC2289" w:rsidRPr="001860FA" w:rsidRDefault="00AC2289" w:rsidP="0028587D">
            <w:pPr>
              <w:rPr>
                <w:rFonts w:ascii="Arial" w:hAnsi="Arial"/>
                <w:sz w:val="22"/>
                <w:szCs w:val="22"/>
              </w:rPr>
            </w:pPr>
          </w:p>
          <w:p w:rsidR="00AC2289" w:rsidRPr="001860FA" w:rsidRDefault="00AC2289" w:rsidP="0028587D">
            <w:pPr>
              <w:rPr>
                <w:rFonts w:ascii="Arial" w:hAnsi="Arial"/>
                <w:sz w:val="22"/>
                <w:szCs w:val="22"/>
              </w:rPr>
            </w:pPr>
          </w:p>
          <w:p w:rsidR="00AC2289" w:rsidRPr="001860FA" w:rsidRDefault="00AC2289" w:rsidP="0028587D">
            <w:pPr>
              <w:rPr>
                <w:rFonts w:ascii="Arial" w:hAnsi="Arial"/>
                <w:sz w:val="22"/>
                <w:szCs w:val="22"/>
              </w:rPr>
            </w:pPr>
            <w:r>
              <w:rPr>
                <w:rFonts w:ascii="Arial" w:hAnsi="Arial"/>
                <w:sz w:val="22"/>
                <w:szCs w:val="22"/>
              </w:rPr>
              <w:t>A</w:t>
            </w:r>
            <w:r w:rsidRPr="001860FA">
              <w:rPr>
                <w:rFonts w:ascii="Arial" w:hAnsi="Arial"/>
                <w:sz w:val="22"/>
                <w:szCs w:val="22"/>
              </w:rPr>
              <w:t>n awareness of risk to self or others during the interview or meeting?</w:t>
            </w:r>
          </w:p>
          <w:p w:rsidR="00AC2289" w:rsidRPr="001860FA" w:rsidRDefault="00AC2289" w:rsidP="0028587D">
            <w:pPr>
              <w:rPr>
                <w:rFonts w:ascii="Arial" w:hAnsi="Arial"/>
                <w:b/>
                <w:sz w:val="22"/>
                <w:szCs w:val="22"/>
                <w:u w:val="single"/>
              </w:rPr>
            </w:pPr>
          </w:p>
        </w:tc>
        <w:tc>
          <w:tcPr>
            <w:tcW w:w="4621" w:type="dxa"/>
          </w:tcPr>
          <w:p w:rsidR="00AC2289" w:rsidRPr="00FC2A31" w:rsidRDefault="00AC2289" w:rsidP="0028587D">
            <w:pPr>
              <w:rPr>
                <w:b/>
                <w:sz w:val="22"/>
                <w:szCs w:val="22"/>
                <w:u w:val="single"/>
              </w:rPr>
            </w:pPr>
          </w:p>
        </w:tc>
      </w:tr>
      <w:tr w:rsidR="00AC2289" w:rsidRPr="00FC2A31" w:rsidTr="0028587D">
        <w:tc>
          <w:tcPr>
            <w:tcW w:w="4621" w:type="dxa"/>
          </w:tcPr>
          <w:p w:rsidR="00AC2289" w:rsidRPr="001860FA" w:rsidRDefault="00AC2289" w:rsidP="0028587D">
            <w:pPr>
              <w:tabs>
                <w:tab w:val="right" w:pos="1860"/>
              </w:tabs>
              <w:rPr>
                <w:rFonts w:ascii="Arial" w:hAnsi="Arial"/>
                <w:b/>
                <w:sz w:val="22"/>
                <w:szCs w:val="22"/>
                <w:u w:val="single"/>
              </w:rPr>
            </w:pPr>
            <w:r w:rsidRPr="001860FA">
              <w:rPr>
                <w:rFonts w:ascii="Arial" w:hAnsi="Arial"/>
                <w:b/>
                <w:sz w:val="22"/>
                <w:szCs w:val="22"/>
                <w:u w:val="single"/>
              </w:rPr>
              <w:t>Enabling and Support Skills</w:t>
            </w:r>
          </w:p>
          <w:p w:rsidR="00AC2289" w:rsidRPr="001860FA" w:rsidRDefault="00AC2289" w:rsidP="0028587D">
            <w:pPr>
              <w:tabs>
                <w:tab w:val="right" w:pos="1860"/>
              </w:tabs>
              <w:rPr>
                <w:rFonts w:ascii="Arial" w:hAnsi="Arial"/>
                <w:b/>
                <w:sz w:val="22"/>
                <w:szCs w:val="22"/>
                <w:u w:val="single"/>
              </w:rPr>
            </w:pPr>
          </w:p>
          <w:p w:rsidR="00AC2289" w:rsidRPr="001860FA" w:rsidRDefault="00AC2289" w:rsidP="0028587D">
            <w:pPr>
              <w:rPr>
                <w:rFonts w:ascii="Arial" w:hAnsi="Arial"/>
                <w:b/>
                <w:sz w:val="22"/>
                <w:szCs w:val="22"/>
              </w:rPr>
            </w:pPr>
            <w:r w:rsidRPr="001860FA">
              <w:rPr>
                <w:rFonts w:ascii="Arial" w:hAnsi="Arial"/>
                <w:b/>
                <w:sz w:val="22"/>
                <w:szCs w:val="22"/>
              </w:rPr>
              <w:t>In what ways does the student:</w:t>
            </w:r>
          </w:p>
          <w:p w:rsidR="00AC2289" w:rsidRPr="001860FA" w:rsidRDefault="00AC2289" w:rsidP="0028587D">
            <w:pPr>
              <w:rPr>
                <w:rFonts w:ascii="Arial" w:hAnsi="Arial"/>
                <w:sz w:val="22"/>
                <w:szCs w:val="22"/>
              </w:rPr>
            </w:pPr>
            <w:r w:rsidRPr="001860FA">
              <w:rPr>
                <w:rFonts w:ascii="Arial" w:hAnsi="Arial"/>
                <w:sz w:val="22"/>
                <w:szCs w:val="22"/>
              </w:rPr>
              <w:t>Facilitate the process of the interview or meeting?</w:t>
            </w:r>
          </w:p>
          <w:p w:rsidR="00AC2289" w:rsidRPr="001860FA" w:rsidRDefault="00AC2289" w:rsidP="0028587D">
            <w:pPr>
              <w:rPr>
                <w:rFonts w:ascii="Arial" w:hAnsi="Arial"/>
                <w:sz w:val="22"/>
                <w:szCs w:val="22"/>
              </w:rPr>
            </w:pPr>
          </w:p>
          <w:p w:rsidR="00AC2289" w:rsidRPr="001860FA" w:rsidRDefault="00AC2289" w:rsidP="0028587D">
            <w:pPr>
              <w:rPr>
                <w:rFonts w:ascii="Arial" w:hAnsi="Arial"/>
                <w:sz w:val="22"/>
                <w:szCs w:val="22"/>
              </w:rPr>
            </w:pPr>
          </w:p>
          <w:p w:rsidR="00AC2289" w:rsidRPr="001860FA" w:rsidRDefault="00AC2289" w:rsidP="0028587D">
            <w:pPr>
              <w:rPr>
                <w:rFonts w:ascii="Arial" w:hAnsi="Arial"/>
                <w:sz w:val="22"/>
                <w:szCs w:val="22"/>
              </w:rPr>
            </w:pPr>
            <w:r w:rsidRPr="001860FA">
              <w:rPr>
                <w:rFonts w:ascii="Arial" w:hAnsi="Arial"/>
                <w:sz w:val="22"/>
                <w:szCs w:val="22"/>
              </w:rPr>
              <w:t>Vary the tone and pacing of an interview or meeting appropriately?</w:t>
            </w:r>
          </w:p>
          <w:p w:rsidR="00AC2289" w:rsidRPr="001860FA" w:rsidRDefault="00AC2289" w:rsidP="0028587D">
            <w:pPr>
              <w:rPr>
                <w:rFonts w:ascii="Arial" w:hAnsi="Arial"/>
                <w:sz w:val="22"/>
                <w:szCs w:val="22"/>
              </w:rPr>
            </w:pPr>
          </w:p>
          <w:p w:rsidR="00AC2289" w:rsidRPr="001860FA" w:rsidRDefault="00AC2289" w:rsidP="0028587D">
            <w:pPr>
              <w:rPr>
                <w:rFonts w:ascii="Arial" w:hAnsi="Arial"/>
                <w:sz w:val="22"/>
                <w:szCs w:val="22"/>
              </w:rPr>
            </w:pPr>
          </w:p>
          <w:p w:rsidR="00AC2289" w:rsidRPr="001860FA" w:rsidRDefault="00AC2289" w:rsidP="0028587D">
            <w:pPr>
              <w:rPr>
                <w:rFonts w:ascii="Arial" w:hAnsi="Arial"/>
                <w:sz w:val="22"/>
                <w:szCs w:val="22"/>
              </w:rPr>
            </w:pPr>
            <w:r w:rsidRPr="001860FA">
              <w:rPr>
                <w:rFonts w:ascii="Arial" w:hAnsi="Arial"/>
                <w:sz w:val="22"/>
                <w:szCs w:val="22"/>
              </w:rPr>
              <w:t>Enable the other person to identify choices, rights and responsibilities?</w:t>
            </w:r>
          </w:p>
          <w:p w:rsidR="00AC2289" w:rsidRPr="001860FA" w:rsidRDefault="00AC2289" w:rsidP="0028587D">
            <w:pPr>
              <w:rPr>
                <w:rFonts w:ascii="Arial" w:hAnsi="Arial"/>
                <w:sz w:val="22"/>
                <w:szCs w:val="22"/>
              </w:rPr>
            </w:pPr>
          </w:p>
          <w:p w:rsidR="00AC2289" w:rsidRPr="001860FA" w:rsidRDefault="00AC2289" w:rsidP="0028587D">
            <w:pPr>
              <w:rPr>
                <w:rFonts w:ascii="Arial" w:hAnsi="Arial"/>
                <w:sz w:val="22"/>
                <w:szCs w:val="22"/>
              </w:rPr>
            </w:pPr>
          </w:p>
          <w:p w:rsidR="00AC2289" w:rsidRPr="001860FA" w:rsidRDefault="00AC2289" w:rsidP="0028587D">
            <w:pPr>
              <w:rPr>
                <w:rFonts w:ascii="Arial" w:hAnsi="Arial"/>
                <w:sz w:val="22"/>
                <w:szCs w:val="22"/>
              </w:rPr>
            </w:pPr>
          </w:p>
          <w:p w:rsidR="00AC2289" w:rsidRPr="001860FA" w:rsidRDefault="00AC2289" w:rsidP="0028587D">
            <w:pPr>
              <w:rPr>
                <w:rFonts w:ascii="Arial" w:hAnsi="Arial"/>
                <w:sz w:val="22"/>
                <w:szCs w:val="22"/>
              </w:rPr>
            </w:pPr>
            <w:r w:rsidRPr="001860FA">
              <w:rPr>
                <w:rFonts w:ascii="Arial" w:hAnsi="Arial"/>
                <w:sz w:val="22"/>
                <w:szCs w:val="22"/>
              </w:rPr>
              <w:t>Demonstrate a willingness to share information appropriately?</w:t>
            </w:r>
          </w:p>
          <w:p w:rsidR="00AC2289" w:rsidRPr="001860FA" w:rsidRDefault="00AC2289" w:rsidP="0028587D">
            <w:pPr>
              <w:tabs>
                <w:tab w:val="right" w:pos="1860"/>
              </w:tabs>
              <w:rPr>
                <w:rFonts w:ascii="Arial" w:hAnsi="Arial"/>
                <w:b/>
                <w:sz w:val="22"/>
                <w:szCs w:val="22"/>
                <w:u w:val="single"/>
              </w:rPr>
            </w:pPr>
          </w:p>
          <w:p w:rsidR="00AC2289" w:rsidRPr="001860FA" w:rsidRDefault="00AC2289" w:rsidP="0028587D">
            <w:pPr>
              <w:tabs>
                <w:tab w:val="right" w:pos="1860"/>
              </w:tabs>
              <w:rPr>
                <w:rFonts w:ascii="Arial" w:hAnsi="Arial"/>
                <w:b/>
                <w:sz w:val="22"/>
                <w:szCs w:val="22"/>
                <w:u w:val="single"/>
              </w:rPr>
            </w:pPr>
          </w:p>
          <w:p w:rsidR="00AC2289" w:rsidRPr="001860FA" w:rsidRDefault="00AC2289" w:rsidP="0028587D">
            <w:pPr>
              <w:tabs>
                <w:tab w:val="right" w:pos="1860"/>
              </w:tabs>
              <w:rPr>
                <w:rFonts w:ascii="Arial" w:hAnsi="Arial"/>
                <w:b/>
                <w:sz w:val="22"/>
                <w:szCs w:val="22"/>
                <w:u w:val="single"/>
              </w:rPr>
            </w:pPr>
          </w:p>
          <w:p w:rsidR="00AC2289" w:rsidRPr="001860FA" w:rsidRDefault="00AC2289" w:rsidP="0028587D">
            <w:pPr>
              <w:tabs>
                <w:tab w:val="right" w:pos="1860"/>
              </w:tabs>
              <w:rPr>
                <w:rFonts w:ascii="Arial" w:hAnsi="Arial"/>
                <w:b/>
                <w:sz w:val="22"/>
                <w:szCs w:val="22"/>
                <w:u w:val="single"/>
              </w:rPr>
            </w:pPr>
          </w:p>
        </w:tc>
        <w:tc>
          <w:tcPr>
            <w:tcW w:w="4621" w:type="dxa"/>
          </w:tcPr>
          <w:p w:rsidR="00AC2289" w:rsidRPr="00FC2A31" w:rsidRDefault="00AC2289" w:rsidP="0028587D">
            <w:pPr>
              <w:rPr>
                <w:b/>
                <w:sz w:val="22"/>
                <w:szCs w:val="22"/>
                <w:u w:val="single"/>
              </w:rPr>
            </w:pPr>
          </w:p>
        </w:tc>
      </w:tr>
      <w:tr w:rsidR="00AC2289" w:rsidRPr="00FC2A31" w:rsidTr="0028587D">
        <w:tc>
          <w:tcPr>
            <w:tcW w:w="4621" w:type="dxa"/>
          </w:tcPr>
          <w:p w:rsidR="00AC2289" w:rsidRPr="001860FA" w:rsidRDefault="00AC2289" w:rsidP="0028587D">
            <w:pPr>
              <w:tabs>
                <w:tab w:val="left" w:pos="4440"/>
                <w:tab w:val="right" w:pos="10469"/>
              </w:tabs>
              <w:spacing w:before="240" w:after="60"/>
              <w:outlineLvl w:val="7"/>
              <w:rPr>
                <w:rFonts w:ascii="Arial" w:hAnsi="Arial"/>
                <w:i/>
                <w:iCs/>
                <w:sz w:val="22"/>
                <w:szCs w:val="22"/>
                <w:lang w:eastAsia="en-GB"/>
              </w:rPr>
            </w:pPr>
            <w:r w:rsidRPr="001860FA">
              <w:rPr>
                <w:rFonts w:ascii="Arial" w:hAnsi="Arial"/>
                <w:i/>
                <w:iCs/>
                <w:sz w:val="22"/>
                <w:szCs w:val="22"/>
                <w:lang w:eastAsia="en-GB"/>
              </w:rPr>
              <w:t>Professional Role</w:t>
            </w:r>
          </w:p>
          <w:p w:rsidR="00AC2289" w:rsidRPr="001860FA" w:rsidRDefault="00AC2289" w:rsidP="0028587D">
            <w:pPr>
              <w:tabs>
                <w:tab w:val="left" w:pos="4440"/>
                <w:tab w:val="right" w:pos="10469"/>
              </w:tabs>
              <w:rPr>
                <w:rFonts w:ascii="Arial" w:hAnsi="Arial"/>
                <w:sz w:val="22"/>
                <w:szCs w:val="22"/>
              </w:rPr>
            </w:pPr>
          </w:p>
          <w:p w:rsidR="00AC2289" w:rsidRPr="001860FA" w:rsidRDefault="00AC2289" w:rsidP="0028587D">
            <w:pPr>
              <w:tabs>
                <w:tab w:val="left" w:pos="4440"/>
                <w:tab w:val="right" w:pos="10469"/>
              </w:tabs>
              <w:rPr>
                <w:rFonts w:ascii="Arial" w:hAnsi="Arial"/>
                <w:b/>
                <w:sz w:val="22"/>
                <w:szCs w:val="22"/>
              </w:rPr>
            </w:pPr>
            <w:r w:rsidRPr="001860FA">
              <w:rPr>
                <w:rFonts w:ascii="Arial" w:hAnsi="Arial"/>
                <w:b/>
                <w:sz w:val="22"/>
                <w:szCs w:val="22"/>
              </w:rPr>
              <w:t>In what ways does the student demonstrate;</w:t>
            </w:r>
          </w:p>
          <w:p w:rsidR="00AC2289" w:rsidRPr="001860FA" w:rsidRDefault="00AC2289" w:rsidP="0028587D">
            <w:pPr>
              <w:tabs>
                <w:tab w:val="left" w:pos="4440"/>
                <w:tab w:val="right" w:pos="10469"/>
              </w:tabs>
              <w:rPr>
                <w:rFonts w:ascii="Arial" w:hAnsi="Arial"/>
                <w:sz w:val="22"/>
                <w:szCs w:val="22"/>
              </w:rPr>
            </w:pPr>
          </w:p>
          <w:p w:rsidR="00AC2289" w:rsidRPr="001860FA" w:rsidRDefault="00AC2289" w:rsidP="0028587D">
            <w:pPr>
              <w:tabs>
                <w:tab w:val="left" w:pos="4440"/>
                <w:tab w:val="right" w:pos="10469"/>
              </w:tabs>
              <w:rPr>
                <w:rFonts w:ascii="Arial" w:hAnsi="Arial"/>
                <w:sz w:val="22"/>
                <w:szCs w:val="22"/>
              </w:rPr>
            </w:pPr>
            <w:r w:rsidRPr="001860FA">
              <w:rPr>
                <w:rFonts w:ascii="Arial" w:hAnsi="Arial"/>
                <w:sz w:val="22"/>
                <w:szCs w:val="22"/>
              </w:rPr>
              <w:t>An understanding of her/his role within the organisation?</w:t>
            </w:r>
          </w:p>
          <w:p w:rsidR="00AC2289" w:rsidRPr="001860FA" w:rsidRDefault="00AC2289" w:rsidP="0028587D">
            <w:pPr>
              <w:tabs>
                <w:tab w:val="left" w:pos="4440"/>
                <w:tab w:val="right" w:pos="10469"/>
              </w:tabs>
              <w:rPr>
                <w:rFonts w:ascii="Arial" w:hAnsi="Arial"/>
                <w:sz w:val="22"/>
                <w:szCs w:val="22"/>
              </w:rPr>
            </w:pPr>
          </w:p>
          <w:p w:rsidR="00AC2289" w:rsidRPr="001860FA" w:rsidRDefault="00AC2289" w:rsidP="0028587D">
            <w:pPr>
              <w:tabs>
                <w:tab w:val="left" w:pos="4440"/>
                <w:tab w:val="right" w:pos="10469"/>
              </w:tabs>
              <w:rPr>
                <w:rFonts w:ascii="Arial" w:hAnsi="Arial"/>
                <w:sz w:val="22"/>
                <w:szCs w:val="22"/>
              </w:rPr>
            </w:pPr>
            <w:r w:rsidRPr="001860FA">
              <w:rPr>
                <w:rFonts w:ascii="Arial" w:hAnsi="Arial"/>
                <w:sz w:val="22"/>
                <w:szCs w:val="22"/>
              </w:rPr>
              <w:t>An understanding of the legal context within which she/he is working?</w:t>
            </w:r>
          </w:p>
          <w:p w:rsidR="00AC2289" w:rsidRPr="001860FA" w:rsidRDefault="00AC2289" w:rsidP="0028587D">
            <w:pPr>
              <w:tabs>
                <w:tab w:val="left" w:pos="4440"/>
                <w:tab w:val="right" w:pos="10469"/>
              </w:tabs>
              <w:rPr>
                <w:rFonts w:ascii="Arial" w:hAnsi="Arial"/>
                <w:sz w:val="22"/>
                <w:szCs w:val="22"/>
              </w:rPr>
            </w:pPr>
          </w:p>
          <w:p w:rsidR="00AC2289" w:rsidRPr="001860FA" w:rsidRDefault="00AC2289" w:rsidP="0028587D">
            <w:pPr>
              <w:tabs>
                <w:tab w:val="right" w:pos="1860"/>
              </w:tabs>
              <w:rPr>
                <w:rFonts w:ascii="Arial" w:hAnsi="Arial"/>
                <w:sz w:val="22"/>
                <w:szCs w:val="22"/>
              </w:rPr>
            </w:pPr>
            <w:r w:rsidRPr="001860FA">
              <w:rPr>
                <w:rFonts w:ascii="Arial" w:hAnsi="Arial"/>
                <w:sz w:val="22"/>
                <w:szCs w:val="22"/>
              </w:rPr>
              <w:t>An understanding of how to use her/his own strength, resources or limitations to facilitate the work of the interview or meeting?</w:t>
            </w:r>
          </w:p>
          <w:p w:rsidR="00AC2289" w:rsidRPr="001860FA" w:rsidRDefault="00AC2289" w:rsidP="0028587D">
            <w:pPr>
              <w:tabs>
                <w:tab w:val="right" w:pos="1860"/>
              </w:tabs>
              <w:rPr>
                <w:rFonts w:ascii="Arial" w:hAnsi="Arial"/>
                <w:sz w:val="22"/>
                <w:szCs w:val="22"/>
              </w:rPr>
            </w:pPr>
          </w:p>
          <w:p w:rsidR="00AC2289" w:rsidRPr="001860FA" w:rsidRDefault="00AC2289" w:rsidP="0028587D">
            <w:pPr>
              <w:tabs>
                <w:tab w:val="right" w:pos="1860"/>
              </w:tabs>
              <w:rPr>
                <w:rFonts w:ascii="Arial" w:hAnsi="Arial"/>
                <w:b/>
                <w:sz w:val="22"/>
                <w:szCs w:val="22"/>
                <w:u w:val="single"/>
              </w:rPr>
            </w:pPr>
          </w:p>
        </w:tc>
        <w:tc>
          <w:tcPr>
            <w:tcW w:w="4621" w:type="dxa"/>
          </w:tcPr>
          <w:p w:rsidR="00AC2289" w:rsidRPr="001860FA" w:rsidRDefault="00AC2289" w:rsidP="0028587D">
            <w:pPr>
              <w:rPr>
                <w:rFonts w:ascii="Arial" w:hAnsi="Arial"/>
                <w:b/>
                <w:sz w:val="22"/>
                <w:szCs w:val="22"/>
                <w:u w:val="single"/>
              </w:rPr>
            </w:pPr>
          </w:p>
        </w:tc>
      </w:tr>
      <w:tr w:rsidR="00AC2289" w:rsidRPr="00FC2A31" w:rsidTr="0028587D">
        <w:trPr>
          <w:cantSplit/>
          <w:trHeight w:val="3944"/>
        </w:trPr>
        <w:tc>
          <w:tcPr>
            <w:tcW w:w="9242" w:type="dxa"/>
            <w:gridSpan w:val="2"/>
          </w:tcPr>
          <w:p w:rsidR="00AC2289" w:rsidRPr="001860FA" w:rsidRDefault="00AC2289" w:rsidP="0028587D">
            <w:pPr>
              <w:tabs>
                <w:tab w:val="left" w:pos="4440"/>
                <w:tab w:val="right" w:pos="10469"/>
              </w:tabs>
              <w:spacing w:before="240" w:after="60"/>
              <w:outlineLvl w:val="7"/>
              <w:rPr>
                <w:rFonts w:ascii="Arial" w:hAnsi="Arial"/>
                <w:i/>
                <w:iCs/>
                <w:szCs w:val="22"/>
                <w:lang w:eastAsia="en-GB"/>
              </w:rPr>
            </w:pPr>
            <w:r w:rsidRPr="001860FA">
              <w:rPr>
                <w:rFonts w:ascii="Arial" w:hAnsi="Arial"/>
                <w:i/>
                <w:iCs/>
                <w:szCs w:val="22"/>
                <w:lang w:eastAsia="en-GB"/>
              </w:rPr>
              <w:lastRenderedPageBreak/>
              <w:t>Any other comments arising from this observation?</w:t>
            </w:r>
          </w:p>
          <w:p w:rsidR="00AC2289" w:rsidRPr="001860FA" w:rsidRDefault="00AC2289" w:rsidP="0028587D">
            <w:pPr>
              <w:rPr>
                <w:rFonts w:ascii="Arial" w:hAnsi="Arial"/>
                <w:b/>
                <w:sz w:val="22"/>
                <w:szCs w:val="22"/>
                <w:u w:val="single"/>
              </w:rPr>
            </w:pPr>
          </w:p>
          <w:p w:rsidR="00AC2289" w:rsidRPr="001860FA" w:rsidRDefault="00AC2289" w:rsidP="0028587D">
            <w:pPr>
              <w:rPr>
                <w:rFonts w:ascii="Arial" w:hAnsi="Arial"/>
                <w:b/>
                <w:sz w:val="22"/>
                <w:szCs w:val="22"/>
                <w:u w:val="single"/>
              </w:rPr>
            </w:pPr>
          </w:p>
          <w:p w:rsidR="00AC2289" w:rsidRPr="001860FA" w:rsidRDefault="00AC2289" w:rsidP="0028587D">
            <w:pPr>
              <w:rPr>
                <w:rFonts w:ascii="Arial" w:hAnsi="Arial"/>
                <w:b/>
                <w:sz w:val="22"/>
                <w:szCs w:val="22"/>
                <w:u w:val="single"/>
              </w:rPr>
            </w:pPr>
          </w:p>
          <w:p w:rsidR="00AC2289" w:rsidRPr="001860FA" w:rsidRDefault="00AC2289" w:rsidP="0028587D">
            <w:pPr>
              <w:rPr>
                <w:rFonts w:ascii="Arial" w:hAnsi="Arial"/>
                <w:b/>
                <w:sz w:val="22"/>
                <w:szCs w:val="22"/>
                <w:u w:val="single"/>
              </w:rPr>
            </w:pPr>
          </w:p>
          <w:p w:rsidR="00AC2289" w:rsidRPr="001860FA" w:rsidRDefault="00AC2289" w:rsidP="0028587D">
            <w:pPr>
              <w:rPr>
                <w:rFonts w:ascii="Arial" w:hAnsi="Arial"/>
                <w:b/>
                <w:sz w:val="22"/>
                <w:szCs w:val="22"/>
                <w:u w:val="single"/>
              </w:rPr>
            </w:pPr>
          </w:p>
          <w:p w:rsidR="00AC2289" w:rsidRPr="001860FA" w:rsidRDefault="00AC2289" w:rsidP="0028587D">
            <w:pPr>
              <w:rPr>
                <w:rFonts w:ascii="Arial" w:hAnsi="Arial"/>
                <w:b/>
                <w:sz w:val="22"/>
                <w:szCs w:val="22"/>
                <w:u w:val="single"/>
              </w:rPr>
            </w:pPr>
          </w:p>
          <w:p w:rsidR="00AC2289" w:rsidRPr="001860FA" w:rsidRDefault="00AC2289" w:rsidP="0028587D">
            <w:pPr>
              <w:rPr>
                <w:rFonts w:ascii="Arial" w:hAnsi="Arial"/>
                <w:b/>
                <w:sz w:val="22"/>
                <w:szCs w:val="22"/>
                <w:u w:val="single"/>
              </w:rPr>
            </w:pPr>
          </w:p>
          <w:p w:rsidR="00AC2289" w:rsidRPr="001860FA" w:rsidRDefault="00AC2289" w:rsidP="0028587D">
            <w:pPr>
              <w:rPr>
                <w:rFonts w:ascii="Arial" w:hAnsi="Arial"/>
                <w:b/>
                <w:sz w:val="22"/>
                <w:szCs w:val="22"/>
                <w:u w:val="single"/>
              </w:rPr>
            </w:pPr>
          </w:p>
          <w:p w:rsidR="00AC2289" w:rsidRPr="001860FA" w:rsidRDefault="00AC2289" w:rsidP="0028587D">
            <w:pPr>
              <w:rPr>
                <w:rFonts w:ascii="Arial" w:hAnsi="Arial"/>
                <w:b/>
                <w:sz w:val="22"/>
                <w:szCs w:val="22"/>
                <w:u w:val="single"/>
              </w:rPr>
            </w:pPr>
          </w:p>
          <w:p w:rsidR="00AC2289" w:rsidRPr="001860FA" w:rsidRDefault="00AC2289" w:rsidP="0028587D">
            <w:pPr>
              <w:rPr>
                <w:rFonts w:ascii="Arial" w:hAnsi="Arial"/>
                <w:b/>
                <w:sz w:val="22"/>
                <w:szCs w:val="22"/>
                <w:u w:val="single"/>
              </w:rPr>
            </w:pPr>
          </w:p>
          <w:p w:rsidR="00AC2289" w:rsidRPr="001860FA" w:rsidRDefault="00AC2289" w:rsidP="0028587D">
            <w:pPr>
              <w:rPr>
                <w:rFonts w:ascii="Arial" w:hAnsi="Arial"/>
                <w:b/>
                <w:sz w:val="22"/>
                <w:szCs w:val="22"/>
                <w:u w:val="single"/>
              </w:rPr>
            </w:pPr>
          </w:p>
          <w:p w:rsidR="00AC2289" w:rsidRPr="001860FA" w:rsidRDefault="00AC2289" w:rsidP="0028587D">
            <w:pPr>
              <w:rPr>
                <w:rFonts w:ascii="Arial" w:hAnsi="Arial"/>
                <w:b/>
                <w:sz w:val="22"/>
                <w:szCs w:val="22"/>
                <w:u w:val="single"/>
              </w:rPr>
            </w:pPr>
          </w:p>
          <w:p w:rsidR="00AC2289" w:rsidRPr="001860FA" w:rsidRDefault="00AC2289" w:rsidP="0028587D">
            <w:pPr>
              <w:rPr>
                <w:rFonts w:ascii="Arial" w:hAnsi="Arial"/>
                <w:b/>
                <w:sz w:val="22"/>
                <w:szCs w:val="22"/>
                <w:u w:val="single"/>
              </w:rPr>
            </w:pPr>
          </w:p>
          <w:p w:rsidR="00AC2289" w:rsidRPr="001860FA" w:rsidRDefault="00AC2289" w:rsidP="0028587D">
            <w:pPr>
              <w:rPr>
                <w:rFonts w:ascii="Arial" w:hAnsi="Arial"/>
                <w:b/>
                <w:sz w:val="22"/>
                <w:szCs w:val="22"/>
                <w:u w:val="single"/>
              </w:rPr>
            </w:pPr>
          </w:p>
          <w:p w:rsidR="00AC2289" w:rsidRPr="001860FA" w:rsidRDefault="00AC2289" w:rsidP="0028587D">
            <w:pPr>
              <w:rPr>
                <w:rFonts w:ascii="Arial" w:hAnsi="Arial"/>
                <w:b/>
                <w:sz w:val="22"/>
                <w:szCs w:val="22"/>
                <w:u w:val="single"/>
              </w:rPr>
            </w:pPr>
          </w:p>
          <w:p w:rsidR="00AC2289" w:rsidRPr="001860FA" w:rsidRDefault="00AC2289" w:rsidP="0028587D">
            <w:pPr>
              <w:rPr>
                <w:rFonts w:ascii="Arial" w:hAnsi="Arial"/>
                <w:b/>
                <w:sz w:val="22"/>
                <w:szCs w:val="22"/>
                <w:u w:val="single"/>
              </w:rPr>
            </w:pPr>
          </w:p>
          <w:p w:rsidR="00AC2289" w:rsidRPr="001860FA" w:rsidRDefault="00AC2289" w:rsidP="0028587D">
            <w:pPr>
              <w:rPr>
                <w:rFonts w:ascii="Arial" w:hAnsi="Arial"/>
                <w:b/>
                <w:sz w:val="22"/>
                <w:szCs w:val="22"/>
                <w:u w:val="single"/>
              </w:rPr>
            </w:pPr>
          </w:p>
        </w:tc>
      </w:tr>
      <w:tr w:rsidR="00AC2289" w:rsidRPr="00FC2A31" w:rsidTr="0028587D">
        <w:trPr>
          <w:cantSplit/>
          <w:trHeight w:val="5089"/>
        </w:trPr>
        <w:tc>
          <w:tcPr>
            <w:tcW w:w="9242" w:type="dxa"/>
            <w:gridSpan w:val="2"/>
          </w:tcPr>
          <w:p w:rsidR="00AC2289" w:rsidRPr="00712945" w:rsidRDefault="00AC2289" w:rsidP="0028587D">
            <w:pPr>
              <w:tabs>
                <w:tab w:val="left" w:pos="4440"/>
                <w:tab w:val="right" w:pos="10469"/>
              </w:tabs>
              <w:spacing w:before="240" w:after="60"/>
              <w:outlineLvl w:val="7"/>
              <w:rPr>
                <w:rFonts w:ascii="Arial" w:hAnsi="Arial"/>
                <w:i/>
                <w:iCs/>
                <w:szCs w:val="22"/>
                <w:lang w:eastAsia="en-GB"/>
              </w:rPr>
            </w:pPr>
            <w:r w:rsidRPr="00712945">
              <w:rPr>
                <w:rFonts w:ascii="Arial" w:hAnsi="Arial"/>
                <w:i/>
                <w:iCs/>
                <w:szCs w:val="22"/>
                <w:lang w:eastAsia="en-GB"/>
              </w:rPr>
              <w:t>Student’s comments on observation</w:t>
            </w:r>
          </w:p>
        </w:tc>
      </w:tr>
    </w:tbl>
    <w:p w:rsidR="00AC2289" w:rsidRPr="002A237B" w:rsidRDefault="00AC2289" w:rsidP="00AC2289"/>
    <w:p w:rsidR="00AC2289" w:rsidRPr="002569D2" w:rsidRDefault="00AC2289" w:rsidP="00AC2289">
      <w:pPr>
        <w:rPr>
          <w:rFonts w:ascii="Arial" w:hAnsi="Arial" w:cs="Arial"/>
          <w:sz w:val="22"/>
          <w:szCs w:val="22"/>
        </w:rPr>
      </w:pPr>
    </w:p>
    <w:p w:rsidR="00AC2289" w:rsidRPr="002569D2" w:rsidRDefault="00AC2289" w:rsidP="00AC2289">
      <w:pPr>
        <w:rPr>
          <w:rFonts w:ascii="Arial" w:hAnsi="Arial" w:cs="Arial"/>
          <w:sz w:val="22"/>
          <w:szCs w:val="22"/>
        </w:rPr>
      </w:pPr>
    </w:p>
    <w:p w:rsidR="00AC2289" w:rsidRPr="002569D2" w:rsidRDefault="00AC2289" w:rsidP="00AC2289">
      <w:pPr>
        <w:rPr>
          <w:rFonts w:ascii="Arial" w:hAnsi="Arial" w:cs="Arial"/>
          <w:sz w:val="22"/>
          <w:szCs w:val="22"/>
        </w:rPr>
      </w:pPr>
    </w:p>
    <w:p w:rsidR="00AC2289" w:rsidRPr="002569D2" w:rsidRDefault="00AC2289" w:rsidP="00AC2289">
      <w:pPr>
        <w:rPr>
          <w:rFonts w:ascii="Arial" w:hAnsi="Arial" w:cs="Arial"/>
          <w:sz w:val="22"/>
          <w:szCs w:val="22"/>
        </w:rPr>
      </w:pPr>
    </w:p>
    <w:p w:rsidR="00AC2289" w:rsidRPr="002569D2" w:rsidRDefault="00AC2289" w:rsidP="00AC2289">
      <w:pPr>
        <w:rPr>
          <w:rFonts w:ascii="Arial" w:hAnsi="Arial" w:cs="Arial"/>
          <w:sz w:val="22"/>
          <w:szCs w:val="22"/>
        </w:rPr>
      </w:pPr>
    </w:p>
    <w:p w:rsidR="00AC2289" w:rsidRPr="002569D2" w:rsidRDefault="00AC2289" w:rsidP="00AC2289">
      <w:pPr>
        <w:rPr>
          <w:rFonts w:ascii="Arial" w:hAnsi="Arial" w:cs="Arial"/>
          <w:sz w:val="22"/>
          <w:szCs w:val="22"/>
        </w:rPr>
      </w:pPr>
    </w:p>
    <w:p w:rsidR="00AC2289" w:rsidRPr="002569D2" w:rsidRDefault="00AC2289" w:rsidP="00AC2289">
      <w:pPr>
        <w:rPr>
          <w:rFonts w:ascii="Arial" w:hAnsi="Arial" w:cs="Arial"/>
          <w:sz w:val="22"/>
          <w:szCs w:val="22"/>
        </w:rPr>
      </w:pPr>
    </w:p>
    <w:p w:rsidR="005B0D14" w:rsidRPr="002A237B" w:rsidRDefault="005B0D14" w:rsidP="002A237B"/>
    <w:sectPr w:rsidR="005B0D14" w:rsidRPr="002A237B" w:rsidSect="00C430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89"/>
    <w:rsid w:val="000A395C"/>
    <w:rsid w:val="001C2F45"/>
    <w:rsid w:val="00273123"/>
    <w:rsid w:val="002A237B"/>
    <w:rsid w:val="00324DD8"/>
    <w:rsid w:val="00330467"/>
    <w:rsid w:val="003400F1"/>
    <w:rsid w:val="00416AA0"/>
    <w:rsid w:val="004D6665"/>
    <w:rsid w:val="0056264E"/>
    <w:rsid w:val="005B0D14"/>
    <w:rsid w:val="005C161B"/>
    <w:rsid w:val="006422C8"/>
    <w:rsid w:val="006F163E"/>
    <w:rsid w:val="00873D7B"/>
    <w:rsid w:val="00880119"/>
    <w:rsid w:val="00890E90"/>
    <w:rsid w:val="0091059B"/>
    <w:rsid w:val="00930117"/>
    <w:rsid w:val="00A36CF5"/>
    <w:rsid w:val="00A8568D"/>
    <w:rsid w:val="00AC2289"/>
    <w:rsid w:val="00AD1B4C"/>
    <w:rsid w:val="00AD3173"/>
    <w:rsid w:val="00B23E4E"/>
    <w:rsid w:val="00B3772F"/>
    <w:rsid w:val="00B73992"/>
    <w:rsid w:val="00B7564E"/>
    <w:rsid w:val="00BF7C01"/>
    <w:rsid w:val="00C1452A"/>
    <w:rsid w:val="00C43089"/>
    <w:rsid w:val="00CA19CD"/>
    <w:rsid w:val="00D00D33"/>
    <w:rsid w:val="00E057DF"/>
    <w:rsid w:val="00E209F2"/>
    <w:rsid w:val="00EB66B1"/>
    <w:rsid w:val="00F367F1"/>
    <w:rsid w:val="00F41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C0DEB-A9A2-44F3-8480-33AB8F13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289"/>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EB66B1"/>
    <w:pPr>
      <w:keepNext/>
      <w:keepLines/>
      <w:spacing w:before="120" w:line="276" w:lineRule="auto"/>
      <w:outlineLvl w:val="0"/>
    </w:pPr>
    <w:rPr>
      <w:rFonts w:ascii="Arial" w:eastAsiaTheme="majorEastAsia" w:hAnsi="Arial" w:cs="Arial"/>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line="276" w:lineRule="auto"/>
      <w:outlineLvl w:val="1"/>
    </w:pPr>
    <w:rPr>
      <w:rFonts w:ascii="Arial" w:eastAsiaTheme="majorEastAsia" w:hAnsi="Arial" w:cs="Arial"/>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line="276" w:lineRule="auto"/>
      <w:outlineLvl w:val="2"/>
    </w:pPr>
    <w:rPr>
      <w:rFonts w:ascii="Arial" w:eastAsiaTheme="majorEastAsia" w:hAnsi="Arial" w:cs="Arial"/>
      <w:b/>
      <w:bCs/>
    </w:rPr>
  </w:style>
  <w:style w:type="paragraph" w:styleId="Heading4">
    <w:name w:val="heading 4"/>
    <w:basedOn w:val="Normal"/>
    <w:next w:val="Normal"/>
    <w:link w:val="Heading4Char"/>
    <w:autoRedefine/>
    <w:uiPriority w:val="9"/>
    <w:unhideWhenUsed/>
    <w:qFormat/>
    <w:rsid w:val="00EB66B1"/>
    <w:pPr>
      <w:keepNext/>
      <w:keepLines/>
      <w:spacing w:before="240" w:after="120" w:line="276" w:lineRule="auto"/>
      <w:outlineLvl w:val="3"/>
    </w:pPr>
    <w:rPr>
      <w:rFonts w:ascii="Arial" w:eastAsiaTheme="majorEastAsia" w:hAnsi="Arial" w:cs="Arial"/>
      <w:b/>
      <w:bCs/>
      <w:iCs/>
    </w:rPr>
  </w:style>
  <w:style w:type="paragraph" w:styleId="Heading5">
    <w:name w:val="heading 5"/>
    <w:basedOn w:val="Normal"/>
    <w:next w:val="Normal"/>
    <w:link w:val="Heading5Char"/>
    <w:autoRedefine/>
    <w:uiPriority w:val="9"/>
    <w:unhideWhenUsed/>
    <w:qFormat/>
    <w:rsid w:val="00273123"/>
    <w:pPr>
      <w:keepNext/>
      <w:keepLines/>
      <w:spacing w:before="240" w:after="120" w:line="276" w:lineRule="auto"/>
      <w:outlineLvl w:val="4"/>
    </w:pPr>
    <w:rPr>
      <w:rFonts w:ascii="Arial" w:eastAsiaTheme="majorEastAsia" w:hAnsi="Arial" w:cs="Arial"/>
      <w:b/>
    </w:rPr>
  </w:style>
  <w:style w:type="paragraph" w:styleId="Heading6">
    <w:name w:val="heading 6"/>
    <w:basedOn w:val="Normal"/>
    <w:next w:val="Normal"/>
    <w:link w:val="Heading6Char"/>
    <w:uiPriority w:val="9"/>
    <w:unhideWhenUsed/>
    <w:qFormat/>
    <w:rsid w:val="006F163E"/>
    <w:pPr>
      <w:keepNext/>
      <w:keepLines/>
      <w:spacing w:before="240" w:after="120" w:line="276" w:lineRule="auto"/>
      <w:outlineLvl w:val="5"/>
    </w:pPr>
    <w:rPr>
      <w:rFonts w:ascii="Arial" w:eastAsiaTheme="majorEastAsia" w:hAnsi="Arial" w:cs="Arial"/>
      <w:b/>
      <w:iCs/>
    </w:rPr>
  </w:style>
  <w:style w:type="paragraph" w:styleId="Heading7">
    <w:name w:val="heading 7"/>
    <w:basedOn w:val="Normal"/>
    <w:next w:val="Normal"/>
    <w:link w:val="Heading7Char"/>
    <w:uiPriority w:val="9"/>
    <w:unhideWhenUsed/>
    <w:qFormat/>
    <w:rsid w:val="006F163E"/>
    <w:pPr>
      <w:keepNext/>
      <w:keepLines/>
      <w:spacing w:before="240" w:after="120" w:line="276" w:lineRule="auto"/>
      <w:outlineLvl w:val="6"/>
    </w:pPr>
    <w:rPr>
      <w:rFonts w:ascii="Arial" w:eastAsiaTheme="majorEastAsia" w:hAnsi="Arial"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line="276" w:lineRule="auto"/>
      <w:outlineLvl w:val="7"/>
    </w:pPr>
    <w:rPr>
      <w:rFonts w:ascii="Arial" w:eastAsiaTheme="majorEastAsia" w:hAnsi="Arial"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line="276" w:lineRule="auto"/>
      <w:outlineLvl w:val="8"/>
    </w:pPr>
    <w:rPr>
      <w:rFonts w:ascii="Arial" w:eastAsiaTheme="majorEastAsia" w:hAnsi="Arial"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before="120"/>
    </w:pPr>
    <w:rPr>
      <w:rFonts w:ascii="Arial" w:eastAsiaTheme="minorHAnsi" w:hAnsi="Arial" w:cs="Arial"/>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ascii="Arial" w:eastAsiaTheme="majorEastAsia" w:hAnsi="Arial" w:cs="Arial"/>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before="120" w:line="276" w:lineRule="auto"/>
    </w:pPr>
    <w:rPr>
      <w:rFonts w:ascii="Arial" w:eastAsiaTheme="majorEastAsia" w:hAnsi="Arial" w:cs="Arial"/>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before="120" w:line="276" w:lineRule="auto"/>
      <w:ind w:left="794" w:right="794"/>
    </w:pPr>
    <w:rPr>
      <w:rFonts w:ascii="Arial" w:eastAsiaTheme="minorHAnsi" w:hAnsi="Arial" w:cs="Arial"/>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before="120" w:line="276" w:lineRule="auto"/>
      <w:contextualSpacing/>
    </w:pPr>
    <w:rPr>
      <w:rFonts w:ascii="Arial" w:eastAsiaTheme="minorHAnsi" w:hAnsi="Arial" w:cs="Arial"/>
    </w:rPr>
  </w:style>
  <w:style w:type="paragraph" w:styleId="ListNumber">
    <w:name w:val="List Number"/>
    <w:basedOn w:val="Normal"/>
    <w:uiPriority w:val="99"/>
    <w:semiHidden/>
    <w:unhideWhenUsed/>
    <w:rsid w:val="00E209F2"/>
    <w:pPr>
      <w:numPr>
        <w:numId w:val="2"/>
      </w:numPr>
      <w:spacing w:before="120" w:line="276" w:lineRule="auto"/>
      <w:contextualSpacing/>
    </w:pPr>
    <w:rPr>
      <w:rFonts w:ascii="Arial" w:eastAsiaTheme="minorHAnsi" w:hAnsi="Arial" w:cs="Arial"/>
    </w:rPr>
  </w:style>
  <w:style w:type="paragraph" w:styleId="TableofFigures">
    <w:name w:val="table of figures"/>
    <w:basedOn w:val="Normal"/>
    <w:next w:val="Normal"/>
    <w:uiPriority w:val="99"/>
    <w:semiHidden/>
    <w:unhideWhenUsed/>
    <w:rsid w:val="00E209F2"/>
    <w:pPr>
      <w:spacing w:before="120" w:line="276" w:lineRule="auto"/>
    </w:pPr>
    <w:rPr>
      <w:rFonts w:ascii="Arial" w:eastAsiaTheme="minorHAnsi" w:hAnsi="Arial" w:cs="Arial"/>
    </w:rPr>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line="276" w:lineRule="auto"/>
      <w:ind w:left="936" w:right="936"/>
    </w:pPr>
    <w:rPr>
      <w:rFonts w:ascii="Arial" w:eastAsiaTheme="minorHAnsi" w:hAnsi="Arial" w:cs="Arial"/>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spacing w:before="120" w:line="276" w:lineRule="auto"/>
      <w:ind w:left="1152" w:right="1152"/>
    </w:pPr>
    <w:rPr>
      <w:rFonts w:ascii="Arial" w:eastAsiaTheme="minorEastAsia" w:hAnsi="Arial"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pPr>
      <w:spacing w:before="120" w:line="276" w:lineRule="auto"/>
    </w:pPr>
    <w:rPr>
      <w:rFonts w:ascii="Arial" w:eastAsiaTheme="majorEastAsia" w:hAnsi="Arial" w:cstheme="majorBidi"/>
      <w:b/>
      <w:bCs/>
      <w:sz w:val="28"/>
    </w:rPr>
  </w:style>
  <w:style w:type="paragraph" w:styleId="PlainText">
    <w:name w:val="Plain Text"/>
    <w:basedOn w:val="Normal"/>
    <w:link w:val="PlainTextChar"/>
    <w:uiPriority w:val="99"/>
    <w:semiHidden/>
    <w:unhideWhenUsed/>
    <w:rsid w:val="00330467"/>
    <w:rPr>
      <w:rFonts w:ascii="Consolas" w:eastAsiaTheme="minorHAnsi" w:hAnsi="Consolas" w:cs="Arial"/>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before="120" w:after="120" w:line="276" w:lineRule="auto"/>
    </w:pPr>
    <w:rPr>
      <w:rFonts w:ascii="Arial" w:eastAsiaTheme="minorHAnsi" w:hAnsi="Arial" w:cs="Arial"/>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before="120" w:after="120" w:line="276" w:lineRule="auto"/>
    </w:pPr>
    <w:rPr>
      <w:rFonts w:ascii="Arial" w:eastAsiaTheme="minorHAnsi" w:hAnsi="Arial" w:cs="Arial"/>
    </w:r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before="120" w:after="120" w:line="276" w:lineRule="auto"/>
      <w:ind w:left="283"/>
    </w:pPr>
    <w:rPr>
      <w:rFonts w:ascii="Arial" w:eastAsiaTheme="minorHAnsi" w:hAnsi="Arial" w:cs="Arial"/>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ascii="Arial" w:eastAsiaTheme="minorHAnsi" w:hAnsi="Arial"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rFonts w:ascii="Arial" w:eastAsiaTheme="minorHAnsi" w:hAnsi="Arial" w:cs="Arial"/>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ascii="Arial" w:eastAsiaTheme="majorEastAsia" w:hAnsi="Arial"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pPr>
      <w:spacing w:before="120" w:line="276" w:lineRule="auto"/>
    </w:pPr>
    <w:rPr>
      <w:rFonts w:ascii="Arial" w:eastAsiaTheme="minorHAnsi" w:hAnsi="Arial"/>
    </w:rPr>
  </w:style>
  <w:style w:type="paragraph" w:styleId="Index1">
    <w:name w:val="index 1"/>
    <w:basedOn w:val="Normal"/>
    <w:next w:val="Normal"/>
    <w:autoRedefine/>
    <w:uiPriority w:val="99"/>
    <w:semiHidden/>
    <w:unhideWhenUsed/>
    <w:rsid w:val="00873D7B"/>
    <w:pPr>
      <w:ind w:left="240" w:hanging="240"/>
    </w:pPr>
    <w:rPr>
      <w:rFonts w:ascii="Arial" w:eastAsiaTheme="minorHAnsi" w:hAnsi="Arial" w:cs="Arial"/>
    </w:rPr>
  </w:style>
  <w:style w:type="paragraph" w:styleId="IndexHeading">
    <w:name w:val="index heading"/>
    <w:basedOn w:val="Normal"/>
    <w:next w:val="Index1"/>
    <w:uiPriority w:val="99"/>
    <w:semiHidden/>
    <w:unhideWhenUsed/>
    <w:rsid w:val="00873D7B"/>
    <w:pPr>
      <w:spacing w:before="120" w:line="276" w:lineRule="auto"/>
    </w:pPr>
    <w:rPr>
      <w:rFonts w:ascii="Arial" w:eastAsiaTheme="majorEastAsia" w:hAnsi="Arial" w:cstheme="maj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416</Words>
  <Characters>2375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Barn</dc:creator>
  <cp:keywords/>
  <dc:description/>
  <cp:lastModifiedBy>Gill Barn</cp:lastModifiedBy>
  <cp:revision>2</cp:revision>
  <dcterms:created xsi:type="dcterms:W3CDTF">2017-06-01T11:33:00Z</dcterms:created>
  <dcterms:modified xsi:type="dcterms:W3CDTF">2017-06-01T11:33:00Z</dcterms:modified>
</cp:coreProperties>
</file>