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11F6" w:rsidRPr="003611F6" w:rsidRDefault="003611F6" w:rsidP="003611F6">
      <w:pPr>
        <w:jc w:val="center"/>
        <w:rPr>
          <w:rFonts w:ascii="Arial" w:hAnsi="Arial"/>
          <w:b/>
          <w:sz w:val="28"/>
          <w:szCs w:val="28"/>
          <w:u w:val="single"/>
        </w:rPr>
      </w:pPr>
      <w:r w:rsidRPr="003611F6">
        <w:rPr>
          <w:rFonts w:ascii="Arial" w:hAnsi="Arial"/>
          <w:b/>
          <w:sz w:val="28"/>
          <w:szCs w:val="28"/>
          <w:u w:val="single"/>
        </w:rPr>
        <w:t>Placement Agreement Form</w:t>
      </w:r>
    </w:p>
    <w:p w:rsidR="003611F6" w:rsidRPr="003611F6" w:rsidRDefault="003611F6" w:rsidP="003611F6">
      <w:pPr>
        <w:rPr>
          <w:rFonts w:ascii="Arial" w:hAnsi="Arial" w:cs="Arial"/>
        </w:rPr>
      </w:pPr>
    </w:p>
    <w:p w:rsidR="003611F6" w:rsidRPr="003611F6" w:rsidRDefault="003611F6" w:rsidP="003611F6">
      <w:pPr>
        <w:rPr>
          <w:rFonts w:ascii="Arial" w:hAnsi="Arial" w:cs="Arial"/>
          <w:sz w:val="22"/>
          <w:szCs w:val="22"/>
        </w:rPr>
      </w:pPr>
      <w:r w:rsidRPr="003611F6">
        <w:rPr>
          <w:rFonts w:ascii="Arial" w:hAnsi="Arial" w:cs="Arial"/>
          <w:sz w:val="22"/>
          <w:szCs w:val="22"/>
        </w:rPr>
        <w:t xml:space="preserve">Students must fully complete, in detail, the placement agreement form ensuring that all sections are appropriately filled in.  The agreement must be signed by the Student, Workplace Supervisor and Tutor within two weeks of the placement agreement meeting.  The agreement can be down loaded from the VLE. </w:t>
      </w:r>
    </w:p>
    <w:p w:rsidR="003611F6" w:rsidRPr="003611F6" w:rsidRDefault="003611F6" w:rsidP="003611F6">
      <w:pPr>
        <w:rPr>
          <w:rFonts w:ascii="Arial" w:hAnsi="Arial" w:cs="Arial"/>
          <w:b/>
          <w:sz w:val="22"/>
          <w:szCs w:val="22"/>
        </w:rPr>
      </w:pPr>
    </w:p>
    <w:p w:rsidR="003611F6" w:rsidRPr="003611F6" w:rsidRDefault="003611F6" w:rsidP="003611F6">
      <w:pPr>
        <w:rPr>
          <w:rFonts w:ascii="Arial" w:hAnsi="Arial" w:cs="Arial"/>
          <w:b/>
          <w:sz w:val="22"/>
          <w:szCs w:val="22"/>
        </w:rPr>
      </w:pPr>
      <w:r w:rsidRPr="003611F6">
        <w:rPr>
          <w:rFonts w:ascii="Arial" w:hAnsi="Arial" w:cs="Arial"/>
          <w:b/>
          <w:sz w:val="22"/>
          <w:szCs w:val="22"/>
        </w:rPr>
        <w:t xml:space="preserve">It is very important that the placement agreement is returned to the School Placement Office within this two week period.  Should students not return the placement agreement within these two weeks then the placement coordinator will discuss with the student’s tutor with a view to suspending the student from placement.  </w:t>
      </w:r>
    </w:p>
    <w:p w:rsidR="003611F6" w:rsidRDefault="003611F6" w:rsidP="003611F6">
      <w:pPr>
        <w:jc w:val="center"/>
        <w:rPr>
          <w:rFonts w:ascii="Arial" w:hAnsi="Arial" w:cs="Arial"/>
          <w:b/>
          <w:bCs/>
          <w:sz w:val="28"/>
          <w:szCs w:val="28"/>
          <w:u w:val="single"/>
        </w:rPr>
      </w:pPr>
    </w:p>
    <w:p w:rsidR="00627E96" w:rsidRDefault="00627E96" w:rsidP="00627E96">
      <w:pPr>
        <w:jc w:val="center"/>
        <w:rPr>
          <w:rFonts w:ascii="Arial" w:hAnsi="Arial" w:cs="Arial"/>
          <w:b/>
          <w:bCs/>
          <w:sz w:val="28"/>
          <w:szCs w:val="28"/>
          <w:u w:val="single"/>
        </w:rPr>
      </w:pPr>
      <w:r>
        <w:rPr>
          <w:rFonts w:ascii="Arial" w:hAnsi="Arial" w:cs="Arial"/>
          <w:b/>
          <w:bCs/>
          <w:sz w:val="28"/>
          <w:szCs w:val="28"/>
          <w:u w:val="single"/>
        </w:rPr>
        <w:t>University of Leeds</w:t>
      </w:r>
    </w:p>
    <w:p w:rsidR="003611F6" w:rsidRPr="003611F6" w:rsidRDefault="003611F6" w:rsidP="003611F6">
      <w:pPr>
        <w:jc w:val="center"/>
        <w:rPr>
          <w:rFonts w:ascii="Arial" w:hAnsi="Arial" w:cs="Arial"/>
          <w:sz w:val="22"/>
          <w:szCs w:val="22"/>
          <w:u w:val="single"/>
        </w:rPr>
      </w:pPr>
    </w:p>
    <w:p w:rsidR="003611F6" w:rsidRPr="003611F6" w:rsidRDefault="003611F6" w:rsidP="003611F6">
      <w:pPr>
        <w:keepNext/>
        <w:outlineLvl w:val="4"/>
        <w:rPr>
          <w:rFonts w:ascii="Arial" w:hAnsi="Arial" w:cs="Arial"/>
          <w:b/>
          <w:iCs/>
          <w:sz w:val="22"/>
          <w:szCs w:val="22"/>
          <w:lang w:eastAsia="en-GB"/>
        </w:rPr>
      </w:pPr>
      <w:r w:rsidRPr="003611F6">
        <w:rPr>
          <w:rFonts w:ascii="Arial" w:hAnsi="Arial" w:cs="Arial"/>
          <w:b/>
          <w:iCs/>
          <w:sz w:val="22"/>
          <w:szCs w:val="22"/>
          <w:lang w:eastAsia="en-GB"/>
        </w:rPr>
        <w:t>PLACEMENT AGREEMENT</w:t>
      </w:r>
    </w:p>
    <w:p w:rsidR="003611F6" w:rsidRPr="003611F6" w:rsidRDefault="003611F6" w:rsidP="003611F6">
      <w:pPr>
        <w:rPr>
          <w:rFonts w:ascii="Arial" w:hAnsi="Arial" w:cs="Arial"/>
          <w:sz w:val="22"/>
          <w:szCs w:val="22"/>
        </w:rPr>
      </w:pPr>
    </w:p>
    <w:p w:rsidR="003611F6" w:rsidRPr="003611F6" w:rsidRDefault="003611F6" w:rsidP="003611F6">
      <w:pPr>
        <w:rPr>
          <w:rFonts w:ascii="Arial" w:hAnsi="Arial" w:cs="Arial"/>
          <w:sz w:val="22"/>
          <w:szCs w:val="22"/>
        </w:rPr>
      </w:pPr>
      <w:r w:rsidRPr="003611F6">
        <w:rPr>
          <w:rFonts w:ascii="Arial" w:hAnsi="Arial" w:cs="Arial"/>
          <w:sz w:val="22"/>
          <w:szCs w:val="22"/>
        </w:rPr>
        <w:t xml:space="preserve">Placements should enable students to develop their skills and practice to the required level of competence consistent with the appropriate Professional Capabilities Framework objectives and the HCPC Standards of Proficiency. </w:t>
      </w:r>
    </w:p>
    <w:p w:rsidR="003611F6" w:rsidRPr="003611F6" w:rsidRDefault="003611F6" w:rsidP="003611F6">
      <w:pPr>
        <w:rPr>
          <w:rFonts w:ascii="Arial" w:hAnsi="Arial" w:cs="Arial"/>
          <w:sz w:val="22"/>
          <w:szCs w:val="22"/>
        </w:rPr>
      </w:pPr>
    </w:p>
    <w:p w:rsidR="003611F6" w:rsidRPr="003611F6" w:rsidRDefault="003611F6" w:rsidP="003611F6">
      <w:pPr>
        <w:rPr>
          <w:rFonts w:ascii="Arial" w:hAnsi="Arial" w:cs="Arial"/>
          <w:sz w:val="22"/>
          <w:szCs w:val="22"/>
        </w:rPr>
      </w:pPr>
      <w:r w:rsidRPr="003611F6">
        <w:rPr>
          <w:rFonts w:ascii="Arial" w:hAnsi="Arial" w:cs="Arial"/>
          <w:sz w:val="22"/>
          <w:szCs w:val="22"/>
        </w:rPr>
        <w:t>PROGRAMME:</w:t>
      </w:r>
      <w:r w:rsidR="00524A79">
        <w:rPr>
          <w:rFonts w:ascii="Arial" w:hAnsi="Arial" w:cs="Arial"/>
          <w:sz w:val="22"/>
          <w:szCs w:val="22"/>
        </w:rPr>
        <w:t xml:space="preserve">  </w:t>
      </w:r>
      <w:r w:rsidR="00863932">
        <w:rPr>
          <w:rFonts w:ascii="Arial" w:hAnsi="Arial" w:cs="Arial"/>
          <w:sz w:val="22"/>
          <w:szCs w:val="22"/>
        </w:rPr>
        <w:t>BA in Social Work</w:t>
      </w:r>
      <w:r w:rsidR="00524A79">
        <w:rPr>
          <w:rFonts w:ascii="Arial" w:hAnsi="Arial" w:cs="Arial"/>
          <w:sz w:val="22"/>
          <w:szCs w:val="22"/>
        </w:rPr>
        <w:tab/>
      </w:r>
      <w:r w:rsidR="00524A79">
        <w:rPr>
          <w:rFonts w:ascii="Arial" w:hAnsi="Arial" w:cs="Arial"/>
          <w:sz w:val="22"/>
          <w:szCs w:val="22"/>
        </w:rPr>
        <w:tab/>
      </w:r>
      <w:r w:rsidR="00524A79">
        <w:rPr>
          <w:rFonts w:ascii="Arial" w:hAnsi="Arial" w:cs="Arial"/>
          <w:sz w:val="22"/>
          <w:szCs w:val="22"/>
        </w:rPr>
        <w:tab/>
      </w:r>
      <w:r w:rsidR="00524A79">
        <w:rPr>
          <w:rFonts w:ascii="Arial" w:hAnsi="Arial" w:cs="Arial"/>
          <w:sz w:val="22"/>
          <w:szCs w:val="22"/>
        </w:rPr>
        <w:tab/>
      </w:r>
      <w:r w:rsidR="00524A79">
        <w:rPr>
          <w:rFonts w:ascii="Arial" w:hAnsi="Arial" w:cs="Arial"/>
          <w:sz w:val="22"/>
          <w:szCs w:val="22"/>
        </w:rPr>
        <w:tab/>
      </w:r>
      <w:r w:rsidR="00524A79">
        <w:rPr>
          <w:rFonts w:ascii="Arial" w:hAnsi="Arial" w:cs="Arial"/>
          <w:sz w:val="22"/>
          <w:szCs w:val="22"/>
        </w:rPr>
        <w:tab/>
      </w:r>
      <w:r w:rsidR="00524A79">
        <w:rPr>
          <w:rFonts w:ascii="Arial" w:hAnsi="Arial" w:cs="Arial"/>
          <w:sz w:val="22"/>
          <w:szCs w:val="22"/>
        </w:rPr>
        <w:tab/>
        <w:t xml:space="preserve"> YEAR:  </w:t>
      </w:r>
      <w:r w:rsidR="00863932">
        <w:rPr>
          <w:rFonts w:ascii="Arial" w:hAnsi="Arial" w:cs="Arial"/>
          <w:sz w:val="22"/>
          <w:szCs w:val="22"/>
        </w:rPr>
        <w:t>1</w:t>
      </w:r>
      <w:bookmarkStart w:id="0" w:name="_GoBack"/>
      <w:bookmarkEnd w:id="0"/>
    </w:p>
    <w:p w:rsidR="003611F6" w:rsidRPr="003611F6" w:rsidRDefault="003611F6" w:rsidP="003611F6">
      <w:pPr>
        <w:rPr>
          <w:rFonts w:ascii="Arial" w:hAnsi="Arial" w:cs="Arial"/>
          <w:sz w:val="22"/>
          <w:szCs w:val="22"/>
        </w:rPr>
      </w:pPr>
    </w:p>
    <w:p w:rsidR="003611F6" w:rsidRPr="003611F6" w:rsidRDefault="003611F6" w:rsidP="003611F6">
      <w:pPr>
        <w:rPr>
          <w:rFonts w:ascii="Arial" w:hAnsi="Arial" w:cs="Arial"/>
          <w:sz w:val="22"/>
          <w:szCs w:val="22"/>
        </w:rPr>
      </w:pPr>
      <w:r w:rsidRPr="003611F6">
        <w:rPr>
          <w:rFonts w:ascii="Arial" w:hAnsi="Arial" w:cs="Arial"/>
          <w:sz w:val="22"/>
          <w:szCs w:val="22"/>
        </w:rPr>
        <w:t xml:space="preserve">STUDENT:  </w:t>
      </w:r>
    </w:p>
    <w:p w:rsidR="003611F6" w:rsidRPr="003611F6" w:rsidRDefault="003611F6" w:rsidP="003611F6">
      <w:pPr>
        <w:rPr>
          <w:rFonts w:ascii="Arial" w:hAnsi="Arial" w:cs="Arial"/>
          <w:sz w:val="22"/>
          <w:szCs w:val="22"/>
        </w:rPr>
      </w:pPr>
    </w:p>
    <w:p w:rsidR="003611F6" w:rsidRPr="003611F6" w:rsidRDefault="003611F6" w:rsidP="003611F6">
      <w:pPr>
        <w:rPr>
          <w:rFonts w:ascii="Arial" w:hAnsi="Arial" w:cs="Arial"/>
          <w:sz w:val="22"/>
          <w:szCs w:val="22"/>
        </w:rPr>
      </w:pPr>
      <w:r w:rsidRPr="003611F6">
        <w:rPr>
          <w:rFonts w:ascii="Arial" w:hAnsi="Arial" w:cs="Arial"/>
          <w:sz w:val="22"/>
          <w:szCs w:val="22"/>
        </w:rPr>
        <w:t xml:space="preserve">WORKPLACE SUPERVISOR: </w:t>
      </w:r>
    </w:p>
    <w:p w:rsidR="003611F6" w:rsidRPr="003611F6" w:rsidRDefault="003611F6" w:rsidP="003611F6">
      <w:pPr>
        <w:rPr>
          <w:rFonts w:ascii="Arial" w:hAnsi="Arial" w:cs="Arial"/>
          <w:sz w:val="22"/>
          <w:szCs w:val="22"/>
        </w:rPr>
      </w:pPr>
    </w:p>
    <w:p w:rsidR="003611F6" w:rsidRPr="003611F6" w:rsidRDefault="003611F6" w:rsidP="003611F6">
      <w:pPr>
        <w:rPr>
          <w:rFonts w:ascii="Arial" w:hAnsi="Arial" w:cs="Arial"/>
          <w:sz w:val="22"/>
          <w:szCs w:val="22"/>
        </w:rPr>
      </w:pPr>
      <w:r w:rsidRPr="003611F6">
        <w:rPr>
          <w:rFonts w:ascii="Arial" w:hAnsi="Arial" w:cs="Arial"/>
          <w:sz w:val="22"/>
          <w:szCs w:val="22"/>
        </w:rPr>
        <w:t xml:space="preserve">TUTOR: </w:t>
      </w:r>
    </w:p>
    <w:p w:rsidR="003611F6" w:rsidRPr="003611F6" w:rsidRDefault="003611F6" w:rsidP="003611F6">
      <w:pPr>
        <w:tabs>
          <w:tab w:val="center" w:pos="4153"/>
          <w:tab w:val="right" w:pos="8306"/>
        </w:tabs>
        <w:rPr>
          <w:rFonts w:ascii="Arial" w:hAnsi="Arial" w:cs="Arial"/>
          <w:sz w:val="22"/>
          <w:szCs w:val="22"/>
        </w:rPr>
      </w:pPr>
    </w:p>
    <w:p w:rsidR="003611F6" w:rsidRPr="003611F6" w:rsidRDefault="003611F6" w:rsidP="003611F6">
      <w:pPr>
        <w:tabs>
          <w:tab w:val="center" w:pos="4153"/>
          <w:tab w:val="right" w:pos="8306"/>
        </w:tabs>
        <w:rPr>
          <w:rFonts w:ascii="Arial" w:hAnsi="Arial" w:cs="Arial"/>
          <w:sz w:val="22"/>
          <w:szCs w:val="22"/>
        </w:rPr>
      </w:pPr>
    </w:p>
    <w:p w:rsidR="003611F6" w:rsidRPr="003611F6" w:rsidRDefault="003611F6" w:rsidP="003611F6">
      <w:pPr>
        <w:rPr>
          <w:rFonts w:ascii="Arial" w:hAnsi="Arial" w:cs="Arial"/>
          <w:sz w:val="22"/>
          <w:szCs w:val="22"/>
          <w:u w:val="single"/>
        </w:rPr>
      </w:pPr>
      <w:r w:rsidRPr="003611F6">
        <w:rPr>
          <w:rFonts w:ascii="Arial" w:hAnsi="Arial" w:cs="Arial"/>
          <w:sz w:val="22"/>
          <w:szCs w:val="22"/>
          <w:u w:val="single"/>
        </w:rPr>
        <w:t>CONTACT NUMBERS</w:t>
      </w:r>
    </w:p>
    <w:p w:rsidR="003611F6" w:rsidRPr="003611F6" w:rsidRDefault="003611F6" w:rsidP="003611F6">
      <w:pPr>
        <w:rPr>
          <w:rFonts w:ascii="Arial" w:hAnsi="Arial" w:cs="Arial"/>
          <w:sz w:val="22"/>
          <w:szCs w:val="22"/>
        </w:rPr>
      </w:pPr>
    </w:p>
    <w:p w:rsidR="003611F6" w:rsidRPr="003611F6" w:rsidRDefault="003611F6" w:rsidP="003611F6">
      <w:pPr>
        <w:rPr>
          <w:rFonts w:ascii="Arial" w:hAnsi="Arial" w:cs="Arial"/>
          <w:sz w:val="22"/>
          <w:szCs w:val="22"/>
        </w:rPr>
      </w:pPr>
      <w:r w:rsidRPr="003611F6">
        <w:rPr>
          <w:rFonts w:ascii="Arial" w:hAnsi="Arial" w:cs="Arial"/>
          <w:sz w:val="22"/>
          <w:szCs w:val="22"/>
        </w:rPr>
        <w:t xml:space="preserve">STUDENT: </w:t>
      </w:r>
    </w:p>
    <w:p w:rsidR="003611F6" w:rsidRPr="003611F6" w:rsidRDefault="003611F6" w:rsidP="003611F6">
      <w:pPr>
        <w:rPr>
          <w:rFonts w:ascii="Arial" w:hAnsi="Arial" w:cs="Arial"/>
          <w:sz w:val="22"/>
          <w:szCs w:val="22"/>
        </w:rPr>
      </w:pPr>
    </w:p>
    <w:p w:rsidR="003611F6" w:rsidRPr="003611F6" w:rsidRDefault="003611F6" w:rsidP="003611F6">
      <w:pPr>
        <w:rPr>
          <w:rFonts w:ascii="Arial" w:hAnsi="Arial" w:cs="Arial"/>
          <w:sz w:val="22"/>
          <w:szCs w:val="22"/>
        </w:rPr>
      </w:pPr>
      <w:r w:rsidRPr="003611F6">
        <w:rPr>
          <w:rFonts w:ascii="Arial" w:hAnsi="Arial" w:cs="Arial"/>
          <w:sz w:val="22"/>
          <w:szCs w:val="22"/>
        </w:rPr>
        <w:t xml:space="preserve">WORKPLACE SUPERVISOR: </w:t>
      </w:r>
    </w:p>
    <w:p w:rsidR="003611F6" w:rsidRPr="003611F6" w:rsidRDefault="003611F6" w:rsidP="003611F6">
      <w:pPr>
        <w:rPr>
          <w:rFonts w:ascii="Arial" w:hAnsi="Arial" w:cs="Arial"/>
          <w:sz w:val="22"/>
          <w:szCs w:val="22"/>
        </w:rPr>
      </w:pPr>
    </w:p>
    <w:p w:rsidR="003611F6" w:rsidRPr="003611F6" w:rsidRDefault="003611F6" w:rsidP="003611F6">
      <w:pPr>
        <w:rPr>
          <w:rFonts w:ascii="Arial" w:hAnsi="Arial" w:cs="Arial"/>
          <w:sz w:val="22"/>
          <w:szCs w:val="22"/>
        </w:rPr>
      </w:pPr>
      <w:r w:rsidRPr="003611F6">
        <w:rPr>
          <w:rFonts w:ascii="Arial" w:hAnsi="Arial" w:cs="Arial"/>
          <w:sz w:val="22"/>
          <w:szCs w:val="22"/>
        </w:rPr>
        <w:t xml:space="preserve">TUTOR: </w:t>
      </w:r>
    </w:p>
    <w:p w:rsidR="003611F6" w:rsidRDefault="003611F6" w:rsidP="00FA732B">
      <w:pPr>
        <w:tabs>
          <w:tab w:val="center" w:pos="4153"/>
          <w:tab w:val="right" w:pos="8306"/>
        </w:tabs>
        <w:rPr>
          <w:rFonts w:ascii="Arial" w:hAnsi="Arial" w:cs="Arial"/>
          <w:sz w:val="22"/>
          <w:szCs w:val="22"/>
        </w:rPr>
      </w:pPr>
    </w:p>
    <w:p w:rsidR="00FA732B" w:rsidRPr="003611F6" w:rsidRDefault="00FA732B" w:rsidP="00FA732B">
      <w:pPr>
        <w:tabs>
          <w:tab w:val="center" w:pos="4153"/>
          <w:tab w:val="right" w:pos="8306"/>
        </w:tabs>
        <w:rPr>
          <w:rFonts w:ascii="Arial" w:hAnsi="Arial" w:cs="Arial"/>
          <w:sz w:val="22"/>
          <w:szCs w:val="22"/>
        </w:rPr>
      </w:pPr>
    </w:p>
    <w:p w:rsidR="003611F6" w:rsidRPr="00FA732B" w:rsidRDefault="003611F6" w:rsidP="00FA732B">
      <w:pPr>
        <w:rPr>
          <w:rFonts w:ascii="Arial" w:hAnsi="Arial" w:cs="Arial"/>
          <w:sz w:val="22"/>
          <w:szCs w:val="22"/>
          <w:u w:val="single"/>
        </w:rPr>
      </w:pPr>
      <w:r w:rsidRPr="00FA732B">
        <w:rPr>
          <w:rFonts w:ascii="Arial" w:hAnsi="Arial" w:cs="Arial"/>
          <w:sz w:val="22"/>
          <w:szCs w:val="22"/>
          <w:u w:val="single"/>
        </w:rPr>
        <w:t>WORKING HOURS/DAYS/DATES</w:t>
      </w:r>
    </w:p>
    <w:p w:rsidR="003611F6" w:rsidRPr="003611F6" w:rsidRDefault="003611F6" w:rsidP="00FA732B">
      <w:pPr>
        <w:tabs>
          <w:tab w:val="center" w:pos="4153"/>
          <w:tab w:val="right" w:pos="8306"/>
        </w:tabs>
        <w:rPr>
          <w:rFonts w:ascii="Arial" w:hAnsi="Arial" w:cs="Arial"/>
          <w:sz w:val="22"/>
          <w:szCs w:val="22"/>
        </w:rPr>
      </w:pPr>
    </w:p>
    <w:p w:rsidR="003611F6" w:rsidRPr="003611F6" w:rsidRDefault="003611F6" w:rsidP="003611F6">
      <w:pPr>
        <w:rPr>
          <w:rFonts w:ascii="Arial" w:hAnsi="Arial" w:cs="Arial"/>
          <w:sz w:val="22"/>
          <w:szCs w:val="22"/>
        </w:rPr>
      </w:pPr>
      <w:r w:rsidRPr="003611F6">
        <w:rPr>
          <w:rFonts w:ascii="Arial" w:hAnsi="Arial" w:cs="Arial"/>
          <w:sz w:val="22"/>
          <w:szCs w:val="22"/>
        </w:rPr>
        <w:t xml:space="preserve">PLACEMENT DATES – </w:t>
      </w:r>
    </w:p>
    <w:p w:rsidR="003611F6" w:rsidRPr="003611F6" w:rsidRDefault="003611F6" w:rsidP="00FA732B">
      <w:pPr>
        <w:tabs>
          <w:tab w:val="center" w:pos="4153"/>
          <w:tab w:val="right" w:pos="8306"/>
        </w:tabs>
        <w:rPr>
          <w:rFonts w:ascii="Arial" w:hAnsi="Arial" w:cs="Arial"/>
          <w:sz w:val="22"/>
          <w:szCs w:val="22"/>
        </w:rPr>
      </w:pPr>
    </w:p>
    <w:p w:rsidR="003611F6" w:rsidRPr="00FA732B" w:rsidRDefault="003611F6" w:rsidP="00FA732B">
      <w:pPr>
        <w:tabs>
          <w:tab w:val="center" w:pos="4153"/>
          <w:tab w:val="right" w:pos="8306"/>
        </w:tabs>
        <w:rPr>
          <w:rFonts w:ascii="Arial" w:hAnsi="Arial" w:cs="Arial"/>
          <w:sz w:val="22"/>
          <w:szCs w:val="22"/>
        </w:rPr>
      </w:pPr>
      <w:r w:rsidRPr="00FA732B">
        <w:rPr>
          <w:rFonts w:ascii="Arial" w:hAnsi="Arial" w:cs="Arial"/>
          <w:sz w:val="22"/>
          <w:szCs w:val="22"/>
        </w:rPr>
        <w:t>N</w:t>
      </w:r>
      <w:r w:rsidR="00613431" w:rsidRPr="00FA732B">
        <w:rPr>
          <w:rFonts w:ascii="Arial" w:hAnsi="Arial" w:cs="Arial"/>
          <w:sz w:val="22"/>
          <w:szCs w:val="22"/>
        </w:rPr>
        <w:t>UMBER OF DAYS / HOURS IN TOTAL:</w:t>
      </w:r>
    </w:p>
    <w:p w:rsidR="003611F6" w:rsidRDefault="003611F6" w:rsidP="00FA732B">
      <w:pPr>
        <w:tabs>
          <w:tab w:val="center" w:pos="4153"/>
          <w:tab w:val="right" w:pos="8306"/>
        </w:tabs>
        <w:rPr>
          <w:rFonts w:ascii="Arial" w:hAnsi="Arial" w:cs="Arial"/>
          <w:sz w:val="22"/>
          <w:szCs w:val="22"/>
        </w:rPr>
      </w:pPr>
    </w:p>
    <w:p w:rsidR="00FA732B" w:rsidRPr="003611F6" w:rsidRDefault="00FA732B" w:rsidP="00FA732B">
      <w:pPr>
        <w:tabs>
          <w:tab w:val="center" w:pos="4153"/>
          <w:tab w:val="right" w:pos="8306"/>
        </w:tabs>
        <w:rPr>
          <w:rFonts w:ascii="Arial" w:hAnsi="Arial" w:cs="Arial"/>
          <w:sz w:val="22"/>
          <w:szCs w:val="22"/>
        </w:rPr>
      </w:pPr>
    </w:p>
    <w:p w:rsidR="003611F6" w:rsidRPr="003611F6" w:rsidRDefault="003611F6" w:rsidP="003611F6">
      <w:pPr>
        <w:rPr>
          <w:rFonts w:ascii="Arial" w:hAnsi="Arial" w:cs="Arial"/>
          <w:sz w:val="22"/>
          <w:szCs w:val="22"/>
          <w:u w:val="single"/>
        </w:rPr>
      </w:pPr>
      <w:r w:rsidRPr="003611F6">
        <w:rPr>
          <w:rFonts w:ascii="Arial" w:hAnsi="Arial" w:cs="Arial"/>
          <w:sz w:val="22"/>
          <w:szCs w:val="22"/>
          <w:u w:val="single"/>
        </w:rPr>
        <w:t xml:space="preserve">INDUCTION PROGRAMME: </w:t>
      </w:r>
    </w:p>
    <w:p w:rsidR="003611F6" w:rsidRPr="003611F6" w:rsidRDefault="003611F6" w:rsidP="003611F6">
      <w:pPr>
        <w:rPr>
          <w:rFonts w:ascii="Arial" w:hAnsi="Arial" w:cs="Arial"/>
          <w:sz w:val="22"/>
          <w:szCs w:val="22"/>
        </w:rPr>
      </w:pPr>
    </w:p>
    <w:p w:rsidR="003611F6" w:rsidRPr="003611F6" w:rsidRDefault="003611F6" w:rsidP="003611F6">
      <w:pPr>
        <w:rPr>
          <w:rFonts w:ascii="Arial" w:hAnsi="Arial" w:cs="Arial"/>
          <w:sz w:val="22"/>
          <w:szCs w:val="22"/>
        </w:rPr>
      </w:pPr>
    </w:p>
    <w:p w:rsidR="003611F6" w:rsidRPr="003611F6" w:rsidRDefault="003611F6" w:rsidP="003611F6">
      <w:pPr>
        <w:rPr>
          <w:rFonts w:ascii="Arial" w:hAnsi="Arial" w:cs="Arial"/>
          <w:sz w:val="22"/>
          <w:szCs w:val="22"/>
        </w:rPr>
      </w:pPr>
    </w:p>
    <w:p w:rsidR="003611F6" w:rsidRPr="003611F6" w:rsidRDefault="003611F6" w:rsidP="003611F6">
      <w:pPr>
        <w:rPr>
          <w:rFonts w:ascii="Arial" w:hAnsi="Arial" w:cs="Arial"/>
          <w:sz w:val="22"/>
          <w:szCs w:val="22"/>
        </w:rPr>
      </w:pPr>
      <w:r w:rsidRPr="003611F6">
        <w:rPr>
          <w:rFonts w:ascii="Arial" w:hAnsi="Arial" w:cs="Arial"/>
          <w:sz w:val="22"/>
          <w:szCs w:val="22"/>
          <w:u w:val="single"/>
        </w:rPr>
        <w:t>SICKNESS ARRANGEMENTS</w:t>
      </w:r>
      <w:r w:rsidRPr="003611F6">
        <w:rPr>
          <w:rFonts w:ascii="Arial" w:hAnsi="Arial" w:cs="Arial"/>
          <w:sz w:val="22"/>
          <w:szCs w:val="22"/>
        </w:rPr>
        <w:t xml:space="preserve">: </w:t>
      </w:r>
    </w:p>
    <w:p w:rsidR="003611F6" w:rsidRDefault="003611F6" w:rsidP="003611F6">
      <w:pPr>
        <w:rPr>
          <w:rFonts w:ascii="Arial" w:hAnsi="Arial" w:cs="Arial"/>
          <w:sz w:val="22"/>
          <w:szCs w:val="22"/>
        </w:rPr>
      </w:pPr>
    </w:p>
    <w:p w:rsidR="00AF7030" w:rsidRDefault="00AF7030" w:rsidP="003611F6">
      <w:pPr>
        <w:rPr>
          <w:rFonts w:ascii="Arial" w:hAnsi="Arial" w:cs="Arial"/>
          <w:sz w:val="22"/>
          <w:szCs w:val="22"/>
        </w:rPr>
      </w:pPr>
    </w:p>
    <w:p w:rsidR="00AF7030" w:rsidRPr="003611F6" w:rsidRDefault="00AF7030" w:rsidP="003611F6">
      <w:pPr>
        <w:rPr>
          <w:rFonts w:ascii="Arial" w:hAnsi="Arial" w:cs="Arial"/>
          <w:sz w:val="22"/>
          <w:szCs w:val="22"/>
        </w:rPr>
      </w:pPr>
    </w:p>
    <w:p w:rsidR="003611F6" w:rsidRPr="003611F6" w:rsidRDefault="003611F6" w:rsidP="003611F6">
      <w:pPr>
        <w:rPr>
          <w:rFonts w:ascii="Arial" w:hAnsi="Arial" w:cs="Arial"/>
          <w:sz w:val="22"/>
          <w:szCs w:val="22"/>
          <w:u w:val="single"/>
        </w:rPr>
      </w:pPr>
      <w:r w:rsidRPr="003611F6">
        <w:rPr>
          <w:rFonts w:ascii="Arial" w:hAnsi="Arial" w:cs="Arial"/>
          <w:sz w:val="22"/>
          <w:szCs w:val="22"/>
          <w:u w:val="single"/>
        </w:rPr>
        <w:t>HOLIDAYS</w:t>
      </w:r>
    </w:p>
    <w:p w:rsidR="003611F6" w:rsidRPr="003611F6" w:rsidRDefault="003611F6" w:rsidP="003611F6">
      <w:pPr>
        <w:rPr>
          <w:rFonts w:ascii="Arial" w:hAnsi="Arial" w:cs="Arial"/>
          <w:sz w:val="22"/>
          <w:szCs w:val="22"/>
          <w:u w:val="single"/>
        </w:rPr>
      </w:pPr>
    </w:p>
    <w:p w:rsidR="003611F6" w:rsidRPr="003611F6" w:rsidRDefault="000144C5" w:rsidP="003611F6">
      <w:pPr>
        <w:rPr>
          <w:rFonts w:ascii="Arial" w:hAnsi="Arial" w:cs="Arial"/>
          <w:sz w:val="22"/>
          <w:szCs w:val="22"/>
        </w:rPr>
      </w:pPr>
      <w:r>
        <w:rPr>
          <w:rFonts w:ascii="Arial" w:hAnsi="Arial" w:cs="Arial"/>
          <w:sz w:val="22"/>
          <w:szCs w:val="22"/>
        </w:rPr>
        <w:t xml:space="preserve">STUDENT:  </w:t>
      </w:r>
    </w:p>
    <w:p w:rsidR="003611F6" w:rsidRPr="003611F6" w:rsidRDefault="003611F6" w:rsidP="003611F6">
      <w:pPr>
        <w:rPr>
          <w:rFonts w:ascii="Arial" w:hAnsi="Arial" w:cs="Arial"/>
          <w:sz w:val="22"/>
          <w:szCs w:val="22"/>
        </w:rPr>
      </w:pPr>
    </w:p>
    <w:p w:rsidR="003611F6" w:rsidRPr="003611F6" w:rsidRDefault="000144C5" w:rsidP="003611F6">
      <w:pPr>
        <w:rPr>
          <w:rFonts w:ascii="Arial" w:hAnsi="Arial" w:cs="Arial"/>
          <w:sz w:val="22"/>
          <w:szCs w:val="22"/>
        </w:rPr>
      </w:pPr>
      <w:r>
        <w:rPr>
          <w:rFonts w:ascii="Arial" w:hAnsi="Arial" w:cs="Arial"/>
          <w:sz w:val="22"/>
          <w:szCs w:val="22"/>
        </w:rPr>
        <w:t xml:space="preserve">WORKPLACE SUPERVISOR:  </w:t>
      </w:r>
    </w:p>
    <w:p w:rsidR="003611F6" w:rsidRPr="003611F6" w:rsidRDefault="003611F6" w:rsidP="003611F6">
      <w:pPr>
        <w:rPr>
          <w:rFonts w:ascii="Arial" w:hAnsi="Arial" w:cs="Arial"/>
          <w:sz w:val="22"/>
          <w:szCs w:val="22"/>
        </w:rPr>
      </w:pPr>
    </w:p>
    <w:p w:rsidR="003611F6" w:rsidRPr="003611F6" w:rsidRDefault="000144C5" w:rsidP="003611F6">
      <w:pPr>
        <w:rPr>
          <w:rFonts w:ascii="Arial" w:hAnsi="Arial" w:cs="Arial"/>
          <w:sz w:val="22"/>
          <w:szCs w:val="22"/>
        </w:rPr>
      </w:pPr>
      <w:r>
        <w:rPr>
          <w:rFonts w:ascii="Arial" w:hAnsi="Arial" w:cs="Arial"/>
          <w:sz w:val="22"/>
          <w:szCs w:val="22"/>
        </w:rPr>
        <w:t xml:space="preserve">TUTOR:  </w:t>
      </w:r>
    </w:p>
    <w:p w:rsidR="003611F6" w:rsidRDefault="003611F6" w:rsidP="003611F6">
      <w:pPr>
        <w:rPr>
          <w:rFonts w:ascii="Arial" w:hAnsi="Arial" w:cs="Arial"/>
          <w:sz w:val="22"/>
          <w:szCs w:val="22"/>
          <w:u w:val="single"/>
        </w:rPr>
      </w:pPr>
    </w:p>
    <w:p w:rsidR="00AF7030" w:rsidRPr="003611F6" w:rsidRDefault="00AF7030" w:rsidP="003611F6">
      <w:pPr>
        <w:rPr>
          <w:rFonts w:ascii="Arial" w:hAnsi="Arial" w:cs="Arial"/>
          <w:sz w:val="22"/>
          <w:szCs w:val="22"/>
          <w:u w:val="single"/>
        </w:rPr>
      </w:pPr>
    </w:p>
    <w:p w:rsidR="003611F6" w:rsidRPr="003611F6" w:rsidRDefault="003611F6" w:rsidP="003611F6">
      <w:pPr>
        <w:rPr>
          <w:rFonts w:ascii="Arial" w:hAnsi="Arial" w:cs="Arial"/>
          <w:sz w:val="22"/>
          <w:szCs w:val="22"/>
          <w:u w:val="single"/>
        </w:rPr>
      </w:pPr>
      <w:r w:rsidRPr="003611F6">
        <w:rPr>
          <w:rFonts w:ascii="Arial" w:hAnsi="Arial" w:cs="Arial"/>
          <w:sz w:val="22"/>
          <w:szCs w:val="22"/>
          <w:u w:val="single"/>
        </w:rPr>
        <w:t>IN THE ABSENCE OF THE WORKPLACE SUPERVISOR THE STUDENT TO SEEK ADVICE/ SUPPORT FROM:</w:t>
      </w:r>
    </w:p>
    <w:p w:rsidR="003611F6" w:rsidRPr="003611F6" w:rsidRDefault="003611F6" w:rsidP="003611F6">
      <w:pPr>
        <w:rPr>
          <w:rFonts w:ascii="Arial" w:hAnsi="Arial" w:cs="Arial"/>
          <w:sz w:val="22"/>
          <w:szCs w:val="22"/>
        </w:rPr>
      </w:pPr>
    </w:p>
    <w:p w:rsidR="003611F6" w:rsidRDefault="003611F6" w:rsidP="003611F6">
      <w:pPr>
        <w:rPr>
          <w:rFonts w:ascii="Arial" w:hAnsi="Arial" w:cs="Arial"/>
          <w:sz w:val="22"/>
          <w:szCs w:val="22"/>
        </w:rPr>
      </w:pPr>
    </w:p>
    <w:p w:rsidR="00AF7030" w:rsidRPr="003611F6" w:rsidRDefault="00AF7030" w:rsidP="003611F6">
      <w:pPr>
        <w:rPr>
          <w:rFonts w:ascii="Arial" w:hAnsi="Arial" w:cs="Arial"/>
          <w:sz w:val="22"/>
          <w:szCs w:val="22"/>
        </w:rPr>
      </w:pPr>
    </w:p>
    <w:p w:rsidR="003611F6" w:rsidRPr="003611F6" w:rsidRDefault="003611F6" w:rsidP="003611F6">
      <w:pPr>
        <w:rPr>
          <w:rFonts w:ascii="Arial" w:hAnsi="Arial" w:cs="Arial"/>
          <w:sz w:val="22"/>
          <w:szCs w:val="22"/>
          <w:u w:val="single"/>
        </w:rPr>
      </w:pPr>
      <w:r w:rsidRPr="003611F6">
        <w:rPr>
          <w:rFonts w:ascii="Arial" w:hAnsi="Arial" w:cs="Arial"/>
          <w:sz w:val="22"/>
          <w:szCs w:val="22"/>
          <w:u w:val="single"/>
        </w:rPr>
        <w:t>IDENTIFIED LEARNING NEEDS OF STUDENT:</w:t>
      </w:r>
    </w:p>
    <w:p w:rsidR="003611F6" w:rsidRPr="003611F6" w:rsidRDefault="003611F6" w:rsidP="003611F6">
      <w:pPr>
        <w:rPr>
          <w:rFonts w:ascii="Arial" w:hAnsi="Arial" w:cs="Arial"/>
          <w:sz w:val="22"/>
          <w:szCs w:val="22"/>
          <w:u w:val="single"/>
        </w:rPr>
      </w:pPr>
    </w:p>
    <w:p w:rsidR="003611F6" w:rsidRDefault="003611F6" w:rsidP="003611F6">
      <w:pPr>
        <w:rPr>
          <w:rFonts w:ascii="Arial" w:hAnsi="Arial" w:cs="Arial"/>
          <w:sz w:val="22"/>
          <w:szCs w:val="22"/>
          <w:u w:val="single"/>
        </w:rPr>
      </w:pPr>
    </w:p>
    <w:p w:rsidR="00AF7030" w:rsidRPr="003611F6" w:rsidRDefault="00AF7030" w:rsidP="003611F6">
      <w:pPr>
        <w:rPr>
          <w:rFonts w:ascii="Arial" w:hAnsi="Arial" w:cs="Arial"/>
          <w:sz w:val="22"/>
          <w:szCs w:val="22"/>
          <w:u w:val="single"/>
        </w:rPr>
      </w:pPr>
    </w:p>
    <w:p w:rsidR="003611F6" w:rsidRPr="003611F6" w:rsidRDefault="003611F6" w:rsidP="003611F6">
      <w:pPr>
        <w:rPr>
          <w:rFonts w:ascii="Arial" w:hAnsi="Arial" w:cs="Arial"/>
          <w:sz w:val="22"/>
          <w:szCs w:val="22"/>
          <w:u w:val="single"/>
        </w:rPr>
      </w:pPr>
      <w:r w:rsidRPr="003611F6">
        <w:rPr>
          <w:rFonts w:ascii="Arial" w:hAnsi="Arial" w:cs="Arial"/>
          <w:sz w:val="22"/>
          <w:szCs w:val="22"/>
          <w:u w:val="single"/>
        </w:rPr>
        <w:t>TASKS AND WORK TO BE UNDERTAKEN</w:t>
      </w:r>
    </w:p>
    <w:p w:rsidR="003611F6" w:rsidRPr="003611F6" w:rsidRDefault="003611F6" w:rsidP="003611F6">
      <w:pPr>
        <w:rPr>
          <w:rFonts w:ascii="Arial" w:hAnsi="Arial" w:cs="Arial"/>
          <w:sz w:val="22"/>
          <w:szCs w:val="22"/>
        </w:rPr>
      </w:pPr>
    </w:p>
    <w:p w:rsidR="003611F6" w:rsidRPr="003611F6" w:rsidRDefault="003611F6" w:rsidP="003611F6">
      <w:pPr>
        <w:rPr>
          <w:rFonts w:ascii="Arial" w:hAnsi="Arial" w:cs="Arial"/>
          <w:sz w:val="22"/>
          <w:szCs w:val="22"/>
          <w:u w:val="single"/>
        </w:rPr>
      </w:pPr>
    </w:p>
    <w:p w:rsidR="003611F6" w:rsidRPr="003611F6" w:rsidRDefault="003611F6" w:rsidP="003611F6">
      <w:pPr>
        <w:rPr>
          <w:rFonts w:ascii="Arial" w:hAnsi="Arial" w:cs="Arial"/>
          <w:sz w:val="22"/>
          <w:szCs w:val="22"/>
          <w:u w:val="single"/>
        </w:rPr>
      </w:pPr>
    </w:p>
    <w:p w:rsidR="003611F6" w:rsidRPr="003611F6" w:rsidRDefault="003611F6" w:rsidP="003611F6">
      <w:pPr>
        <w:rPr>
          <w:rFonts w:ascii="Arial" w:hAnsi="Arial" w:cs="Arial"/>
          <w:sz w:val="22"/>
          <w:szCs w:val="22"/>
          <w:u w:val="single"/>
        </w:rPr>
      </w:pPr>
      <w:r w:rsidRPr="003611F6">
        <w:rPr>
          <w:rFonts w:ascii="Arial" w:hAnsi="Arial" w:cs="Arial"/>
          <w:sz w:val="22"/>
          <w:szCs w:val="22"/>
          <w:u w:val="single"/>
        </w:rPr>
        <w:t>STUDENT'S AND WORK BASED SUPERVISOR’S EXPECTATIONS OF SUPERVISION:</w:t>
      </w:r>
    </w:p>
    <w:p w:rsidR="003611F6" w:rsidRPr="003611F6" w:rsidRDefault="003611F6" w:rsidP="003611F6">
      <w:pPr>
        <w:rPr>
          <w:rFonts w:ascii="Arial" w:hAnsi="Arial" w:cs="Arial"/>
          <w:sz w:val="22"/>
          <w:szCs w:val="22"/>
        </w:rPr>
      </w:pPr>
    </w:p>
    <w:p w:rsidR="003611F6" w:rsidRPr="003611F6" w:rsidRDefault="003611F6" w:rsidP="003611F6">
      <w:pPr>
        <w:rPr>
          <w:rFonts w:ascii="Arial" w:hAnsi="Arial" w:cs="Arial"/>
          <w:sz w:val="22"/>
          <w:szCs w:val="22"/>
        </w:rPr>
      </w:pPr>
    </w:p>
    <w:p w:rsidR="003611F6" w:rsidRPr="003611F6" w:rsidRDefault="003611F6" w:rsidP="003611F6">
      <w:pPr>
        <w:rPr>
          <w:rFonts w:ascii="Arial" w:hAnsi="Arial" w:cs="Arial"/>
          <w:sz w:val="22"/>
          <w:szCs w:val="22"/>
        </w:rPr>
      </w:pPr>
    </w:p>
    <w:p w:rsidR="003611F6" w:rsidRPr="003611F6" w:rsidRDefault="003611F6" w:rsidP="003611F6">
      <w:pPr>
        <w:tabs>
          <w:tab w:val="right" w:pos="1643"/>
        </w:tabs>
        <w:rPr>
          <w:rFonts w:ascii="Arial" w:hAnsi="Arial" w:cs="Arial"/>
          <w:sz w:val="22"/>
          <w:szCs w:val="22"/>
          <w:u w:val="single"/>
        </w:rPr>
      </w:pPr>
      <w:r w:rsidRPr="003611F6">
        <w:rPr>
          <w:rFonts w:ascii="Arial" w:hAnsi="Arial" w:cs="Arial"/>
          <w:sz w:val="22"/>
          <w:szCs w:val="22"/>
          <w:u w:val="single"/>
        </w:rPr>
        <w:t>SUPERVISION ARRANGEMENTS:</w:t>
      </w:r>
    </w:p>
    <w:p w:rsidR="003611F6" w:rsidRPr="003611F6" w:rsidRDefault="003611F6" w:rsidP="003611F6">
      <w:pPr>
        <w:rPr>
          <w:rFonts w:ascii="Arial" w:hAnsi="Arial" w:cs="Arial"/>
          <w:sz w:val="22"/>
          <w:szCs w:val="22"/>
        </w:rPr>
      </w:pPr>
      <w:r w:rsidRPr="003611F6">
        <w:rPr>
          <w:rFonts w:ascii="Arial" w:hAnsi="Arial" w:cs="Arial"/>
          <w:sz w:val="22"/>
          <w:szCs w:val="22"/>
        </w:rPr>
        <w:t>(Venue, frequency, recording, etc.)</w:t>
      </w:r>
    </w:p>
    <w:p w:rsidR="003611F6" w:rsidRPr="003611F6" w:rsidRDefault="003611F6" w:rsidP="003611F6">
      <w:pPr>
        <w:rPr>
          <w:rFonts w:ascii="Arial" w:hAnsi="Arial" w:cs="Arial"/>
          <w:sz w:val="22"/>
          <w:szCs w:val="22"/>
        </w:rPr>
      </w:pPr>
    </w:p>
    <w:p w:rsidR="003611F6" w:rsidRPr="003611F6" w:rsidRDefault="003611F6" w:rsidP="00AF7030">
      <w:pPr>
        <w:rPr>
          <w:rFonts w:ascii="Arial" w:hAnsi="Arial" w:cs="Arial"/>
          <w:sz w:val="22"/>
          <w:szCs w:val="22"/>
        </w:rPr>
      </w:pPr>
    </w:p>
    <w:p w:rsidR="003611F6" w:rsidRPr="003611F6" w:rsidRDefault="003611F6" w:rsidP="00AF7030">
      <w:pPr>
        <w:rPr>
          <w:rFonts w:ascii="Arial" w:hAnsi="Arial" w:cs="Arial"/>
          <w:sz w:val="22"/>
          <w:szCs w:val="22"/>
        </w:rPr>
      </w:pPr>
    </w:p>
    <w:p w:rsidR="003611F6" w:rsidRPr="003611F6" w:rsidRDefault="003611F6" w:rsidP="003611F6">
      <w:pPr>
        <w:rPr>
          <w:rFonts w:ascii="Arial" w:hAnsi="Arial" w:cs="Arial"/>
          <w:sz w:val="22"/>
          <w:szCs w:val="22"/>
          <w:u w:val="single"/>
        </w:rPr>
      </w:pPr>
      <w:r w:rsidRPr="003611F6">
        <w:rPr>
          <w:rFonts w:ascii="Arial" w:hAnsi="Arial" w:cs="Arial"/>
          <w:sz w:val="22"/>
          <w:szCs w:val="22"/>
          <w:u w:val="single"/>
        </w:rPr>
        <w:t>STUDENT AND WORKPACE SUPERVISOR EXPECTATIONS OF TUTOR:</w:t>
      </w:r>
    </w:p>
    <w:p w:rsidR="003611F6" w:rsidRPr="003611F6" w:rsidRDefault="003611F6" w:rsidP="003611F6">
      <w:pPr>
        <w:rPr>
          <w:rFonts w:ascii="Arial" w:hAnsi="Arial" w:cs="Arial"/>
          <w:sz w:val="22"/>
          <w:szCs w:val="22"/>
          <w:u w:val="single"/>
        </w:rPr>
      </w:pPr>
    </w:p>
    <w:p w:rsidR="003611F6" w:rsidRDefault="003611F6" w:rsidP="003611F6">
      <w:pPr>
        <w:rPr>
          <w:rFonts w:ascii="Arial" w:hAnsi="Arial" w:cs="Arial"/>
          <w:sz w:val="22"/>
          <w:szCs w:val="22"/>
          <w:u w:val="single"/>
        </w:rPr>
      </w:pPr>
    </w:p>
    <w:p w:rsidR="00AF7030" w:rsidRPr="003611F6" w:rsidRDefault="00AF7030" w:rsidP="003611F6">
      <w:pPr>
        <w:rPr>
          <w:rFonts w:ascii="Arial" w:hAnsi="Arial" w:cs="Arial"/>
          <w:sz w:val="22"/>
          <w:szCs w:val="22"/>
          <w:u w:val="single"/>
        </w:rPr>
      </w:pPr>
    </w:p>
    <w:p w:rsidR="003611F6" w:rsidRPr="003611F6" w:rsidRDefault="003611F6" w:rsidP="003611F6">
      <w:pPr>
        <w:spacing w:after="200" w:line="276" w:lineRule="auto"/>
        <w:rPr>
          <w:rFonts w:ascii="Arial" w:hAnsi="Arial" w:cs="Arial"/>
          <w:sz w:val="22"/>
          <w:szCs w:val="22"/>
        </w:rPr>
      </w:pPr>
      <w:r w:rsidRPr="003611F6">
        <w:rPr>
          <w:rFonts w:ascii="Arial" w:hAnsi="Arial" w:cs="Arial"/>
          <w:sz w:val="22"/>
          <w:szCs w:val="22"/>
        </w:rPr>
        <w:br w:type="page"/>
      </w:r>
    </w:p>
    <w:p w:rsidR="003611F6" w:rsidRPr="003611F6" w:rsidRDefault="003611F6" w:rsidP="003611F6">
      <w:pPr>
        <w:rPr>
          <w:rFonts w:ascii="Arial" w:hAnsi="Arial" w:cs="Arial"/>
          <w:sz w:val="22"/>
          <w:szCs w:val="22"/>
        </w:rPr>
      </w:pPr>
      <w:r w:rsidRPr="003611F6">
        <w:rPr>
          <w:rFonts w:ascii="Arial" w:hAnsi="Arial" w:cs="Arial"/>
          <w:sz w:val="22"/>
          <w:szCs w:val="22"/>
        </w:rPr>
        <w:lastRenderedPageBreak/>
        <w:t>DATE FINAL REPORT REQUIRED BY PROGRAMME:  00/00/00</w:t>
      </w:r>
    </w:p>
    <w:p w:rsidR="003611F6" w:rsidRPr="003611F6" w:rsidRDefault="003611F6" w:rsidP="003611F6">
      <w:pPr>
        <w:rPr>
          <w:rFonts w:ascii="Arial" w:hAnsi="Arial" w:cs="Arial"/>
          <w:sz w:val="22"/>
          <w:szCs w:val="22"/>
          <w:u w:val="single"/>
        </w:rPr>
      </w:pPr>
    </w:p>
    <w:p w:rsidR="003611F6" w:rsidRPr="003611F6" w:rsidRDefault="00847F2F" w:rsidP="003611F6">
      <w:pPr>
        <w:rPr>
          <w:rFonts w:ascii="Arial" w:hAnsi="Arial" w:cs="Arial"/>
          <w:sz w:val="22"/>
          <w:szCs w:val="22"/>
          <w:u w:val="single"/>
        </w:rPr>
      </w:pPr>
      <w:r>
        <w:rPr>
          <w:rFonts w:ascii="Arial" w:hAnsi="Arial" w:cs="Arial"/>
          <w:sz w:val="22"/>
          <w:szCs w:val="22"/>
          <w:u w:val="single"/>
        </w:rPr>
        <w:t>AGENCY POLICIES AND PROCEDURES</w:t>
      </w:r>
    </w:p>
    <w:p w:rsidR="003611F6" w:rsidRPr="003611F6" w:rsidRDefault="003611F6" w:rsidP="003611F6">
      <w:pPr>
        <w:rPr>
          <w:rFonts w:ascii="Arial" w:hAnsi="Arial" w:cs="Arial"/>
          <w:sz w:val="22"/>
          <w:szCs w:val="22"/>
        </w:rPr>
      </w:pPr>
      <w:r w:rsidRPr="003611F6">
        <w:rPr>
          <w:rFonts w:ascii="Arial" w:hAnsi="Arial" w:cs="Arial"/>
          <w:sz w:val="22"/>
          <w:szCs w:val="22"/>
        </w:rPr>
        <w:t>Students are subject to all the agencies policies and procedures unless otherwise stated (e.g. Discipline, Grievance and Complaints Procedures, Anti</w:t>
      </w:r>
      <w:r w:rsidRPr="003611F6">
        <w:rPr>
          <w:rFonts w:ascii="Arial" w:hAnsi="Arial" w:cs="Arial"/>
          <w:sz w:val="22"/>
          <w:szCs w:val="22"/>
        </w:rPr>
        <w:noBreakHyphen/>
        <w:t>Racism, Personal Harassment Policies, Health and Safety, Whistle blowing, Smoking etc.)</w:t>
      </w:r>
    </w:p>
    <w:p w:rsidR="003611F6" w:rsidRPr="003611F6" w:rsidRDefault="003611F6" w:rsidP="003611F6">
      <w:pPr>
        <w:rPr>
          <w:rFonts w:ascii="Arial" w:hAnsi="Arial" w:cs="Arial"/>
          <w:sz w:val="22"/>
          <w:szCs w:val="22"/>
        </w:rPr>
      </w:pPr>
    </w:p>
    <w:p w:rsidR="003611F6" w:rsidRPr="00847F2F" w:rsidRDefault="003611F6" w:rsidP="003611F6">
      <w:pPr>
        <w:rPr>
          <w:rFonts w:ascii="Arial" w:hAnsi="Arial" w:cs="Arial"/>
          <w:sz w:val="22"/>
          <w:szCs w:val="22"/>
          <w:u w:val="single"/>
        </w:rPr>
      </w:pPr>
      <w:r w:rsidRPr="00847F2F">
        <w:rPr>
          <w:rFonts w:ascii="Arial" w:hAnsi="Arial" w:cs="Arial"/>
          <w:sz w:val="22"/>
          <w:szCs w:val="22"/>
          <w:u w:val="single"/>
        </w:rPr>
        <w:t>HEALTH &amp; SAFETY</w:t>
      </w:r>
    </w:p>
    <w:p w:rsidR="003611F6" w:rsidRPr="003611F6" w:rsidRDefault="003611F6" w:rsidP="003611F6">
      <w:pPr>
        <w:rPr>
          <w:rFonts w:ascii="Arial" w:hAnsi="Arial" w:cs="Arial"/>
          <w:sz w:val="22"/>
          <w:szCs w:val="22"/>
        </w:rPr>
      </w:pPr>
      <w:r w:rsidRPr="003611F6">
        <w:rPr>
          <w:rFonts w:ascii="Arial" w:hAnsi="Arial" w:cs="Arial"/>
          <w:sz w:val="22"/>
          <w:szCs w:val="22"/>
        </w:rPr>
        <w:t>The management of Health &amp; Safety will be the responsibility of the Agency in terms of assessing &amp; managing risk.  The student is expected to adhere to all procedures.</w:t>
      </w:r>
    </w:p>
    <w:p w:rsidR="003611F6" w:rsidRPr="003611F6" w:rsidRDefault="003611F6" w:rsidP="003611F6">
      <w:pPr>
        <w:rPr>
          <w:rFonts w:ascii="Arial" w:hAnsi="Arial" w:cs="Arial"/>
          <w:sz w:val="22"/>
          <w:szCs w:val="22"/>
        </w:rPr>
      </w:pPr>
      <w:r w:rsidRPr="003611F6">
        <w:rPr>
          <w:rFonts w:ascii="Arial" w:hAnsi="Arial" w:cs="Arial"/>
          <w:sz w:val="22"/>
          <w:szCs w:val="22"/>
        </w:rPr>
        <w:t>Any adverse incidents will be reported to the University.</w:t>
      </w:r>
    </w:p>
    <w:p w:rsidR="003611F6" w:rsidRPr="003611F6" w:rsidRDefault="003611F6" w:rsidP="003611F6">
      <w:pPr>
        <w:rPr>
          <w:rFonts w:ascii="Arial" w:hAnsi="Arial" w:cs="Arial"/>
          <w:sz w:val="22"/>
          <w:szCs w:val="22"/>
        </w:rPr>
      </w:pPr>
    </w:p>
    <w:p w:rsidR="003611F6" w:rsidRPr="00847F2F" w:rsidRDefault="00847F2F" w:rsidP="003611F6">
      <w:pPr>
        <w:rPr>
          <w:rFonts w:ascii="Arial" w:hAnsi="Arial" w:cs="Arial"/>
          <w:sz w:val="22"/>
          <w:szCs w:val="22"/>
          <w:u w:val="single"/>
        </w:rPr>
      </w:pPr>
      <w:r w:rsidRPr="00847F2F">
        <w:rPr>
          <w:rFonts w:ascii="Arial" w:hAnsi="Arial" w:cs="Arial"/>
          <w:sz w:val="22"/>
          <w:szCs w:val="22"/>
          <w:u w:val="single"/>
        </w:rPr>
        <w:t>CONFIDENTIALITY</w:t>
      </w:r>
    </w:p>
    <w:p w:rsidR="003611F6" w:rsidRPr="003611F6" w:rsidRDefault="003611F6" w:rsidP="003611F6">
      <w:pPr>
        <w:jc w:val="both"/>
        <w:rPr>
          <w:rFonts w:ascii="Arial" w:hAnsi="Arial" w:cs="Arial"/>
          <w:sz w:val="22"/>
          <w:szCs w:val="22"/>
        </w:rPr>
      </w:pPr>
      <w:r w:rsidRPr="003611F6">
        <w:rPr>
          <w:rFonts w:ascii="Arial" w:hAnsi="Arial" w:cs="Arial"/>
          <w:sz w:val="22"/>
          <w:szCs w:val="22"/>
        </w:rPr>
        <w:t>All parties should ensure that they respect the confidentiality of service</w:t>
      </w:r>
      <w:r w:rsidRPr="003611F6">
        <w:rPr>
          <w:rFonts w:ascii="Arial" w:hAnsi="Arial" w:cs="Arial"/>
          <w:sz w:val="22"/>
          <w:szCs w:val="22"/>
        </w:rPr>
        <w:noBreakHyphen/>
        <w:t xml:space="preserve">users and colleagues. Students should ensure that it is never possible to identify individuals, families, households or organisations from information contained in their academic work. </w:t>
      </w:r>
    </w:p>
    <w:p w:rsidR="003611F6" w:rsidRDefault="003611F6" w:rsidP="003611F6">
      <w:pPr>
        <w:rPr>
          <w:rFonts w:ascii="Arial" w:hAnsi="Arial" w:cs="Arial"/>
          <w:sz w:val="22"/>
          <w:szCs w:val="22"/>
        </w:rPr>
      </w:pPr>
    </w:p>
    <w:p w:rsidR="00847F2F" w:rsidRPr="003611F6" w:rsidRDefault="00847F2F" w:rsidP="003611F6">
      <w:pPr>
        <w:rPr>
          <w:rFonts w:ascii="Arial" w:hAnsi="Arial" w:cs="Arial"/>
          <w:sz w:val="22"/>
          <w:szCs w:val="22"/>
        </w:rPr>
      </w:pPr>
    </w:p>
    <w:p w:rsidR="003611F6" w:rsidRPr="003611F6" w:rsidRDefault="00847F2F" w:rsidP="003611F6">
      <w:pPr>
        <w:rPr>
          <w:rFonts w:ascii="Arial" w:hAnsi="Arial" w:cs="Arial"/>
          <w:sz w:val="22"/>
          <w:szCs w:val="22"/>
        </w:rPr>
      </w:pPr>
      <w:r w:rsidRPr="00847F2F">
        <w:rPr>
          <w:rFonts w:ascii="Arial" w:hAnsi="Arial" w:cs="Arial"/>
          <w:sz w:val="22"/>
          <w:szCs w:val="22"/>
          <w:u w:val="single"/>
        </w:rPr>
        <w:t>ANY OTHER ISSUES:</w:t>
      </w:r>
    </w:p>
    <w:p w:rsidR="003611F6" w:rsidRPr="003611F6" w:rsidRDefault="003611F6" w:rsidP="003611F6">
      <w:pPr>
        <w:rPr>
          <w:rFonts w:ascii="Arial" w:hAnsi="Arial" w:cs="Arial"/>
          <w:sz w:val="22"/>
          <w:szCs w:val="22"/>
        </w:rPr>
      </w:pPr>
    </w:p>
    <w:p w:rsidR="003611F6" w:rsidRPr="003611F6" w:rsidRDefault="003611F6" w:rsidP="003611F6">
      <w:pPr>
        <w:rPr>
          <w:rFonts w:ascii="Arial" w:hAnsi="Arial" w:cs="Arial"/>
          <w:sz w:val="22"/>
          <w:szCs w:val="22"/>
        </w:rPr>
      </w:pPr>
    </w:p>
    <w:p w:rsidR="003611F6" w:rsidRPr="003611F6" w:rsidRDefault="003611F6" w:rsidP="003611F6">
      <w:pPr>
        <w:rPr>
          <w:rFonts w:ascii="Arial" w:hAnsi="Arial" w:cs="Arial"/>
          <w:sz w:val="22"/>
          <w:szCs w:val="22"/>
        </w:rPr>
      </w:pPr>
    </w:p>
    <w:p w:rsidR="003611F6" w:rsidRDefault="003611F6" w:rsidP="003611F6">
      <w:pPr>
        <w:rPr>
          <w:rFonts w:ascii="Arial" w:hAnsi="Arial" w:cs="Arial"/>
          <w:b/>
          <w:sz w:val="22"/>
          <w:szCs w:val="22"/>
          <w:u w:val="single"/>
        </w:rPr>
      </w:pPr>
      <w:r w:rsidRPr="003611F6">
        <w:rPr>
          <w:rFonts w:ascii="Arial" w:hAnsi="Arial" w:cs="Arial"/>
          <w:b/>
          <w:sz w:val="22"/>
          <w:szCs w:val="22"/>
          <w:u w:val="single"/>
        </w:rPr>
        <w:t xml:space="preserve">OTHER ADDITIONAL UNDERTAKINGS AND STATUS ARRANGEMENTS SPECIFIC TO THIS PLACEMENT, AGENCY OR PROGRAMME: </w:t>
      </w:r>
    </w:p>
    <w:p w:rsidR="000D52B1" w:rsidRPr="003611F6" w:rsidRDefault="000D52B1" w:rsidP="003611F6">
      <w:pPr>
        <w:rPr>
          <w:rFonts w:ascii="Arial" w:hAnsi="Arial" w:cs="Arial"/>
          <w:b/>
          <w:sz w:val="22"/>
          <w:szCs w:val="22"/>
          <w:u w:val="single"/>
        </w:rPr>
      </w:pPr>
    </w:p>
    <w:p w:rsidR="000D52B1" w:rsidRPr="000D52B1" w:rsidRDefault="000D52B1" w:rsidP="000D52B1">
      <w:pPr>
        <w:spacing w:after="240"/>
        <w:rPr>
          <w:rFonts w:ascii="Arial" w:hAnsi="Arial" w:cs="Arial"/>
        </w:rPr>
      </w:pPr>
      <w:r w:rsidRPr="000D52B1">
        <w:rPr>
          <w:rFonts w:ascii="Arial" w:hAnsi="Arial" w:cs="Arial"/>
        </w:rPr>
        <w:t xml:space="preserve">Criminal Record Checks have been undertaken </w:t>
      </w:r>
      <w:r w:rsidRPr="000D52B1">
        <w:rPr>
          <w:rFonts w:ascii="Arial" w:hAnsi="Arial" w:cs="Arial"/>
        </w:rPr>
        <w:tab/>
      </w:r>
      <w:r w:rsidRPr="000D52B1">
        <w:rPr>
          <w:rFonts w:ascii="Arial" w:hAnsi="Arial" w:cs="Aria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46.5pt;height:21pt" o:ole="">
            <v:imagedata r:id="rId7" o:title=""/>
          </v:shape>
          <w:control r:id="rId8" w:name="CheckBox911111111211114" w:shapeid="_x0000_i1047"/>
        </w:object>
      </w:r>
      <w:r w:rsidRPr="000D52B1">
        <w:rPr>
          <w:rFonts w:ascii="Arial" w:hAnsi="Arial" w:cs="Arial"/>
        </w:rPr>
        <w:object w:dxaOrig="225" w:dyaOrig="225">
          <v:shape id="_x0000_i1049" type="#_x0000_t75" style="width:54pt;height:21pt" o:ole="">
            <v:imagedata r:id="rId9" o:title=""/>
          </v:shape>
          <w:control r:id="rId10" w:name="CheckBox9211111121114" w:shapeid="_x0000_i1049"/>
        </w:object>
      </w:r>
    </w:p>
    <w:p w:rsidR="000D52B1" w:rsidRPr="000D52B1" w:rsidRDefault="000D52B1" w:rsidP="000D52B1">
      <w:pPr>
        <w:spacing w:after="240"/>
        <w:rPr>
          <w:rFonts w:ascii="Arial" w:hAnsi="Arial" w:cs="Arial"/>
        </w:rPr>
      </w:pPr>
      <w:r w:rsidRPr="000D52B1">
        <w:rPr>
          <w:rFonts w:ascii="Arial" w:hAnsi="Arial" w:cs="Arial"/>
        </w:rPr>
        <w:t xml:space="preserve">Identity Cards to be obtained </w:t>
      </w:r>
      <w:r w:rsidRPr="000D52B1">
        <w:rPr>
          <w:rFonts w:ascii="Arial" w:hAnsi="Arial" w:cs="Arial"/>
        </w:rPr>
        <w:tab/>
      </w:r>
      <w:r w:rsidRPr="000D52B1">
        <w:rPr>
          <w:rFonts w:ascii="Arial" w:hAnsi="Arial" w:cs="Arial"/>
        </w:rPr>
        <w:tab/>
      </w:r>
      <w:r w:rsidRPr="000D52B1">
        <w:rPr>
          <w:rFonts w:ascii="Arial" w:hAnsi="Arial" w:cs="Arial"/>
        </w:rPr>
        <w:tab/>
      </w:r>
      <w:r w:rsidRPr="000D52B1">
        <w:rPr>
          <w:rFonts w:ascii="Arial" w:hAnsi="Arial" w:cs="Arial"/>
        </w:rPr>
        <w:tab/>
      </w:r>
      <w:r w:rsidRPr="000D52B1">
        <w:rPr>
          <w:rFonts w:ascii="Arial" w:hAnsi="Arial" w:cs="Arial"/>
        </w:rPr>
        <w:object w:dxaOrig="225" w:dyaOrig="225">
          <v:shape id="_x0000_i1051" type="#_x0000_t75" style="width:46.5pt;height:21pt" o:ole="">
            <v:imagedata r:id="rId11" o:title=""/>
          </v:shape>
          <w:control r:id="rId12" w:name="CheckBox911111111211113" w:shapeid="_x0000_i1051"/>
        </w:object>
      </w:r>
      <w:r w:rsidRPr="000D52B1">
        <w:rPr>
          <w:rFonts w:ascii="Arial" w:hAnsi="Arial" w:cs="Arial"/>
        </w:rPr>
        <w:object w:dxaOrig="225" w:dyaOrig="225">
          <v:shape id="_x0000_i1053" type="#_x0000_t75" style="width:54pt;height:21pt" o:ole="">
            <v:imagedata r:id="rId13" o:title=""/>
          </v:shape>
          <w:control r:id="rId14" w:name="CheckBox9211111121113" w:shapeid="_x0000_i1053"/>
        </w:object>
      </w:r>
    </w:p>
    <w:p w:rsidR="000D52B1" w:rsidRPr="000D52B1" w:rsidRDefault="000D52B1" w:rsidP="000D52B1">
      <w:pPr>
        <w:spacing w:after="240"/>
        <w:rPr>
          <w:rFonts w:ascii="Arial" w:hAnsi="Arial" w:cs="Arial"/>
        </w:rPr>
      </w:pPr>
      <w:r w:rsidRPr="000D52B1">
        <w:rPr>
          <w:rFonts w:ascii="Arial" w:hAnsi="Arial" w:cs="Arial"/>
        </w:rPr>
        <w:t>Employee Liability Insurance to be checked</w:t>
      </w:r>
      <w:r w:rsidRPr="000D52B1">
        <w:rPr>
          <w:rFonts w:ascii="Arial" w:hAnsi="Arial" w:cs="Arial"/>
        </w:rPr>
        <w:tab/>
      </w:r>
      <w:r w:rsidRPr="000D52B1">
        <w:rPr>
          <w:rFonts w:ascii="Arial" w:hAnsi="Arial" w:cs="Arial"/>
        </w:rPr>
        <w:tab/>
      </w:r>
      <w:r w:rsidRPr="000D52B1">
        <w:rPr>
          <w:rFonts w:ascii="Arial" w:hAnsi="Arial" w:cs="Arial"/>
        </w:rPr>
        <w:object w:dxaOrig="225" w:dyaOrig="225">
          <v:shape id="_x0000_i1055" type="#_x0000_t75" style="width:46.5pt;height:21pt" o:ole="">
            <v:imagedata r:id="rId15" o:title=""/>
          </v:shape>
          <w:control r:id="rId16" w:name="CheckBox911111111211112" w:shapeid="_x0000_i1055"/>
        </w:object>
      </w:r>
      <w:r w:rsidRPr="000D52B1">
        <w:rPr>
          <w:rFonts w:ascii="Arial" w:hAnsi="Arial" w:cs="Arial"/>
        </w:rPr>
        <w:object w:dxaOrig="225" w:dyaOrig="225">
          <v:shape id="_x0000_i1057" type="#_x0000_t75" style="width:54pt;height:21pt" o:ole="">
            <v:imagedata r:id="rId17" o:title=""/>
          </v:shape>
          <w:control r:id="rId18" w:name="CheckBox9211111121112" w:shapeid="_x0000_i1057"/>
        </w:object>
      </w:r>
    </w:p>
    <w:p w:rsidR="000D52B1" w:rsidRPr="000D52B1" w:rsidRDefault="000D52B1" w:rsidP="000D52B1">
      <w:pPr>
        <w:spacing w:after="240"/>
        <w:rPr>
          <w:rFonts w:ascii="Arial" w:hAnsi="Arial" w:cs="Arial"/>
        </w:rPr>
      </w:pPr>
      <w:r w:rsidRPr="000D52B1">
        <w:rPr>
          <w:rFonts w:ascii="Arial" w:hAnsi="Arial" w:cs="Arial"/>
        </w:rPr>
        <w:t>Car Insurance</w:t>
      </w:r>
      <w:r w:rsidRPr="000D52B1">
        <w:rPr>
          <w:rFonts w:ascii="Arial" w:hAnsi="Arial" w:cs="Arial"/>
        </w:rPr>
        <w:tab/>
      </w:r>
      <w:r w:rsidRPr="000D52B1">
        <w:rPr>
          <w:rFonts w:ascii="Arial" w:hAnsi="Arial" w:cs="Arial"/>
        </w:rPr>
        <w:tab/>
      </w:r>
      <w:r w:rsidRPr="000D52B1">
        <w:rPr>
          <w:rFonts w:ascii="Arial" w:hAnsi="Arial" w:cs="Arial"/>
        </w:rPr>
        <w:tab/>
      </w:r>
      <w:r w:rsidRPr="000D52B1">
        <w:rPr>
          <w:rFonts w:ascii="Arial" w:hAnsi="Arial" w:cs="Arial"/>
        </w:rPr>
        <w:tab/>
      </w:r>
      <w:r w:rsidRPr="000D52B1">
        <w:rPr>
          <w:rFonts w:ascii="Arial" w:hAnsi="Arial" w:cs="Arial"/>
        </w:rPr>
        <w:tab/>
      </w:r>
      <w:r w:rsidRPr="000D52B1">
        <w:rPr>
          <w:rFonts w:ascii="Arial" w:hAnsi="Arial" w:cs="Arial"/>
        </w:rPr>
        <w:tab/>
      </w:r>
      <w:r w:rsidRPr="000D52B1">
        <w:rPr>
          <w:rFonts w:ascii="Arial" w:hAnsi="Arial" w:cs="Arial"/>
        </w:rPr>
        <w:object w:dxaOrig="225" w:dyaOrig="225">
          <v:shape id="_x0000_i1059" type="#_x0000_t75" style="width:46.5pt;height:21pt" o:ole="">
            <v:imagedata r:id="rId19" o:title=""/>
          </v:shape>
          <w:control r:id="rId20" w:name="CheckBox911111111211111" w:shapeid="_x0000_i1059"/>
        </w:object>
      </w:r>
      <w:r w:rsidRPr="000D52B1">
        <w:rPr>
          <w:rFonts w:ascii="Arial" w:hAnsi="Arial" w:cs="Arial"/>
        </w:rPr>
        <w:object w:dxaOrig="225" w:dyaOrig="225">
          <v:shape id="_x0000_i1061" type="#_x0000_t75" style="width:54pt;height:21pt" o:ole="">
            <v:imagedata r:id="rId21" o:title=""/>
          </v:shape>
          <w:control r:id="rId22" w:name="CheckBox9211111121111" w:shapeid="_x0000_i1061"/>
        </w:object>
      </w:r>
    </w:p>
    <w:p w:rsidR="003611F6" w:rsidRPr="003611F6" w:rsidRDefault="003611F6" w:rsidP="003611F6">
      <w:pPr>
        <w:rPr>
          <w:rFonts w:ascii="Arial" w:hAnsi="Arial" w:cs="Arial"/>
          <w:sz w:val="22"/>
          <w:szCs w:val="22"/>
        </w:rPr>
      </w:pPr>
      <w:r w:rsidRPr="003611F6">
        <w:rPr>
          <w:rFonts w:ascii="Arial" w:hAnsi="Arial" w:cs="Arial"/>
          <w:b/>
          <w:i/>
          <w:iCs/>
          <w:noProof/>
          <w:szCs w:val="22"/>
          <w:lang w:eastAsia="en-GB"/>
        </w:rPr>
        <mc:AlternateContent>
          <mc:Choice Requires="wps">
            <w:drawing>
              <wp:anchor distT="0" distB="0" distL="114300" distR="114300" simplePos="0" relativeHeight="251659264" behindDoc="0" locked="0" layoutInCell="1" allowOverlap="1" wp14:anchorId="47FEDE61" wp14:editId="17A6142B">
                <wp:simplePos x="0" y="0"/>
                <wp:positionH relativeFrom="column">
                  <wp:posOffset>-200025</wp:posOffset>
                </wp:positionH>
                <wp:positionV relativeFrom="paragraph">
                  <wp:posOffset>88265</wp:posOffset>
                </wp:positionV>
                <wp:extent cx="6057900" cy="2152650"/>
                <wp:effectExtent l="9525" t="11430" r="9525" b="762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57900" cy="2152650"/>
                        </a:xfrm>
                        <a:prstGeom prst="rect">
                          <a:avLst/>
                        </a:prstGeom>
                        <a:solidFill>
                          <a:srgbClr val="FFFFFF"/>
                        </a:solidFill>
                        <a:ln w="9525">
                          <a:solidFill>
                            <a:srgbClr val="000000"/>
                          </a:solidFill>
                          <a:miter lim="800000"/>
                          <a:headEnd/>
                          <a:tailEnd/>
                        </a:ln>
                      </wps:spPr>
                      <wps:txbx>
                        <w:txbxContent>
                          <w:p w:rsidR="003611F6" w:rsidRPr="00B24E38" w:rsidRDefault="003611F6" w:rsidP="003611F6">
                            <w:pPr>
                              <w:rPr>
                                <w:rFonts w:ascii="Arial" w:hAnsi="Arial" w:cs="Arial"/>
                              </w:rPr>
                            </w:pPr>
                            <w:r w:rsidRPr="00B24E38">
                              <w:rPr>
                                <w:rFonts w:ascii="Arial" w:hAnsi="Arial" w:cs="Arial"/>
                              </w:rPr>
                              <w:t xml:space="preserve">Please confirm that you have shared the contents of this </w:t>
                            </w:r>
                            <w:r>
                              <w:rPr>
                                <w:rFonts w:ascii="Arial" w:hAnsi="Arial" w:cs="Arial"/>
                              </w:rPr>
                              <w:t>agreement</w:t>
                            </w:r>
                            <w:r w:rsidRPr="00B24E38">
                              <w:rPr>
                                <w:rFonts w:ascii="Arial" w:hAnsi="Arial" w:cs="Arial"/>
                              </w:rPr>
                              <w:t xml:space="preserve"> with </w:t>
                            </w:r>
                            <w:r>
                              <w:rPr>
                                <w:rFonts w:ascii="Arial" w:hAnsi="Arial" w:cs="Arial"/>
                              </w:rPr>
                              <w:t>your Tutor</w:t>
                            </w:r>
                          </w:p>
                          <w:p w:rsidR="003611F6" w:rsidRDefault="003611F6" w:rsidP="003611F6">
                            <w:pPr>
                              <w:rPr>
                                <w:rFonts w:ascii="Arial" w:hAnsi="Arial" w:cs="Arial"/>
                              </w:rPr>
                            </w:pPr>
                          </w:p>
                          <w:p w:rsidR="003611F6" w:rsidRDefault="003611F6" w:rsidP="003611F6">
                            <w:pPr>
                              <w:rPr>
                                <w:rFonts w:ascii="Arial" w:hAnsi="Arial" w:cs="Arial"/>
                              </w:rPr>
                            </w:pPr>
                            <w:r>
                              <w:rPr>
                                <w:rFonts w:ascii="Arial" w:hAnsi="Arial" w:cs="Arial"/>
                              </w:rPr>
                              <w:object w:dxaOrig="225" w:dyaOrig="225">
                                <v:shape id="_x0000_i1063" type="#_x0000_t75" style="width:46.5pt;height:21pt" o:ole="">
                                  <v:imagedata r:id="rId23" o:title=""/>
                                </v:shape>
                                <w:control r:id="rId24" w:name="CheckBox91111111121" w:shapeid="_x0000_i1063"/>
                              </w:object>
                            </w:r>
                            <w:r>
                              <w:rPr>
                                <w:rFonts w:ascii="Arial" w:hAnsi="Arial" w:cs="Arial"/>
                              </w:rPr>
                              <w:object w:dxaOrig="225" w:dyaOrig="225">
                                <v:shape id="_x0000_i1065" type="#_x0000_t75" style="width:54pt;height:21pt" o:ole="">
                                  <v:imagedata r:id="rId25" o:title=""/>
                                </v:shape>
                                <w:control r:id="rId26" w:name="CheckBox921111112" w:shapeid="_x0000_i1065"/>
                              </w:object>
                            </w:r>
                          </w:p>
                          <w:p w:rsidR="003611F6" w:rsidRPr="00B24E38" w:rsidRDefault="003611F6" w:rsidP="003611F6">
                            <w:pPr>
                              <w:rPr>
                                <w:rFonts w:ascii="Arial" w:hAnsi="Arial" w:cs="Arial"/>
                              </w:rPr>
                            </w:pPr>
                          </w:p>
                          <w:p w:rsidR="003611F6" w:rsidRPr="00C64054" w:rsidRDefault="003611F6" w:rsidP="003611F6">
                            <w:pPr>
                              <w:rPr>
                                <w:rFonts w:ascii="Arial" w:hAnsi="Arial" w:cs="Arial"/>
                                <w:b/>
                              </w:rPr>
                            </w:pPr>
                            <w:r w:rsidRPr="00C64054">
                              <w:rPr>
                                <w:rFonts w:ascii="Arial" w:hAnsi="Arial" w:cs="Arial"/>
                                <w:b/>
                              </w:rPr>
                              <w:t xml:space="preserve">This form must be returned </w:t>
                            </w:r>
                            <w:r w:rsidRPr="00C64054">
                              <w:rPr>
                                <w:rFonts w:ascii="Arial" w:hAnsi="Arial" w:cs="Arial"/>
                                <w:b/>
                                <w:u w:val="single"/>
                              </w:rPr>
                              <w:t>within two weeks</w:t>
                            </w:r>
                            <w:r w:rsidRPr="00C64054">
                              <w:rPr>
                                <w:rFonts w:ascii="Arial" w:hAnsi="Arial" w:cs="Arial"/>
                                <w:b/>
                              </w:rPr>
                              <w:t xml:space="preserve"> of the start of placement</w:t>
                            </w:r>
                            <w:r>
                              <w:rPr>
                                <w:rFonts w:ascii="Arial" w:hAnsi="Arial" w:cs="Arial"/>
                                <w:b/>
                              </w:rPr>
                              <w:t>.</w:t>
                            </w:r>
                          </w:p>
                          <w:p w:rsidR="003611F6" w:rsidRPr="00B24E38" w:rsidRDefault="003611F6" w:rsidP="003611F6">
                            <w:pPr>
                              <w:rPr>
                                <w:rFonts w:ascii="Arial" w:hAnsi="Arial" w:cs="Arial"/>
                              </w:rPr>
                            </w:pPr>
                          </w:p>
                          <w:p w:rsidR="003611F6" w:rsidRDefault="003611F6" w:rsidP="003611F6">
                            <w:pPr>
                              <w:rPr>
                                <w:rFonts w:ascii="Arial" w:hAnsi="Arial" w:cs="Arial"/>
                              </w:rPr>
                            </w:pPr>
                            <w:r w:rsidRPr="00B24E38">
                              <w:rPr>
                                <w:rFonts w:ascii="Arial" w:hAnsi="Arial" w:cs="Arial"/>
                              </w:rPr>
                              <w:t>Please send this form to</w:t>
                            </w:r>
                            <w:r>
                              <w:rPr>
                                <w:rFonts w:ascii="Arial" w:hAnsi="Arial" w:cs="Arial"/>
                              </w:rPr>
                              <w:t xml:space="preserve"> </w:t>
                            </w:r>
                            <w:hyperlink r:id="rId27" w:history="1">
                              <w:r w:rsidRPr="006331C1">
                                <w:rPr>
                                  <w:rStyle w:val="Hyperlink"/>
                                  <w:rFonts w:ascii="Arial" w:eastAsiaTheme="majorEastAsia" w:hAnsi="Arial" w:cs="Arial"/>
                                </w:rPr>
                                <w:t>placements@healthcare.leeds.ac.uk</w:t>
                              </w:r>
                            </w:hyperlink>
                          </w:p>
                          <w:p w:rsidR="003611F6" w:rsidRPr="00B24E38" w:rsidRDefault="003611F6" w:rsidP="003611F6">
                            <w:pPr>
                              <w:rPr>
                                <w:rFonts w:ascii="Arial" w:hAnsi="Arial" w:cs="Arial"/>
                              </w:rPr>
                            </w:pPr>
                            <w:r w:rsidRPr="00B24E38">
                              <w:rPr>
                                <w:rFonts w:ascii="Arial" w:hAnsi="Arial" w:cs="Arial"/>
                                <w:b/>
                              </w:rPr>
                              <w:t>Do not send a paper copy</w:t>
                            </w:r>
                          </w:p>
                          <w:p w:rsidR="003611F6" w:rsidRDefault="003611F6" w:rsidP="003611F6"/>
                          <w:p w:rsidR="003611F6" w:rsidRDefault="003611F6" w:rsidP="003611F6"/>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7FEDE61" id="_x0000_t202" coordsize="21600,21600" o:spt="202" path="m,l,21600r21600,l21600,xe">
                <v:stroke joinstyle="miter"/>
                <v:path gradientshapeok="t" o:connecttype="rect"/>
              </v:shapetype>
              <v:shape id="Text Box 2" o:spid="_x0000_s1026" type="#_x0000_t202" style="position:absolute;margin-left:-15.75pt;margin-top:6.95pt;width:477pt;height:16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">
                <v:textbox>
                  <w:txbxContent>
                    <w:p w:rsidR="003611F6" w:rsidRPr="00B24E38" w:rsidRDefault="003611F6" w:rsidP="003611F6">
                      <w:pPr>
                        <w:rPr>
                          <w:rFonts w:ascii="Arial" w:hAnsi="Arial" w:cs="Arial"/>
                        </w:rPr>
                      </w:pPr>
                      <w:r w:rsidRPr="00B24E38">
                        <w:rPr>
                          <w:rFonts w:ascii="Arial" w:hAnsi="Arial" w:cs="Arial"/>
                        </w:rPr>
                        <w:t xml:space="preserve">Please confirm that you have shared the contents of this </w:t>
                      </w:r>
                      <w:r>
                        <w:rPr>
                          <w:rFonts w:ascii="Arial" w:hAnsi="Arial" w:cs="Arial"/>
                        </w:rPr>
                        <w:t>agreement</w:t>
                      </w:r>
                      <w:r w:rsidRPr="00B24E38">
                        <w:rPr>
                          <w:rFonts w:ascii="Arial" w:hAnsi="Arial" w:cs="Arial"/>
                        </w:rPr>
                        <w:t xml:space="preserve"> with </w:t>
                      </w:r>
                      <w:r>
                        <w:rPr>
                          <w:rFonts w:ascii="Arial" w:hAnsi="Arial" w:cs="Arial"/>
                        </w:rPr>
                        <w:t>your Tutor</w:t>
                      </w:r>
                    </w:p>
                    <w:p w:rsidR="003611F6" w:rsidRDefault="003611F6" w:rsidP="003611F6">
                      <w:pPr>
                        <w:rPr>
                          <w:rFonts w:ascii="Arial" w:hAnsi="Arial" w:cs="Arial"/>
                        </w:rPr>
                      </w:pPr>
                    </w:p>
                    <w:p w:rsidR="003611F6" w:rsidRDefault="003611F6" w:rsidP="003611F6">
                      <w:pPr>
                        <w:rPr>
                          <w:rFonts w:ascii="Arial" w:hAnsi="Arial" w:cs="Arial"/>
                        </w:rPr>
                      </w:pPr>
                      <w:r>
                        <w:rPr>
                          <w:rFonts w:ascii="Arial" w:hAnsi="Arial" w:cs="Arial"/>
                        </w:rPr>
                        <w:object w:dxaOrig="225" w:dyaOrig="225">
                          <v:shape id="_x0000_i1063" type="#_x0000_t75" style="width:46.5pt;height:21pt" o:ole="">
                            <v:imagedata r:id="rId23" o:title=""/>
                          </v:shape>
                          <w:control r:id="rId28" w:name="CheckBox91111111121" w:shapeid="_x0000_i1063"/>
                        </w:object>
                      </w:r>
                      <w:r>
                        <w:rPr>
                          <w:rFonts w:ascii="Arial" w:hAnsi="Arial" w:cs="Arial"/>
                        </w:rPr>
                        <w:object w:dxaOrig="225" w:dyaOrig="225">
                          <v:shape id="_x0000_i1065" type="#_x0000_t75" style="width:54pt;height:21pt" o:ole="">
                            <v:imagedata r:id="rId25" o:title=""/>
                          </v:shape>
                          <w:control r:id="rId29" w:name="CheckBox921111112" w:shapeid="_x0000_i1065"/>
                        </w:object>
                      </w:r>
                    </w:p>
                    <w:p w:rsidR="003611F6" w:rsidRPr="00B24E38" w:rsidRDefault="003611F6" w:rsidP="003611F6">
                      <w:pPr>
                        <w:rPr>
                          <w:rFonts w:ascii="Arial" w:hAnsi="Arial" w:cs="Arial"/>
                        </w:rPr>
                      </w:pPr>
                    </w:p>
                    <w:p w:rsidR="003611F6" w:rsidRPr="00C64054" w:rsidRDefault="003611F6" w:rsidP="003611F6">
                      <w:pPr>
                        <w:rPr>
                          <w:rFonts w:ascii="Arial" w:hAnsi="Arial" w:cs="Arial"/>
                          <w:b/>
                        </w:rPr>
                      </w:pPr>
                      <w:r w:rsidRPr="00C64054">
                        <w:rPr>
                          <w:rFonts w:ascii="Arial" w:hAnsi="Arial" w:cs="Arial"/>
                          <w:b/>
                        </w:rPr>
                        <w:t xml:space="preserve">This form must be returned </w:t>
                      </w:r>
                      <w:r w:rsidRPr="00C64054">
                        <w:rPr>
                          <w:rFonts w:ascii="Arial" w:hAnsi="Arial" w:cs="Arial"/>
                          <w:b/>
                          <w:u w:val="single"/>
                        </w:rPr>
                        <w:t>within two weeks</w:t>
                      </w:r>
                      <w:r w:rsidRPr="00C64054">
                        <w:rPr>
                          <w:rFonts w:ascii="Arial" w:hAnsi="Arial" w:cs="Arial"/>
                          <w:b/>
                        </w:rPr>
                        <w:t xml:space="preserve"> of the start of placement</w:t>
                      </w:r>
                      <w:r>
                        <w:rPr>
                          <w:rFonts w:ascii="Arial" w:hAnsi="Arial" w:cs="Arial"/>
                          <w:b/>
                        </w:rPr>
                        <w:t>.</w:t>
                      </w:r>
                    </w:p>
                    <w:p w:rsidR="003611F6" w:rsidRPr="00B24E38" w:rsidRDefault="003611F6" w:rsidP="003611F6">
                      <w:pPr>
                        <w:rPr>
                          <w:rFonts w:ascii="Arial" w:hAnsi="Arial" w:cs="Arial"/>
                        </w:rPr>
                      </w:pPr>
                    </w:p>
                    <w:p w:rsidR="003611F6" w:rsidRDefault="003611F6" w:rsidP="003611F6">
                      <w:pPr>
                        <w:rPr>
                          <w:rFonts w:ascii="Arial" w:hAnsi="Arial" w:cs="Arial"/>
                        </w:rPr>
                      </w:pPr>
                      <w:r w:rsidRPr="00B24E38">
                        <w:rPr>
                          <w:rFonts w:ascii="Arial" w:hAnsi="Arial" w:cs="Arial"/>
                        </w:rPr>
                        <w:t>Please send this form to</w:t>
                      </w:r>
                      <w:r>
                        <w:rPr>
                          <w:rFonts w:ascii="Arial" w:hAnsi="Arial" w:cs="Arial"/>
                        </w:rPr>
                        <w:t xml:space="preserve"> </w:t>
                      </w:r>
                      <w:hyperlink r:id="rId30" w:history="1">
                        <w:r w:rsidRPr="006331C1">
                          <w:rPr>
                            <w:rStyle w:val="Hyperlink"/>
                            <w:rFonts w:ascii="Arial" w:eastAsiaTheme="majorEastAsia" w:hAnsi="Arial" w:cs="Arial"/>
                          </w:rPr>
                          <w:t>placements@healthcare.leeds.ac.uk</w:t>
                        </w:r>
                      </w:hyperlink>
                    </w:p>
                    <w:p w:rsidR="003611F6" w:rsidRPr="00B24E38" w:rsidRDefault="003611F6" w:rsidP="003611F6">
                      <w:pPr>
                        <w:rPr>
                          <w:rFonts w:ascii="Arial" w:hAnsi="Arial" w:cs="Arial"/>
                        </w:rPr>
                      </w:pPr>
                      <w:r w:rsidRPr="00B24E38">
                        <w:rPr>
                          <w:rFonts w:ascii="Arial" w:hAnsi="Arial" w:cs="Arial"/>
                          <w:b/>
                        </w:rPr>
                        <w:t>Do not send a paper copy</w:t>
                      </w:r>
                    </w:p>
                    <w:p w:rsidR="003611F6" w:rsidRDefault="003611F6" w:rsidP="003611F6"/>
                    <w:p w:rsidR="003611F6" w:rsidRDefault="003611F6" w:rsidP="003611F6"/>
                  </w:txbxContent>
                </v:textbox>
              </v:shape>
            </w:pict>
          </mc:Fallback>
        </mc:AlternateContent>
      </w:r>
    </w:p>
    <w:p w:rsidR="003611F6" w:rsidRPr="003611F6" w:rsidRDefault="003611F6" w:rsidP="003611F6">
      <w:pPr>
        <w:tabs>
          <w:tab w:val="left" w:pos="1848"/>
        </w:tabs>
        <w:rPr>
          <w:rFonts w:ascii="Arial" w:hAnsi="Arial" w:cs="Arial"/>
          <w:b/>
          <w:iCs/>
          <w:sz w:val="22"/>
          <w:szCs w:val="22"/>
          <w:lang w:eastAsia="en-GB"/>
        </w:rPr>
      </w:pPr>
    </w:p>
    <w:p w:rsidR="003611F6" w:rsidRPr="003611F6" w:rsidRDefault="003611F6" w:rsidP="003611F6">
      <w:pPr>
        <w:rPr>
          <w:rFonts w:ascii="Arial" w:hAnsi="Arial" w:cs="Arial"/>
        </w:rPr>
      </w:pPr>
    </w:p>
    <w:p w:rsidR="003611F6" w:rsidRPr="003611F6" w:rsidRDefault="003611F6" w:rsidP="003611F6">
      <w:pPr>
        <w:tabs>
          <w:tab w:val="left" w:pos="1848"/>
        </w:tabs>
        <w:jc w:val="center"/>
        <w:rPr>
          <w:rFonts w:ascii="Arial" w:hAnsi="Arial" w:cs="Arial"/>
          <w:b/>
          <w:iCs/>
          <w:sz w:val="28"/>
          <w:szCs w:val="28"/>
          <w:lang w:eastAsia="en-GB"/>
        </w:rPr>
      </w:pPr>
    </w:p>
    <w:p w:rsidR="003611F6" w:rsidRPr="003611F6" w:rsidRDefault="003611F6" w:rsidP="003611F6">
      <w:pPr>
        <w:tabs>
          <w:tab w:val="left" w:pos="1848"/>
        </w:tabs>
        <w:jc w:val="center"/>
        <w:rPr>
          <w:rFonts w:ascii="Arial" w:hAnsi="Arial" w:cs="Arial"/>
          <w:b/>
          <w:iCs/>
          <w:sz w:val="28"/>
          <w:szCs w:val="28"/>
          <w:lang w:eastAsia="en-GB"/>
        </w:rPr>
      </w:pPr>
    </w:p>
    <w:p w:rsidR="003611F6" w:rsidRPr="003611F6" w:rsidRDefault="003611F6" w:rsidP="003611F6">
      <w:pPr>
        <w:tabs>
          <w:tab w:val="left" w:pos="1848"/>
        </w:tabs>
        <w:jc w:val="center"/>
        <w:rPr>
          <w:rFonts w:ascii="Arial" w:hAnsi="Arial" w:cs="Arial"/>
          <w:b/>
          <w:iCs/>
          <w:sz w:val="28"/>
          <w:szCs w:val="28"/>
          <w:lang w:eastAsia="en-GB"/>
        </w:rPr>
      </w:pPr>
    </w:p>
    <w:p w:rsidR="003611F6" w:rsidRPr="003611F6" w:rsidRDefault="003611F6" w:rsidP="003611F6">
      <w:pPr>
        <w:tabs>
          <w:tab w:val="left" w:pos="1848"/>
        </w:tabs>
        <w:jc w:val="center"/>
        <w:rPr>
          <w:rFonts w:ascii="Arial" w:hAnsi="Arial" w:cs="Arial"/>
          <w:b/>
          <w:iCs/>
          <w:sz w:val="28"/>
          <w:szCs w:val="28"/>
          <w:lang w:eastAsia="en-GB"/>
        </w:rPr>
      </w:pPr>
    </w:p>
    <w:p w:rsidR="003611F6" w:rsidRPr="003611F6" w:rsidRDefault="003611F6" w:rsidP="003611F6">
      <w:pPr>
        <w:tabs>
          <w:tab w:val="left" w:pos="1848"/>
        </w:tabs>
        <w:jc w:val="center"/>
        <w:rPr>
          <w:rFonts w:ascii="Arial" w:hAnsi="Arial" w:cs="Arial"/>
          <w:b/>
          <w:iCs/>
          <w:sz w:val="28"/>
          <w:szCs w:val="28"/>
          <w:lang w:eastAsia="en-GB"/>
        </w:rPr>
      </w:pPr>
    </w:p>
    <w:p w:rsidR="003611F6" w:rsidRPr="003611F6" w:rsidRDefault="003611F6" w:rsidP="003611F6">
      <w:pPr>
        <w:tabs>
          <w:tab w:val="left" w:pos="1848"/>
        </w:tabs>
        <w:jc w:val="center"/>
        <w:rPr>
          <w:rFonts w:ascii="Arial" w:hAnsi="Arial" w:cs="Arial"/>
          <w:b/>
          <w:iCs/>
          <w:sz w:val="28"/>
          <w:szCs w:val="28"/>
          <w:lang w:eastAsia="en-GB"/>
        </w:rPr>
      </w:pPr>
    </w:p>
    <w:p w:rsidR="00AC2289" w:rsidRPr="001860FA" w:rsidRDefault="00AC2289" w:rsidP="00AC2289">
      <w:pPr>
        <w:rPr>
          <w:rFonts w:ascii="Arial" w:hAnsi="Arial"/>
          <w:szCs w:val="22"/>
        </w:rPr>
      </w:pPr>
    </w:p>
    <w:sectPr w:rsidR="00AC2289" w:rsidRPr="001860FA" w:rsidSect="00F24EFC">
      <w:headerReference w:type="default" r:id="rId31"/>
      <w:footerReference w:type="default" r:id="rId32"/>
      <w:pgSz w:w="11906" w:h="16838"/>
      <w:pgMar w:top="851" w:right="1440" w:bottom="85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5769" w:rsidRDefault="00585769" w:rsidP="00585769">
      <w:r>
        <w:separator/>
      </w:r>
    </w:p>
  </w:endnote>
  <w:endnote w:type="continuationSeparator" w:id="0">
    <w:p w:rsidR="00585769" w:rsidRDefault="00585769" w:rsidP="005857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5937756"/>
      <w:docPartObj>
        <w:docPartGallery w:val="Page Numbers (Bottom of Page)"/>
        <w:docPartUnique/>
      </w:docPartObj>
    </w:sdtPr>
    <w:sdtEndPr>
      <w:rPr>
        <w:rFonts w:ascii="Arial" w:hAnsi="Arial" w:cs="Arial"/>
        <w:noProof/>
        <w:sz w:val="16"/>
        <w:szCs w:val="16"/>
      </w:rPr>
    </w:sdtEndPr>
    <w:sdtContent>
      <w:p w:rsidR="00585769" w:rsidRPr="00585769" w:rsidRDefault="00585769">
        <w:pPr>
          <w:pStyle w:val="Footer"/>
          <w:jc w:val="right"/>
          <w:rPr>
            <w:rFonts w:ascii="Arial" w:hAnsi="Arial" w:cs="Arial"/>
            <w:sz w:val="16"/>
            <w:szCs w:val="16"/>
          </w:rPr>
        </w:pPr>
        <w:r w:rsidRPr="00585769">
          <w:rPr>
            <w:rFonts w:ascii="Arial" w:hAnsi="Arial" w:cs="Arial"/>
            <w:sz w:val="16"/>
            <w:szCs w:val="16"/>
          </w:rPr>
          <w:fldChar w:fldCharType="begin"/>
        </w:r>
        <w:r w:rsidRPr="00585769">
          <w:rPr>
            <w:rFonts w:ascii="Arial" w:hAnsi="Arial" w:cs="Arial"/>
            <w:sz w:val="16"/>
            <w:szCs w:val="16"/>
          </w:rPr>
          <w:instrText xml:space="preserve"> PAGE   \* MERGEFORMAT </w:instrText>
        </w:r>
        <w:r w:rsidRPr="00585769">
          <w:rPr>
            <w:rFonts w:ascii="Arial" w:hAnsi="Arial" w:cs="Arial"/>
            <w:sz w:val="16"/>
            <w:szCs w:val="16"/>
          </w:rPr>
          <w:fldChar w:fldCharType="separate"/>
        </w:r>
        <w:r w:rsidR="00863932">
          <w:rPr>
            <w:rFonts w:ascii="Arial" w:hAnsi="Arial" w:cs="Arial"/>
            <w:noProof/>
            <w:sz w:val="16"/>
            <w:szCs w:val="16"/>
          </w:rPr>
          <w:t>3</w:t>
        </w:r>
        <w:r w:rsidRPr="00585769">
          <w:rPr>
            <w:rFonts w:ascii="Arial" w:hAnsi="Arial" w:cs="Arial"/>
            <w:noProof/>
            <w:sz w:val="16"/>
            <w:szCs w:val="16"/>
          </w:rPr>
          <w:fldChar w:fldCharType="end"/>
        </w:r>
      </w:p>
    </w:sdtContent>
  </w:sdt>
  <w:p w:rsidR="00585769" w:rsidRDefault="005857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5769" w:rsidRDefault="00585769" w:rsidP="00585769">
      <w:r>
        <w:separator/>
      </w:r>
    </w:p>
  </w:footnote>
  <w:footnote w:type="continuationSeparator" w:id="0">
    <w:p w:rsidR="00585769" w:rsidRDefault="00585769" w:rsidP="005857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5769" w:rsidRDefault="00585769" w:rsidP="00585769">
    <w:pPr>
      <w:pStyle w:val="Header"/>
      <w:jc w:val="right"/>
    </w:pPr>
    <w:r>
      <w:rPr>
        <w:noProof/>
        <w:lang w:eastAsia="en-GB"/>
      </w:rPr>
      <w:drawing>
        <wp:inline distT="0" distB="0" distL="0" distR="0" wp14:anchorId="7D6B17DB" wp14:editId="107F336F">
          <wp:extent cx="2000250" cy="866775"/>
          <wp:effectExtent l="0" t="0" r="0" b="9525"/>
          <wp:docPr id="2" name="Picture 2" descr="big_logo_new"/>
          <wp:cNvGraphicFramePr/>
          <a:graphic xmlns:a="http://schemas.openxmlformats.org/drawingml/2006/main">
            <a:graphicData uri="http://schemas.openxmlformats.org/drawingml/2006/picture">
              <pic:pic xmlns:pic="http://schemas.openxmlformats.org/drawingml/2006/picture">
                <pic:nvPicPr>
                  <pic:cNvPr id="1" name="Picture 1" descr="big_logo_new"/>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0250" cy="866775"/>
                  </a:xfrm>
                  <a:prstGeom prst="rect">
                    <a:avLst/>
                  </a:prstGeom>
                  <a:noFill/>
                  <a:ln>
                    <a:noFill/>
                  </a:ln>
                </pic:spPr>
              </pic:pic>
            </a:graphicData>
          </a:graphic>
        </wp:inline>
      </w:drawing>
    </w:r>
  </w:p>
  <w:p w:rsidR="00585769" w:rsidRDefault="0058576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15E78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964D3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D2C58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FFE02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9A20344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D02CF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F1093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26A54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DCCD14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5502A54"/>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2289"/>
    <w:rsid w:val="000144C5"/>
    <w:rsid w:val="000A395C"/>
    <w:rsid w:val="000D52B1"/>
    <w:rsid w:val="001669E7"/>
    <w:rsid w:val="001C2F45"/>
    <w:rsid w:val="00273123"/>
    <w:rsid w:val="002A237B"/>
    <w:rsid w:val="00324DD8"/>
    <w:rsid w:val="00330467"/>
    <w:rsid w:val="003400F1"/>
    <w:rsid w:val="003611F6"/>
    <w:rsid w:val="00393DEC"/>
    <w:rsid w:val="00416AA0"/>
    <w:rsid w:val="004C48C0"/>
    <w:rsid w:val="004D6665"/>
    <w:rsid w:val="00524A79"/>
    <w:rsid w:val="0056264E"/>
    <w:rsid w:val="00585769"/>
    <w:rsid w:val="005B0D14"/>
    <w:rsid w:val="005C161B"/>
    <w:rsid w:val="00613431"/>
    <w:rsid w:val="00627E96"/>
    <w:rsid w:val="006331C1"/>
    <w:rsid w:val="006422C8"/>
    <w:rsid w:val="006F163E"/>
    <w:rsid w:val="00847F2F"/>
    <w:rsid w:val="00863932"/>
    <w:rsid w:val="00873D7B"/>
    <w:rsid w:val="00880119"/>
    <w:rsid w:val="00890E90"/>
    <w:rsid w:val="0091059B"/>
    <w:rsid w:val="00930117"/>
    <w:rsid w:val="00A36CF5"/>
    <w:rsid w:val="00A8568D"/>
    <w:rsid w:val="00AC2289"/>
    <w:rsid w:val="00AD1B4C"/>
    <w:rsid w:val="00AD3173"/>
    <w:rsid w:val="00AF7030"/>
    <w:rsid w:val="00B2114B"/>
    <w:rsid w:val="00B23E4E"/>
    <w:rsid w:val="00B3772F"/>
    <w:rsid w:val="00B73992"/>
    <w:rsid w:val="00B7564E"/>
    <w:rsid w:val="00BF7C01"/>
    <w:rsid w:val="00C1452A"/>
    <w:rsid w:val="00C43089"/>
    <w:rsid w:val="00CA19CD"/>
    <w:rsid w:val="00D00D33"/>
    <w:rsid w:val="00E057DF"/>
    <w:rsid w:val="00E209F2"/>
    <w:rsid w:val="00EB66B1"/>
    <w:rsid w:val="00F24EFC"/>
    <w:rsid w:val="00F367F1"/>
    <w:rsid w:val="00F419B2"/>
    <w:rsid w:val="00FA73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chartTrackingRefBased/>
  <w15:docId w15:val="{2C2C0DEB-A9A2-44F3-8480-33AB8F134D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2289"/>
    <w:pPr>
      <w:spacing w:after="0" w:line="240" w:lineRule="auto"/>
    </w:pPr>
    <w:rPr>
      <w:rFonts w:ascii="Times New Roman" w:eastAsia="Times New Roman" w:hAnsi="Times New Roman" w:cs="Times New Roman"/>
    </w:rPr>
  </w:style>
  <w:style w:type="paragraph" w:styleId="Heading1">
    <w:name w:val="heading 1"/>
    <w:basedOn w:val="Normal"/>
    <w:next w:val="Normal"/>
    <w:link w:val="Heading1Char"/>
    <w:autoRedefine/>
    <w:uiPriority w:val="9"/>
    <w:qFormat/>
    <w:rsid w:val="00EB66B1"/>
    <w:pPr>
      <w:keepNext/>
      <w:keepLines/>
      <w:spacing w:before="120" w:line="276" w:lineRule="auto"/>
      <w:outlineLvl w:val="0"/>
    </w:pPr>
    <w:rPr>
      <w:rFonts w:ascii="Arial" w:eastAsiaTheme="majorEastAsia" w:hAnsi="Arial" w:cs="Arial"/>
      <w:b/>
      <w:bCs/>
      <w:sz w:val="36"/>
      <w:szCs w:val="28"/>
    </w:rPr>
  </w:style>
  <w:style w:type="paragraph" w:styleId="Heading2">
    <w:name w:val="heading 2"/>
    <w:basedOn w:val="Normal"/>
    <w:next w:val="Normal"/>
    <w:link w:val="Heading2Char"/>
    <w:autoRedefine/>
    <w:uiPriority w:val="9"/>
    <w:unhideWhenUsed/>
    <w:qFormat/>
    <w:rsid w:val="00EB66B1"/>
    <w:pPr>
      <w:keepNext/>
      <w:keepLines/>
      <w:spacing w:before="240" w:after="120" w:line="276" w:lineRule="auto"/>
      <w:outlineLvl w:val="1"/>
    </w:pPr>
    <w:rPr>
      <w:rFonts w:ascii="Arial" w:eastAsiaTheme="majorEastAsia" w:hAnsi="Arial" w:cs="Arial"/>
      <w:b/>
      <w:bCs/>
      <w:sz w:val="28"/>
      <w:szCs w:val="26"/>
    </w:rPr>
  </w:style>
  <w:style w:type="paragraph" w:styleId="Heading3">
    <w:name w:val="heading 3"/>
    <w:basedOn w:val="Normal"/>
    <w:next w:val="Normal"/>
    <w:link w:val="Heading3Char"/>
    <w:autoRedefine/>
    <w:uiPriority w:val="9"/>
    <w:unhideWhenUsed/>
    <w:qFormat/>
    <w:rsid w:val="00EB66B1"/>
    <w:pPr>
      <w:keepNext/>
      <w:keepLines/>
      <w:spacing w:before="240" w:after="120" w:line="276" w:lineRule="auto"/>
      <w:outlineLvl w:val="2"/>
    </w:pPr>
    <w:rPr>
      <w:rFonts w:ascii="Arial" w:eastAsiaTheme="majorEastAsia" w:hAnsi="Arial" w:cs="Arial"/>
      <w:b/>
      <w:bCs/>
    </w:rPr>
  </w:style>
  <w:style w:type="paragraph" w:styleId="Heading4">
    <w:name w:val="heading 4"/>
    <w:basedOn w:val="Normal"/>
    <w:next w:val="Normal"/>
    <w:link w:val="Heading4Char"/>
    <w:autoRedefine/>
    <w:uiPriority w:val="9"/>
    <w:unhideWhenUsed/>
    <w:qFormat/>
    <w:rsid w:val="00EB66B1"/>
    <w:pPr>
      <w:keepNext/>
      <w:keepLines/>
      <w:spacing w:before="240" w:after="120" w:line="276" w:lineRule="auto"/>
      <w:outlineLvl w:val="3"/>
    </w:pPr>
    <w:rPr>
      <w:rFonts w:ascii="Arial" w:eastAsiaTheme="majorEastAsia" w:hAnsi="Arial" w:cs="Arial"/>
      <w:b/>
      <w:bCs/>
      <w:iCs/>
    </w:rPr>
  </w:style>
  <w:style w:type="paragraph" w:styleId="Heading5">
    <w:name w:val="heading 5"/>
    <w:basedOn w:val="Normal"/>
    <w:next w:val="Normal"/>
    <w:link w:val="Heading5Char"/>
    <w:autoRedefine/>
    <w:uiPriority w:val="9"/>
    <w:unhideWhenUsed/>
    <w:qFormat/>
    <w:rsid w:val="00273123"/>
    <w:pPr>
      <w:keepNext/>
      <w:keepLines/>
      <w:spacing w:before="240" w:after="120" w:line="276" w:lineRule="auto"/>
      <w:outlineLvl w:val="4"/>
    </w:pPr>
    <w:rPr>
      <w:rFonts w:ascii="Arial" w:eastAsiaTheme="majorEastAsia" w:hAnsi="Arial" w:cs="Arial"/>
      <w:b/>
    </w:rPr>
  </w:style>
  <w:style w:type="paragraph" w:styleId="Heading6">
    <w:name w:val="heading 6"/>
    <w:basedOn w:val="Normal"/>
    <w:next w:val="Normal"/>
    <w:link w:val="Heading6Char"/>
    <w:uiPriority w:val="9"/>
    <w:unhideWhenUsed/>
    <w:qFormat/>
    <w:rsid w:val="006F163E"/>
    <w:pPr>
      <w:keepNext/>
      <w:keepLines/>
      <w:spacing w:before="240" w:after="120" w:line="276" w:lineRule="auto"/>
      <w:outlineLvl w:val="5"/>
    </w:pPr>
    <w:rPr>
      <w:rFonts w:ascii="Arial" w:eastAsiaTheme="majorEastAsia" w:hAnsi="Arial" w:cs="Arial"/>
      <w:b/>
      <w:iCs/>
    </w:rPr>
  </w:style>
  <w:style w:type="paragraph" w:styleId="Heading7">
    <w:name w:val="heading 7"/>
    <w:basedOn w:val="Normal"/>
    <w:next w:val="Normal"/>
    <w:link w:val="Heading7Char"/>
    <w:uiPriority w:val="9"/>
    <w:unhideWhenUsed/>
    <w:qFormat/>
    <w:rsid w:val="006F163E"/>
    <w:pPr>
      <w:keepNext/>
      <w:keepLines/>
      <w:spacing w:before="240" w:after="120" w:line="276" w:lineRule="auto"/>
      <w:outlineLvl w:val="6"/>
    </w:pPr>
    <w:rPr>
      <w:rFonts w:ascii="Arial" w:eastAsiaTheme="majorEastAsia" w:hAnsi="Arial" w:cstheme="majorBidi"/>
      <w:b/>
      <w:i/>
      <w:iCs/>
    </w:rPr>
  </w:style>
  <w:style w:type="paragraph" w:styleId="Heading8">
    <w:name w:val="heading 8"/>
    <w:basedOn w:val="Normal"/>
    <w:next w:val="Normal"/>
    <w:link w:val="Heading8Char"/>
    <w:uiPriority w:val="9"/>
    <w:unhideWhenUsed/>
    <w:qFormat/>
    <w:rsid w:val="006F163E"/>
    <w:pPr>
      <w:keepNext/>
      <w:keepLines/>
      <w:spacing w:before="240" w:after="120" w:line="276" w:lineRule="auto"/>
      <w:outlineLvl w:val="7"/>
    </w:pPr>
    <w:rPr>
      <w:rFonts w:ascii="Arial" w:eastAsiaTheme="majorEastAsia" w:hAnsi="Arial" w:cstheme="majorBidi"/>
      <w:szCs w:val="20"/>
    </w:rPr>
  </w:style>
  <w:style w:type="paragraph" w:styleId="Heading9">
    <w:name w:val="heading 9"/>
    <w:basedOn w:val="Normal"/>
    <w:next w:val="Normal"/>
    <w:link w:val="Heading9Char"/>
    <w:uiPriority w:val="9"/>
    <w:unhideWhenUsed/>
    <w:qFormat/>
    <w:rsid w:val="006F163E"/>
    <w:pPr>
      <w:keepNext/>
      <w:keepLines/>
      <w:spacing w:before="240" w:after="120" w:line="276" w:lineRule="auto"/>
      <w:outlineLvl w:val="8"/>
    </w:pPr>
    <w:rPr>
      <w:rFonts w:ascii="Arial" w:eastAsiaTheme="majorEastAsia" w:hAnsi="Arial" w:cstheme="majorBidi"/>
      <w: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ubheading">
    <w:name w:val="Subheading"/>
    <w:basedOn w:val="Normal"/>
    <w:next w:val="Normal"/>
    <w:link w:val="SubheadingChar"/>
    <w:rsid w:val="00E209F2"/>
    <w:pPr>
      <w:keepNext/>
    </w:pPr>
    <w:rPr>
      <w:b/>
    </w:rPr>
  </w:style>
  <w:style w:type="character" w:customStyle="1" w:styleId="SubheadingChar">
    <w:name w:val="Subheading Char"/>
    <w:basedOn w:val="DefaultParagraphFont"/>
    <w:link w:val="Subheading"/>
    <w:rsid w:val="00E209F2"/>
    <w:rPr>
      <w:rFonts w:ascii="Arial" w:hAnsi="Arial" w:cs="Arial"/>
      <w:b/>
      <w:sz w:val="28"/>
    </w:rPr>
  </w:style>
  <w:style w:type="paragraph" w:styleId="Caption">
    <w:name w:val="caption"/>
    <w:basedOn w:val="Normal"/>
    <w:next w:val="Normal"/>
    <w:uiPriority w:val="35"/>
    <w:unhideWhenUsed/>
    <w:qFormat/>
    <w:rsid w:val="000A395C"/>
    <w:pPr>
      <w:spacing w:before="120"/>
    </w:pPr>
    <w:rPr>
      <w:rFonts w:ascii="Arial" w:eastAsiaTheme="minorHAnsi" w:hAnsi="Arial" w:cs="Arial"/>
      <w:b/>
      <w:bCs/>
      <w:szCs w:val="18"/>
    </w:rPr>
  </w:style>
  <w:style w:type="paragraph" w:styleId="Title">
    <w:name w:val="Title"/>
    <w:basedOn w:val="Normal"/>
    <w:next w:val="Normal"/>
    <w:link w:val="TitleChar"/>
    <w:autoRedefine/>
    <w:uiPriority w:val="10"/>
    <w:qFormat/>
    <w:rsid w:val="005B0D14"/>
    <w:pPr>
      <w:keepNext/>
      <w:pBdr>
        <w:bottom w:val="single" w:sz="8" w:space="4" w:color="auto"/>
      </w:pBdr>
      <w:spacing w:before="240" w:after="120"/>
      <w:contextualSpacing/>
      <w:outlineLvl w:val="0"/>
    </w:pPr>
    <w:rPr>
      <w:rFonts w:ascii="Arial" w:eastAsiaTheme="majorEastAsia" w:hAnsi="Arial" w:cs="Arial"/>
      <w:b/>
      <w:spacing w:val="5"/>
      <w:sz w:val="36"/>
      <w:szCs w:val="52"/>
    </w:rPr>
  </w:style>
  <w:style w:type="character" w:customStyle="1" w:styleId="TitleChar">
    <w:name w:val="Title Char"/>
    <w:basedOn w:val="DefaultParagraphFont"/>
    <w:link w:val="Title"/>
    <w:uiPriority w:val="10"/>
    <w:rsid w:val="005B0D14"/>
    <w:rPr>
      <w:rFonts w:eastAsiaTheme="majorEastAsia"/>
      <w:b/>
      <w:spacing w:val="5"/>
      <w:sz w:val="36"/>
      <w:szCs w:val="52"/>
    </w:rPr>
  </w:style>
  <w:style w:type="paragraph" w:styleId="Subtitle">
    <w:name w:val="Subtitle"/>
    <w:basedOn w:val="Normal"/>
    <w:next w:val="Normal"/>
    <w:link w:val="SubtitleChar"/>
    <w:autoRedefine/>
    <w:uiPriority w:val="11"/>
    <w:qFormat/>
    <w:rsid w:val="00EB66B1"/>
    <w:pPr>
      <w:keepNext/>
      <w:numPr>
        <w:ilvl w:val="1"/>
      </w:numPr>
      <w:spacing w:before="120" w:line="276" w:lineRule="auto"/>
    </w:pPr>
    <w:rPr>
      <w:rFonts w:ascii="Arial" w:eastAsiaTheme="majorEastAsia" w:hAnsi="Arial" w:cs="Arial"/>
      <w:iCs/>
      <w:spacing w:val="15"/>
      <w:sz w:val="28"/>
    </w:rPr>
  </w:style>
  <w:style w:type="character" w:customStyle="1" w:styleId="SubtitleChar">
    <w:name w:val="Subtitle Char"/>
    <w:basedOn w:val="DefaultParagraphFont"/>
    <w:link w:val="Subtitle"/>
    <w:uiPriority w:val="11"/>
    <w:rsid w:val="00EB66B1"/>
    <w:rPr>
      <w:rFonts w:ascii="Arial" w:eastAsiaTheme="majorEastAsia" w:hAnsi="Arial" w:cs="Arial"/>
      <w:iCs/>
      <w:spacing w:val="15"/>
      <w:sz w:val="28"/>
      <w:szCs w:val="24"/>
    </w:rPr>
  </w:style>
  <w:style w:type="character" w:customStyle="1" w:styleId="Heading1Char">
    <w:name w:val="Heading 1 Char"/>
    <w:basedOn w:val="DefaultParagraphFont"/>
    <w:link w:val="Heading1"/>
    <w:uiPriority w:val="9"/>
    <w:rsid w:val="00EB66B1"/>
    <w:rPr>
      <w:rFonts w:ascii="Arial" w:eastAsiaTheme="majorEastAsia" w:hAnsi="Arial" w:cs="Arial"/>
      <w:b/>
      <w:bCs/>
      <w:sz w:val="36"/>
      <w:szCs w:val="28"/>
    </w:rPr>
  </w:style>
  <w:style w:type="character" w:customStyle="1" w:styleId="Heading2Char">
    <w:name w:val="Heading 2 Char"/>
    <w:basedOn w:val="DefaultParagraphFont"/>
    <w:link w:val="Heading2"/>
    <w:uiPriority w:val="9"/>
    <w:rsid w:val="00EB66B1"/>
    <w:rPr>
      <w:rFonts w:ascii="Arial" w:eastAsiaTheme="majorEastAsia" w:hAnsi="Arial" w:cs="Arial"/>
      <w:b/>
      <w:bCs/>
      <w:sz w:val="28"/>
      <w:szCs w:val="26"/>
    </w:rPr>
  </w:style>
  <w:style w:type="character" w:customStyle="1" w:styleId="Heading3Char">
    <w:name w:val="Heading 3 Char"/>
    <w:basedOn w:val="DefaultParagraphFont"/>
    <w:link w:val="Heading3"/>
    <w:uiPriority w:val="9"/>
    <w:rsid w:val="00EB66B1"/>
    <w:rPr>
      <w:rFonts w:ascii="Arial" w:eastAsiaTheme="majorEastAsia" w:hAnsi="Arial" w:cs="Arial"/>
      <w:b/>
      <w:bCs/>
      <w:sz w:val="24"/>
    </w:rPr>
  </w:style>
  <w:style w:type="character" w:customStyle="1" w:styleId="Heading4Char">
    <w:name w:val="Heading 4 Char"/>
    <w:basedOn w:val="DefaultParagraphFont"/>
    <w:link w:val="Heading4"/>
    <w:uiPriority w:val="9"/>
    <w:rsid w:val="00EB66B1"/>
    <w:rPr>
      <w:rFonts w:ascii="Arial" w:eastAsiaTheme="majorEastAsia" w:hAnsi="Arial" w:cs="Arial"/>
      <w:b/>
      <w:bCs/>
      <w:iCs/>
      <w:sz w:val="24"/>
    </w:rPr>
  </w:style>
  <w:style w:type="character" w:customStyle="1" w:styleId="Heading5Char">
    <w:name w:val="Heading 5 Char"/>
    <w:basedOn w:val="DefaultParagraphFont"/>
    <w:link w:val="Heading5"/>
    <w:uiPriority w:val="9"/>
    <w:rsid w:val="00273123"/>
    <w:rPr>
      <w:rFonts w:ascii="Arial" w:eastAsiaTheme="majorEastAsia" w:hAnsi="Arial" w:cs="Arial"/>
      <w:b/>
      <w:sz w:val="24"/>
    </w:rPr>
  </w:style>
  <w:style w:type="character" w:customStyle="1" w:styleId="Heading6Char">
    <w:name w:val="Heading 6 Char"/>
    <w:basedOn w:val="DefaultParagraphFont"/>
    <w:link w:val="Heading6"/>
    <w:uiPriority w:val="9"/>
    <w:rsid w:val="006F163E"/>
    <w:rPr>
      <w:rFonts w:ascii="Arial" w:eastAsiaTheme="majorEastAsia" w:hAnsi="Arial" w:cs="Arial"/>
      <w:b/>
      <w:iCs/>
      <w:sz w:val="24"/>
    </w:rPr>
  </w:style>
  <w:style w:type="paragraph" w:styleId="Quote">
    <w:name w:val="Quote"/>
    <w:basedOn w:val="Normal"/>
    <w:next w:val="Normal"/>
    <w:link w:val="QuoteChar1"/>
    <w:uiPriority w:val="29"/>
    <w:qFormat/>
    <w:rsid w:val="00AD1B4C"/>
    <w:pPr>
      <w:spacing w:before="120" w:line="276" w:lineRule="auto"/>
      <w:ind w:left="794" w:right="794"/>
    </w:pPr>
    <w:rPr>
      <w:rFonts w:ascii="Arial" w:eastAsiaTheme="minorHAnsi" w:hAnsi="Arial" w:cs="Arial"/>
      <w:i/>
      <w:iCs/>
    </w:rPr>
  </w:style>
  <w:style w:type="character" w:customStyle="1" w:styleId="QuoteChar">
    <w:name w:val="Quote Char"/>
    <w:basedOn w:val="DefaultParagraphFont"/>
    <w:uiPriority w:val="29"/>
    <w:rsid w:val="00E209F2"/>
    <w:rPr>
      <w:rFonts w:ascii="Arial" w:hAnsi="Arial" w:cs="Arial"/>
      <w:i/>
      <w:iCs/>
      <w:color w:val="000000" w:themeColor="text1"/>
      <w:sz w:val="28"/>
    </w:rPr>
  </w:style>
  <w:style w:type="character" w:customStyle="1" w:styleId="QuoteChar1">
    <w:name w:val="Quote Char1"/>
    <w:basedOn w:val="DefaultParagraphFont"/>
    <w:link w:val="Quote"/>
    <w:uiPriority w:val="29"/>
    <w:rsid w:val="00AD1B4C"/>
    <w:rPr>
      <w:i/>
      <w:iCs/>
    </w:rPr>
  </w:style>
  <w:style w:type="paragraph" w:styleId="ListBullet">
    <w:name w:val="List Bullet"/>
    <w:basedOn w:val="Normal"/>
    <w:uiPriority w:val="99"/>
    <w:semiHidden/>
    <w:unhideWhenUsed/>
    <w:rsid w:val="00E209F2"/>
    <w:pPr>
      <w:numPr>
        <w:numId w:val="1"/>
      </w:numPr>
      <w:spacing w:before="120" w:line="276" w:lineRule="auto"/>
      <w:contextualSpacing/>
    </w:pPr>
    <w:rPr>
      <w:rFonts w:ascii="Arial" w:eastAsiaTheme="minorHAnsi" w:hAnsi="Arial" w:cs="Arial"/>
    </w:rPr>
  </w:style>
  <w:style w:type="paragraph" w:styleId="ListNumber">
    <w:name w:val="List Number"/>
    <w:basedOn w:val="Normal"/>
    <w:uiPriority w:val="99"/>
    <w:semiHidden/>
    <w:unhideWhenUsed/>
    <w:rsid w:val="00E209F2"/>
    <w:pPr>
      <w:numPr>
        <w:numId w:val="2"/>
      </w:numPr>
      <w:spacing w:before="120" w:line="276" w:lineRule="auto"/>
      <w:contextualSpacing/>
    </w:pPr>
    <w:rPr>
      <w:rFonts w:ascii="Arial" w:eastAsiaTheme="minorHAnsi" w:hAnsi="Arial" w:cs="Arial"/>
    </w:rPr>
  </w:style>
  <w:style w:type="paragraph" w:styleId="TableofFigures">
    <w:name w:val="table of figures"/>
    <w:basedOn w:val="Normal"/>
    <w:next w:val="Normal"/>
    <w:uiPriority w:val="99"/>
    <w:semiHidden/>
    <w:unhideWhenUsed/>
    <w:rsid w:val="00E209F2"/>
    <w:pPr>
      <w:spacing w:before="120" w:line="276" w:lineRule="auto"/>
    </w:pPr>
    <w:rPr>
      <w:rFonts w:ascii="Arial" w:eastAsiaTheme="minorHAnsi" w:hAnsi="Arial" w:cs="Arial"/>
    </w:rPr>
  </w:style>
  <w:style w:type="character" w:styleId="IntenseEmphasis">
    <w:name w:val="Intense Emphasis"/>
    <w:basedOn w:val="DefaultParagraphFont"/>
    <w:uiPriority w:val="21"/>
    <w:qFormat/>
    <w:rsid w:val="00416AA0"/>
    <w:rPr>
      <w:b/>
      <w:bCs/>
      <w:i/>
      <w:iCs/>
      <w:color w:val="auto"/>
    </w:rPr>
  </w:style>
  <w:style w:type="paragraph" w:styleId="IntenseQuote">
    <w:name w:val="Intense Quote"/>
    <w:basedOn w:val="Normal"/>
    <w:next w:val="Normal"/>
    <w:link w:val="IntenseQuoteChar"/>
    <w:uiPriority w:val="30"/>
    <w:qFormat/>
    <w:rsid w:val="001C2F45"/>
    <w:pPr>
      <w:pBdr>
        <w:bottom w:val="single" w:sz="4" w:space="4" w:color="4F81BD" w:themeColor="accent1"/>
      </w:pBdr>
      <w:spacing w:before="200" w:after="280" w:line="276" w:lineRule="auto"/>
      <w:ind w:left="936" w:right="936"/>
    </w:pPr>
    <w:rPr>
      <w:rFonts w:ascii="Arial" w:eastAsiaTheme="minorHAnsi" w:hAnsi="Arial" w:cs="Arial"/>
      <w:b/>
      <w:bCs/>
      <w:i/>
      <w:iCs/>
    </w:rPr>
  </w:style>
  <w:style w:type="character" w:customStyle="1" w:styleId="IntenseQuoteChar">
    <w:name w:val="Intense Quote Char"/>
    <w:basedOn w:val="DefaultParagraphFont"/>
    <w:link w:val="IntenseQuote"/>
    <w:uiPriority w:val="30"/>
    <w:rsid w:val="001C2F45"/>
    <w:rPr>
      <w:rFonts w:ascii="Arial" w:hAnsi="Arial" w:cs="Arial"/>
      <w:b/>
      <w:bCs/>
      <w:i/>
      <w:iCs/>
      <w:sz w:val="24"/>
    </w:rPr>
  </w:style>
  <w:style w:type="character" w:styleId="SubtleReference">
    <w:name w:val="Subtle Reference"/>
    <w:basedOn w:val="DefaultParagraphFont"/>
    <w:uiPriority w:val="31"/>
    <w:qFormat/>
    <w:rsid w:val="00B7564E"/>
    <w:rPr>
      <w:smallCaps/>
      <w:color w:val="auto"/>
      <w:u w:val="single"/>
    </w:rPr>
  </w:style>
  <w:style w:type="character" w:customStyle="1" w:styleId="Heading7Char">
    <w:name w:val="Heading 7 Char"/>
    <w:basedOn w:val="DefaultParagraphFont"/>
    <w:link w:val="Heading7"/>
    <w:uiPriority w:val="9"/>
    <w:rsid w:val="006F163E"/>
    <w:rPr>
      <w:rFonts w:ascii="Arial" w:eastAsiaTheme="majorEastAsia" w:hAnsi="Arial" w:cstheme="majorBidi"/>
      <w:b/>
      <w:i/>
      <w:iCs/>
      <w:sz w:val="24"/>
    </w:rPr>
  </w:style>
  <w:style w:type="character" w:customStyle="1" w:styleId="Heading8Char">
    <w:name w:val="Heading 8 Char"/>
    <w:basedOn w:val="DefaultParagraphFont"/>
    <w:link w:val="Heading8"/>
    <w:uiPriority w:val="9"/>
    <w:rsid w:val="006F163E"/>
    <w:rPr>
      <w:rFonts w:ascii="Arial" w:eastAsiaTheme="majorEastAsia" w:hAnsi="Arial" w:cstheme="majorBidi"/>
      <w:sz w:val="24"/>
      <w:szCs w:val="20"/>
    </w:rPr>
  </w:style>
  <w:style w:type="character" w:customStyle="1" w:styleId="Heading9Char">
    <w:name w:val="Heading 9 Char"/>
    <w:basedOn w:val="DefaultParagraphFont"/>
    <w:link w:val="Heading9"/>
    <w:uiPriority w:val="9"/>
    <w:rsid w:val="006F163E"/>
    <w:rPr>
      <w:rFonts w:ascii="Arial" w:eastAsiaTheme="majorEastAsia" w:hAnsi="Arial" w:cstheme="majorBidi"/>
      <w:i/>
      <w:iCs/>
      <w:sz w:val="24"/>
      <w:szCs w:val="20"/>
    </w:rPr>
  </w:style>
  <w:style w:type="character" w:styleId="IntenseReference">
    <w:name w:val="Intense Reference"/>
    <w:basedOn w:val="DefaultParagraphFont"/>
    <w:uiPriority w:val="32"/>
    <w:qFormat/>
    <w:rsid w:val="00AD1B4C"/>
    <w:rPr>
      <w:b/>
      <w:bCs/>
      <w:smallCaps/>
      <w:color w:val="auto"/>
      <w:spacing w:val="5"/>
      <w:u w:val="single"/>
    </w:rPr>
  </w:style>
  <w:style w:type="paragraph" w:styleId="TOCHeading">
    <w:name w:val="TOC Heading"/>
    <w:basedOn w:val="Heading1"/>
    <w:next w:val="Normal"/>
    <w:uiPriority w:val="39"/>
    <w:semiHidden/>
    <w:unhideWhenUsed/>
    <w:qFormat/>
    <w:rsid w:val="002A237B"/>
    <w:pPr>
      <w:spacing w:before="480"/>
      <w:outlineLvl w:val="9"/>
    </w:pPr>
    <w:rPr>
      <w:rFonts w:cstheme="majorBidi"/>
      <w:sz w:val="28"/>
    </w:rPr>
  </w:style>
  <w:style w:type="paragraph" w:styleId="BlockText">
    <w:name w:val="Block Text"/>
    <w:basedOn w:val="Normal"/>
    <w:uiPriority w:val="99"/>
    <w:semiHidden/>
    <w:unhideWhenUsed/>
    <w:rsid w:val="00B23E4E"/>
    <w:pPr>
      <w:pBdr>
        <w:top w:val="single" w:sz="2" w:space="10" w:color="auto" w:shadow="1"/>
        <w:left w:val="single" w:sz="2" w:space="10" w:color="auto" w:shadow="1"/>
        <w:bottom w:val="single" w:sz="2" w:space="10" w:color="auto" w:shadow="1"/>
        <w:right w:val="single" w:sz="2" w:space="10" w:color="auto" w:shadow="1"/>
      </w:pBdr>
      <w:spacing w:before="120" w:line="276" w:lineRule="auto"/>
      <w:ind w:left="1152" w:right="1152"/>
    </w:pPr>
    <w:rPr>
      <w:rFonts w:ascii="Arial" w:eastAsiaTheme="minorEastAsia" w:hAnsi="Arial" w:cstheme="minorBidi"/>
      <w:i/>
      <w:iCs/>
    </w:rPr>
  </w:style>
  <w:style w:type="character" w:styleId="PlaceholderText">
    <w:name w:val="Placeholder Text"/>
    <w:basedOn w:val="DefaultParagraphFont"/>
    <w:uiPriority w:val="99"/>
    <w:semiHidden/>
    <w:rsid w:val="00AD3173"/>
    <w:rPr>
      <w:color w:val="auto"/>
    </w:rPr>
  </w:style>
  <w:style w:type="paragraph" w:styleId="TOAHeading">
    <w:name w:val="toa heading"/>
    <w:basedOn w:val="Normal"/>
    <w:next w:val="Normal"/>
    <w:uiPriority w:val="99"/>
    <w:semiHidden/>
    <w:unhideWhenUsed/>
    <w:rsid w:val="00BF7C01"/>
    <w:pPr>
      <w:spacing w:before="120" w:line="276" w:lineRule="auto"/>
    </w:pPr>
    <w:rPr>
      <w:rFonts w:ascii="Arial" w:eastAsiaTheme="majorEastAsia" w:hAnsi="Arial" w:cstheme="majorBidi"/>
      <w:b/>
      <w:bCs/>
      <w:sz w:val="28"/>
    </w:rPr>
  </w:style>
  <w:style w:type="paragraph" w:styleId="PlainText">
    <w:name w:val="Plain Text"/>
    <w:basedOn w:val="Normal"/>
    <w:link w:val="PlainTextChar"/>
    <w:uiPriority w:val="99"/>
    <w:semiHidden/>
    <w:unhideWhenUsed/>
    <w:rsid w:val="00330467"/>
    <w:rPr>
      <w:rFonts w:ascii="Consolas" w:eastAsiaTheme="minorHAnsi" w:hAnsi="Consolas" w:cs="Arial"/>
      <w:szCs w:val="21"/>
    </w:rPr>
  </w:style>
  <w:style w:type="character" w:customStyle="1" w:styleId="PlainTextChar">
    <w:name w:val="Plain Text Char"/>
    <w:basedOn w:val="DefaultParagraphFont"/>
    <w:link w:val="PlainText"/>
    <w:uiPriority w:val="99"/>
    <w:semiHidden/>
    <w:rsid w:val="00330467"/>
    <w:rPr>
      <w:rFonts w:ascii="Consolas" w:hAnsi="Consolas"/>
      <w:szCs w:val="21"/>
    </w:rPr>
  </w:style>
  <w:style w:type="paragraph" w:styleId="BodyText3">
    <w:name w:val="Body Text 3"/>
    <w:basedOn w:val="Normal"/>
    <w:link w:val="BodyText3Char"/>
    <w:uiPriority w:val="99"/>
    <w:semiHidden/>
    <w:unhideWhenUsed/>
    <w:rsid w:val="00890E90"/>
    <w:pPr>
      <w:spacing w:before="120" w:after="120" w:line="276" w:lineRule="auto"/>
    </w:pPr>
    <w:rPr>
      <w:rFonts w:ascii="Arial" w:eastAsiaTheme="minorHAnsi" w:hAnsi="Arial" w:cs="Arial"/>
      <w:sz w:val="20"/>
      <w:szCs w:val="16"/>
    </w:rPr>
  </w:style>
  <w:style w:type="character" w:customStyle="1" w:styleId="BodyText3Char">
    <w:name w:val="Body Text 3 Char"/>
    <w:basedOn w:val="DefaultParagraphFont"/>
    <w:link w:val="BodyText3"/>
    <w:uiPriority w:val="99"/>
    <w:semiHidden/>
    <w:rsid w:val="00890E90"/>
    <w:rPr>
      <w:sz w:val="20"/>
      <w:szCs w:val="16"/>
    </w:rPr>
  </w:style>
  <w:style w:type="paragraph" w:styleId="BodyText">
    <w:name w:val="Body Text"/>
    <w:basedOn w:val="Normal"/>
    <w:link w:val="BodyTextChar"/>
    <w:uiPriority w:val="99"/>
    <w:semiHidden/>
    <w:unhideWhenUsed/>
    <w:rsid w:val="00890E90"/>
    <w:pPr>
      <w:spacing w:before="120" w:after="120" w:line="276" w:lineRule="auto"/>
    </w:pPr>
    <w:rPr>
      <w:rFonts w:ascii="Arial" w:eastAsiaTheme="minorHAnsi" w:hAnsi="Arial" w:cs="Arial"/>
    </w:rPr>
  </w:style>
  <w:style w:type="character" w:customStyle="1" w:styleId="BodyTextChar">
    <w:name w:val="Body Text Char"/>
    <w:basedOn w:val="DefaultParagraphFont"/>
    <w:link w:val="BodyText"/>
    <w:uiPriority w:val="99"/>
    <w:semiHidden/>
    <w:rsid w:val="00890E90"/>
  </w:style>
  <w:style w:type="paragraph" w:styleId="BodyTextFirstIndent">
    <w:name w:val="Body Text First Indent"/>
    <w:basedOn w:val="BodyText"/>
    <w:link w:val="BodyTextFirstIndentChar"/>
    <w:uiPriority w:val="99"/>
    <w:unhideWhenUsed/>
    <w:rsid w:val="00890E90"/>
    <w:pPr>
      <w:spacing w:after="320"/>
      <w:ind w:firstLine="360"/>
    </w:pPr>
  </w:style>
  <w:style w:type="character" w:customStyle="1" w:styleId="BodyTextFirstIndentChar">
    <w:name w:val="Body Text First Indent Char"/>
    <w:basedOn w:val="BodyTextChar"/>
    <w:link w:val="BodyTextFirstIndent"/>
    <w:uiPriority w:val="99"/>
    <w:rsid w:val="00890E90"/>
  </w:style>
  <w:style w:type="paragraph" w:styleId="BodyTextIndent3">
    <w:name w:val="Body Text Indent 3"/>
    <w:basedOn w:val="Normal"/>
    <w:link w:val="BodyTextIndent3Char"/>
    <w:uiPriority w:val="99"/>
    <w:unhideWhenUsed/>
    <w:rsid w:val="00D00D33"/>
    <w:pPr>
      <w:spacing w:before="120" w:after="120" w:line="276" w:lineRule="auto"/>
      <w:ind w:left="283"/>
    </w:pPr>
    <w:rPr>
      <w:rFonts w:ascii="Arial" w:eastAsiaTheme="minorHAnsi" w:hAnsi="Arial" w:cs="Arial"/>
      <w:sz w:val="20"/>
      <w:szCs w:val="16"/>
    </w:rPr>
  </w:style>
  <w:style w:type="character" w:customStyle="1" w:styleId="BodyTextIndent3Char">
    <w:name w:val="Body Text Indent 3 Char"/>
    <w:basedOn w:val="DefaultParagraphFont"/>
    <w:link w:val="BodyTextIndent3"/>
    <w:uiPriority w:val="99"/>
    <w:rsid w:val="00D00D33"/>
    <w:rPr>
      <w:sz w:val="20"/>
      <w:szCs w:val="16"/>
    </w:rPr>
  </w:style>
  <w:style w:type="paragraph" w:styleId="DocumentMap">
    <w:name w:val="Document Map"/>
    <w:basedOn w:val="Normal"/>
    <w:link w:val="DocumentMapChar"/>
    <w:uiPriority w:val="99"/>
    <w:semiHidden/>
    <w:unhideWhenUsed/>
    <w:rsid w:val="00B3772F"/>
    <w:rPr>
      <w:rFonts w:ascii="Arial" w:eastAsiaTheme="minorHAnsi" w:hAnsi="Arial" w:cs="Tahoma"/>
      <w:szCs w:val="16"/>
    </w:rPr>
  </w:style>
  <w:style w:type="character" w:customStyle="1" w:styleId="DocumentMapChar">
    <w:name w:val="Document Map Char"/>
    <w:basedOn w:val="DefaultParagraphFont"/>
    <w:link w:val="DocumentMap"/>
    <w:uiPriority w:val="99"/>
    <w:semiHidden/>
    <w:rsid w:val="00B3772F"/>
    <w:rPr>
      <w:rFonts w:cs="Tahoma"/>
      <w:szCs w:val="16"/>
    </w:rPr>
  </w:style>
  <w:style w:type="paragraph" w:styleId="EndnoteText">
    <w:name w:val="endnote text"/>
    <w:basedOn w:val="Normal"/>
    <w:link w:val="EndnoteTextChar"/>
    <w:uiPriority w:val="99"/>
    <w:unhideWhenUsed/>
    <w:rsid w:val="00B3772F"/>
    <w:rPr>
      <w:rFonts w:ascii="Arial" w:eastAsiaTheme="minorHAnsi" w:hAnsi="Arial" w:cs="Arial"/>
      <w:szCs w:val="20"/>
    </w:rPr>
  </w:style>
  <w:style w:type="character" w:customStyle="1" w:styleId="EndnoteTextChar">
    <w:name w:val="Endnote Text Char"/>
    <w:basedOn w:val="DefaultParagraphFont"/>
    <w:link w:val="EndnoteText"/>
    <w:uiPriority w:val="99"/>
    <w:rsid w:val="00B3772F"/>
    <w:rPr>
      <w:szCs w:val="20"/>
    </w:rPr>
  </w:style>
  <w:style w:type="character" w:styleId="Emphasis">
    <w:name w:val="Emphasis"/>
    <w:basedOn w:val="DefaultParagraphFont"/>
    <w:uiPriority w:val="20"/>
    <w:qFormat/>
    <w:rsid w:val="00B3772F"/>
    <w:rPr>
      <w:i/>
      <w:iCs/>
    </w:rPr>
  </w:style>
  <w:style w:type="paragraph" w:styleId="EnvelopeReturn">
    <w:name w:val="envelope return"/>
    <w:basedOn w:val="Normal"/>
    <w:uiPriority w:val="99"/>
    <w:semiHidden/>
    <w:unhideWhenUsed/>
    <w:rsid w:val="00B3772F"/>
    <w:rPr>
      <w:rFonts w:ascii="Arial" w:eastAsiaTheme="majorEastAsia" w:hAnsi="Arial" w:cstheme="majorBidi"/>
      <w:szCs w:val="20"/>
    </w:rPr>
  </w:style>
  <w:style w:type="paragraph" w:styleId="MessageHeader">
    <w:name w:val="Message Header"/>
    <w:basedOn w:val="Normal"/>
    <w:link w:val="MessageHeaderChar"/>
    <w:uiPriority w:val="99"/>
    <w:semiHidden/>
    <w:unhideWhenUsed/>
    <w:rsid w:val="003400F1"/>
    <w:pPr>
      <w:pBdr>
        <w:top w:val="single" w:sz="6" w:space="1" w:color="auto"/>
        <w:left w:val="single" w:sz="6" w:space="1" w:color="auto"/>
        <w:bottom w:val="single" w:sz="6" w:space="1" w:color="auto"/>
        <w:right w:val="single" w:sz="6" w:space="1" w:color="auto"/>
      </w:pBdr>
      <w:shd w:val="pct20" w:color="auto" w:fill="auto"/>
      <w:ind w:left="1134" w:hanging="1134"/>
    </w:pPr>
    <w:rPr>
      <w:rFonts w:ascii="Arial" w:eastAsiaTheme="majorEastAsia" w:hAnsi="Arial" w:cstheme="majorBidi"/>
    </w:rPr>
  </w:style>
  <w:style w:type="character" w:customStyle="1" w:styleId="MessageHeaderChar">
    <w:name w:val="Message Header Char"/>
    <w:basedOn w:val="DefaultParagraphFont"/>
    <w:link w:val="MessageHeader"/>
    <w:uiPriority w:val="99"/>
    <w:semiHidden/>
    <w:rsid w:val="003400F1"/>
    <w:rPr>
      <w:rFonts w:eastAsiaTheme="majorEastAsia" w:cstheme="majorBidi"/>
      <w:shd w:val="pct20" w:color="auto" w:fill="auto"/>
    </w:rPr>
  </w:style>
  <w:style w:type="paragraph" w:styleId="NoSpacing">
    <w:name w:val="No Spacing"/>
    <w:uiPriority w:val="1"/>
    <w:qFormat/>
    <w:rsid w:val="003400F1"/>
    <w:pPr>
      <w:spacing w:after="0" w:line="240" w:lineRule="auto"/>
    </w:pPr>
  </w:style>
  <w:style w:type="paragraph" w:styleId="NormalWeb">
    <w:name w:val="Normal (Web)"/>
    <w:basedOn w:val="Normal"/>
    <w:uiPriority w:val="99"/>
    <w:semiHidden/>
    <w:unhideWhenUsed/>
    <w:rsid w:val="00930117"/>
    <w:pPr>
      <w:spacing w:before="120" w:line="276" w:lineRule="auto"/>
    </w:pPr>
    <w:rPr>
      <w:rFonts w:ascii="Arial" w:eastAsiaTheme="minorHAnsi" w:hAnsi="Arial"/>
    </w:rPr>
  </w:style>
  <w:style w:type="paragraph" w:styleId="Index1">
    <w:name w:val="index 1"/>
    <w:basedOn w:val="Normal"/>
    <w:next w:val="Normal"/>
    <w:autoRedefine/>
    <w:uiPriority w:val="99"/>
    <w:semiHidden/>
    <w:unhideWhenUsed/>
    <w:rsid w:val="00873D7B"/>
    <w:pPr>
      <w:ind w:left="240" w:hanging="240"/>
    </w:pPr>
    <w:rPr>
      <w:rFonts w:ascii="Arial" w:eastAsiaTheme="minorHAnsi" w:hAnsi="Arial" w:cs="Arial"/>
    </w:rPr>
  </w:style>
  <w:style w:type="paragraph" w:styleId="IndexHeading">
    <w:name w:val="index heading"/>
    <w:basedOn w:val="Normal"/>
    <w:next w:val="Index1"/>
    <w:uiPriority w:val="99"/>
    <w:semiHidden/>
    <w:unhideWhenUsed/>
    <w:rsid w:val="00873D7B"/>
    <w:pPr>
      <w:spacing w:before="120" w:line="276" w:lineRule="auto"/>
    </w:pPr>
    <w:rPr>
      <w:rFonts w:ascii="Arial" w:eastAsiaTheme="majorEastAsia" w:hAnsi="Arial" w:cstheme="majorBidi"/>
      <w:b/>
      <w:bCs/>
    </w:rPr>
  </w:style>
  <w:style w:type="paragraph" w:styleId="Header">
    <w:name w:val="header"/>
    <w:basedOn w:val="Normal"/>
    <w:link w:val="HeaderChar"/>
    <w:uiPriority w:val="99"/>
    <w:unhideWhenUsed/>
    <w:rsid w:val="00585769"/>
    <w:pPr>
      <w:tabs>
        <w:tab w:val="center" w:pos="4513"/>
        <w:tab w:val="right" w:pos="9026"/>
      </w:tabs>
    </w:pPr>
  </w:style>
  <w:style w:type="character" w:customStyle="1" w:styleId="HeaderChar">
    <w:name w:val="Header Char"/>
    <w:basedOn w:val="DefaultParagraphFont"/>
    <w:link w:val="Header"/>
    <w:uiPriority w:val="99"/>
    <w:rsid w:val="00585769"/>
    <w:rPr>
      <w:rFonts w:ascii="Times New Roman" w:eastAsia="Times New Roman" w:hAnsi="Times New Roman" w:cs="Times New Roman"/>
    </w:rPr>
  </w:style>
  <w:style w:type="paragraph" w:styleId="Footer">
    <w:name w:val="footer"/>
    <w:basedOn w:val="Normal"/>
    <w:link w:val="FooterChar"/>
    <w:uiPriority w:val="99"/>
    <w:unhideWhenUsed/>
    <w:rsid w:val="00585769"/>
    <w:pPr>
      <w:tabs>
        <w:tab w:val="center" w:pos="4513"/>
        <w:tab w:val="right" w:pos="9026"/>
      </w:tabs>
    </w:pPr>
  </w:style>
  <w:style w:type="character" w:customStyle="1" w:styleId="FooterChar">
    <w:name w:val="Footer Char"/>
    <w:basedOn w:val="DefaultParagraphFont"/>
    <w:link w:val="Footer"/>
    <w:uiPriority w:val="99"/>
    <w:rsid w:val="00585769"/>
    <w:rPr>
      <w:rFonts w:ascii="Times New Roman" w:eastAsia="Times New Roman" w:hAnsi="Times New Roman" w:cs="Times New Roman"/>
    </w:rPr>
  </w:style>
  <w:style w:type="character" w:styleId="Hyperlink">
    <w:name w:val="Hyperlink"/>
    <w:basedOn w:val="DefaultParagraphFont"/>
    <w:rsid w:val="003611F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64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26" Type="http://schemas.openxmlformats.org/officeDocument/2006/relationships/control" Target="activeX/activeX10.xml"/><Relationship Id="rId3" Type="http://schemas.openxmlformats.org/officeDocument/2006/relationships/settings" Target="settings.xml"/><Relationship Id="rId21" Type="http://schemas.openxmlformats.org/officeDocument/2006/relationships/image" Target="media/image8.wmf"/><Relationship Id="rId34" Type="http://schemas.openxmlformats.org/officeDocument/2006/relationships/theme" Target="theme/theme1.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control" Target="activeX/activeX7.xml"/><Relationship Id="rId29" Type="http://schemas.openxmlformats.org/officeDocument/2006/relationships/control" Target="activeX/activeX1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control" Target="activeX/activeX9.xm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control" Target="activeX/activeX11.xml"/><Relationship Id="rId10" Type="http://schemas.openxmlformats.org/officeDocument/2006/relationships/control" Target="activeX/activeX2.xml"/><Relationship Id="rId19" Type="http://schemas.openxmlformats.org/officeDocument/2006/relationships/image" Target="media/image7.wmf"/><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 Id="rId22" Type="http://schemas.openxmlformats.org/officeDocument/2006/relationships/control" Target="activeX/activeX8.xml"/><Relationship Id="rId27" Type="http://schemas.openxmlformats.org/officeDocument/2006/relationships/hyperlink" Target="mailto:placements@healthcare.leeds.ac.uk" TargetMode="External"/><Relationship Id="rId30" Type="http://schemas.openxmlformats.org/officeDocument/2006/relationships/hyperlink" Target="mailto:placements@healthcare.leeds.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1.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Leeds</Company>
  <LinksUpToDate>false</LinksUpToDate>
  <CharactersWithSpaces>2990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 Barn</dc:creator>
  <cp:keywords/>
  <dc:description/>
  <cp:lastModifiedBy>Jayne Tasker</cp:lastModifiedBy>
  <cp:revision>15</cp:revision>
  <dcterms:created xsi:type="dcterms:W3CDTF">2017-06-01T11:33:00Z</dcterms:created>
  <dcterms:modified xsi:type="dcterms:W3CDTF">2018-04-13T07:50:00Z</dcterms:modified>
</cp:coreProperties>
</file>