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F1" w:rsidRPr="001740F1" w:rsidRDefault="00DC3C00" w:rsidP="001740F1">
      <w:pPr>
        <w:jc w:val="center"/>
        <w:rPr>
          <w:rFonts w:ascii="Arial" w:hAnsi="Arial"/>
          <w:b/>
          <w:sz w:val="28"/>
          <w:szCs w:val="28"/>
          <w:u w:val="single"/>
        </w:rPr>
      </w:pPr>
      <w:r w:rsidRPr="001740F1">
        <w:rPr>
          <w:rFonts w:ascii="Arial" w:hAnsi="Arial"/>
          <w:b/>
          <w:sz w:val="28"/>
          <w:szCs w:val="28"/>
          <w:u w:val="single"/>
        </w:rPr>
        <w:t>Work</w:t>
      </w:r>
      <w:r>
        <w:rPr>
          <w:rFonts w:ascii="Arial" w:hAnsi="Arial"/>
          <w:b/>
          <w:sz w:val="28"/>
          <w:szCs w:val="28"/>
          <w:u w:val="single"/>
        </w:rPr>
        <w:t xml:space="preserve"> Skills </w:t>
      </w:r>
      <w:r w:rsidR="001740F1" w:rsidRPr="001740F1">
        <w:rPr>
          <w:rFonts w:ascii="Arial" w:hAnsi="Arial"/>
          <w:b/>
          <w:sz w:val="28"/>
          <w:szCs w:val="28"/>
          <w:u w:val="single"/>
        </w:rPr>
        <w:t>Experience Application Form- 1</w:t>
      </w:r>
    </w:p>
    <w:p w:rsidR="001740F1" w:rsidRPr="001740F1" w:rsidRDefault="001740F1" w:rsidP="001740F1">
      <w:pPr>
        <w:rPr>
          <w:rFonts w:ascii="Arial" w:eastAsia="Calibri" w:hAnsi="Arial" w:cs="Arial"/>
          <w:b/>
          <w:sz w:val="22"/>
          <w:szCs w:val="22"/>
        </w:rPr>
      </w:pP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t>Practice Coordinator: Adam Boyes</w:t>
      </w: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0113 3431262</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 xml:space="preserve"> Adam Boyes </w:t>
      </w:r>
      <w:hyperlink r:id="rId7" w:history="1">
        <w:r w:rsidRPr="001740F1">
          <w:rPr>
            <w:rFonts w:ascii="Arial" w:eastAsia="Calibri" w:hAnsi="Arial" w:cs="Arial"/>
            <w:b/>
            <w:sz w:val="22"/>
            <w:szCs w:val="22"/>
          </w:rPr>
          <w:t>a.j.boyes@leeds.ac.uk</w:t>
        </w:r>
      </w:hyperlink>
    </w:p>
    <w:p w:rsidR="001740F1" w:rsidRPr="001740F1" w:rsidRDefault="001740F1" w:rsidP="001740F1">
      <w:pPr>
        <w:rPr>
          <w:rFonts w:ascii="Arial" w:eastAsia="Calibri" w:hAnsi="Arial" w:cs="Arial"/>
          <w:b/>
          <w:sz w:val="22"/>
          <w:szCs w:val="22"/>
        </w:rPr>
      </w:pP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t xml:space="preserve">Student Opportunity and Enhancement, Owen </w:t>
      </w:r>
      <w:proofErr w:type="spellStart"/>
      <w:r w:rsidRPr="001740F1">
        <w:rPr>
          <w:rFonts w:ascii="Arial" w:eastAsia="Calibri" w:hAnsi="Arial" w:cs="Arial"/>
          <w:b/>
          <w:sz w:val="22"/>
          <w:szCs w:val="22"/>
        </w:rPr>
        <w:t>Radford-Lloyd</w:t>
      </w:r>
      <w:proofErr w:type="spellEnd"/>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0113 343 8470</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o.lloyd@adm.leeds.ac.uk</w:t>
      </w:r>
    </w:p>
    <w:p w:rsidR="001740F1" w:rsidRPr="001740F1" w:rsidRDefault="001740F1" w:rsidP="001740F1">
      <w:pPr>
        <w:jc w:val="both"/>
        <w:rPr>
          <w:rFonts w:ascii="Arial" w:eastAsia="Calibri" w:hAnsi="Arial" w:cs="Arial"/>
          <w:b/>
          <w:sz w:val="22"/>
          <w:szCs w:val="22"/>
        </w:rPr>
      </w:pPr>
    </w:p>
    <w:p w:rsidR="001740F1" w:rsidRPr="001740F1" w:rsidRDefault="00DC3C00" w:rsidP="001740F1">
      <w:pPr>
        <w:jc w:val="both"/>
        <w:rPr>
          <w:rFonts w:ascii="Arial" w:eastAsia="Calibri" w:hAnsi="Arial" w:cs="Arial"/>
          <w:b/>
          <w:sz w:val="22"/>
          <w:szCs w:val="22"/>
        </w:rPr>
      </w:pPr>
      <w:r w:rsidRPr="00DC3C00">
        <w:rPr>
          <w:rFonts w:ascii="Arial" w:eastAsia="Calibri" w:hAnsi="Arial" w:cs="Arial"/>
          <w:b/>
          <w:sz w:val="22"/>
          <w:szCs w:val="22"/>
        </w:rPr>
        <w:t>Student Education Service Officer</w:t>
      </w:r>
      <w:r>
        <w:rPr>
          <w:rFonts w:ascii="Arial" w:eastAsia="Calibri" w:hAnsi="Arial" w:cs="Arial"/>
          <w:b/>
          <w:sz w:val="22"/>
          <w:szCs w:val="22"/>
        </w:rPr>
        <w:t xml:space="preserve"> </w:t>
      </w:r>
      <w:r w:rsidR="001740F1" w:rsidRPr="001740F1">
        <w:rPr>
          <w:rFonts w:ascii="Arial" w:eastAsia="Calibri" w:hAnsi="Arial" w:cs="Arial"/>
          <w:b/>
          <w:sz w:val="22"/>
          <w:szCs w:val="22"/>
        </w:rPr>
        <w:t>– Placement Unit</w:t>
      </w:r>
      <w:r w:rsidR="00943419">
        <w:rPr>
          <w:rFonts w:ascii="Arial" w:eastAsia="Calibri" w:hAnsi="Arial" w:cs="Arial"/>
          <w:b/>
          <w:sz w:val="22"/>
          <w:szCs w:val="22"/>
        </w:rPr>
        <w:t xml:space="preserve"> </w:t>
      </w:r>
      <w:bookmarkStart w:id="0" w:name="_GoBack"/>
      <w:bookmarkEnd w:id="0"/>
      <w:r w:rsidR="001740F1" w:rsidRPr="001740F1">
        <w:rPr>
          <w:rFonts w:ascii="Arial" w:eastAsia="Calibri" w:hAnsi="Arial" w:cs="Arial"/>
          <w:b/>
          <w:sz w:val="22"/>
          <w:szCs w:val="22"/>
        </w:rPr>
        <w:t xml:space="preserve">- </w:t>
      </w:r>
      <w:r>
        <w:rPr>
          <w:rFonts w:ascii="Arial" w:eastAsia="Calibri" w:hAnsi="Arial" w:cs="Arial"/>
          <w:b/>
          <w:sz w:val="22"/>
          <w:szCs w:val="22"/>
        </w:rPr>
        <w:t>Jayne Tasker</w:t>
      </w: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0113 3431174</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 xml:space="preserve"> </w:t>
      </w:r>
      <w:hyperlink r:id="rId8" w:history="1">
        <w:r w:rsidRPr="001740F1">
          <w:rPr>
            <w:rFonts w:ascii="Arial" w:eastAsia="Calibri" w:hAnsi="Arial" w:cs="Arial"/>
            <w:b/>
            <w:sz w:val="22"/>
            <w:szCs w:val="22"/>
          </w:rPr>
          <w:t>placements@healthcare.leeds.ac.uk</w:t>
        </w:r>
      </w:hyperlink>
    </w:p>
    <w:p w:rsidR="001740F1" w:rsidRPr="001740F1" w:rsidRDefault="001740F1" w:rsidP="001740F1">
      <w:pPr>
        <w:rPr>
          <w:rFonts w:ascii="Arial" w:eastAsia="Calibri" w:hAnsi="Arial" w:cs="Arial"/>
          <w:b/>
          <w:sz w:val="22"/>
          <w:szCs w:val="22"/>
        </w:rPr>
      </w:pPr>
    </w:p>
    <w:p w:rsidR="001740F1" w:rsidRPr="00E70EA7" w:rsidRDefault="001740F1" w:rsidP="001740F1">
      <w:pPr>
        <w:rPr>
          <w:rFonts w:ascii="Arial" w:eastAsia="Calibri" w:hAnsi="Arial" w:cs="Arial"/>
          <w:b/>
        </w:rPr>
      </w:pPr>
    </w:p>
    <w:tbl>
      <w:tblPr>
        <w:tblW w:w="0" w:type="auto"/>
        <w:tblLayout w:type="fixed"/>
        <w:tblLook w:val="04A0" w:firstRow="1" w:lastRow="0" w:firstColumn="1" w:lastColumn="0" w:noHBand="0" w:noVBand="1"/>
      </w:tblPr>
      <w:tblGrid>
        <w:gridCol w:w="3227"/>
        <w:gridCol w:w="850"/>
        <w:gridCol w:w="2369"/>
        <w:gridCol w:w="2796"/>
      </w:tblGrid>
      <w:tr w:rsidR="001740F1" w:rsidRPr="00E70EA7" w:rsidTr="00E70EA7">
        <w:tc>
          <w:tcPr>
            <w:tcW w:w="4077"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rPr>
              <w:t>Student Name</w:t>
            </w:r>
          </w:p>
        </w:tc>
        <w:tc>
          <w:tcPr>
            <w:tcW w:w="5165"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p>
        </w:tc>
      </w:tr>
      <w:tr w:rsidR="001740F1" w:rsidRPr="00E70EA7" w:rsidTr="00E70EA7">
        <w:tc>
          <w:tcPr>
            <w:tcW w:w="4077" w:type="dxa"/>
            <w:gridSpan w:val="2"/>
            <w:tcBorders>
              <w:top w:val="single" w:sz="4" w:space="0" w:color="auto"/>
              <w:bottom w:val="single" w:sz="4" w:space="0" w:color="auto"/>
            </w:tcBorders>
          </w:tcPr>
          <w:p w:rsidR="001740F1" w:rsidRPr="00E70EA7" w:rsidRDefault="001740F1" w:rsidP="0024611A">
            <w:pPr>
              <w:rPr>
                <w:rFonts w:ascii="Arial" w:eastAsia="Calibri" w:hAnsi="Arial" w:cs="Arial"/>
              </w:rPr>
            </w:pPr>
          </w:p>
        </w:tc>
        <w:tc>
          <w:tcPr>
            <w:tcW w:w="5165" w:type="dxa"/>
            <w:gridSpan w:val="2"/>
            <w:tcBorders>
              <w:top w:val="single" w:sz="4" w:space="0" w:color="auto"/>
              <w:bottom w:val="single" w:sz="4" w:space="0" w:color="auto"/>
            </w:tcBorders>
          </w:tcPr>
          <w:p w:rsidR="001740F1" w:rsidRPr="00E70EA7" w:rsidRDefault="001740F1" w:rsidP="0024611A">
            <w:pPr>
              <w:rPr>
                <w:rFonts w:ascii="Arial" w:eastAsia="Calibri" w:hAnsi="Arial" w:cs="Arial"/>
              </w:rPr>
            </w:pPr>
          </w:p>
        </w:tc>
      </w:tr>
      <w:tr w:rsidR="001740F1" w:rsidRPr="00E70EA7" w:rsidTr="00E70EA7">
        <w:tc>
          <w:tcPr>
            <w:tcW w:w="3227" w:type="dxa"/>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rPr>
              <w:t>Social Work</w:t>
            </w:r>
          </w:p>
        </w:tc>
        <w:tc>
          <w:tcPr>
            <w:tcW w:w="3219"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b/>
              </w:rPr>
              <w:t>(BA)</w:t>
            </w:r>
            <w:r w:rsidRPr="00E70EA7">
              <w:rPr>
                <w:rFonts w:ascii="Arial" w:eastAsia="Calibri" w:hAnsi="Arial" w:cs="Arial"/>
              </w:rPr>
              <w:t xml:space="preserve">      </w:t>
            </w:r>
          </w:p>
        </w:tc>
        <w:tc>
          <w:tcPr>
            <w:tcW w:w="2796" w:type="dxa"/>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b/>
              </w:rPr>
              <w:t>(MA)</w:t>
            </w:r>
            <w:r w:rsidRPr="00E70EA7">
              <w:rPr>
                <w:rFonts w:ascii="Arial" w:eastAsia="Calibri" w:hAnsi="Arial" w:cs="Arial"/>
              </w:rPr>
              <w:t xml:space="preserve">      </w:t>
            </w:r>
          </w:p>
        </w:tc>
      </w:tr>
    </w:tbl>
    <w:p w:rsidR="001740F1" w:rsidRPr="00E70EA7" w:rsidRDefault="001740F1" w:rsidP="001740F1">
      <w:pPr>
        <w:rPr>
          <w:rFonts w:ascii="Arial" w:eastAsia="Calibri" w:hAnsi="Arial" w:cs="Arial"/>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2992"/>
        <w:gridCol w:w="3200"/>
      </w:tblGrid>
      <w:tr w:rsidR="001740F1" w:rsidRPr="00E70EA7" w:rsidTr="009B78A7">
        <w:tc>
          <w:tcPr>
            <w:tcW w:w="3017" w:type="dxa"/>
            <w:tcBorders>
              <w:top w:val="nil"/>
              <w:left w:val="nil"/>
              <w:bottom w:val="single" w:sz="4" w:space="0" w:color="auto"/>
              <w:right w:val="single" w:sz="4" w:space="0" w:color="auto"/>
            </w:tcBorders>
          </w:tcPr>
          <w:p w:rsidR="001740F1" w:rsidRPr="00E70EA7" w:rsidRDefault="001740F1" w:rsidP="00660415">
            <w:pPr>
              <w:spacing w:after="240"/>
              <w:rPr>
                <w:rFonts w:ascii="Arial" w:eastAsia="Calibri" w:hAnsi="Arial" w:cs="Arial"/>
              </w:rPr>
            </w:pPr>
          </w:p>
        </w:tc>
        <w:tc>
          <w:tcPr>
            <w:tcW w:w="2992" w:type="dxa"/>
            <w:tcBorders>
              <w:top w:val="single" w:sz="4" w:space="0" w:color="auto"/>
              <w:left w:val="single" w:sz="4" w:space="0" w:color="auto"/>
              <w:bottom w:val="single" w:sz="4" w:space="0" w:color="auto"/>
              <w:right w:val="single" w:sz="4" w:space="0" w:color="auto"/>
            </w:tcBorders>
          </w:tcPr>
          <w:p w:rsidR="001740F1" w:rsidRPr="00E70EA7" w:rsidRDefault="001740F1" w:rsidP="00660415">
            <w:pPr>
              <w:spacing w:after="240"/>
              <w:jc w:val="center"/>
              <w:rPr>
                <w:rFonts w:ascii="Arial" w:eastAsia="Calibri" w:hAnsi="Arial" w:cs="Arial"/>
              </w:rPr>
            </w:pPr>
            <w:r w:rsidRPr="00E70EA7">
              <w:rPr>
                <w:rFonts w:ascii="Arial" w:eastAsia="Calibri" w:hAnsi="Arial" w:cs="Arial"/>
              </w:rPr>
              <w:t>(Term Time)</w:t>
            </w:r>
          </w:p>
        </w:tc>
        <w:tc>
          <w:tcPr>
            <w:tcW w:w="3200" w:type="dxa"/>
            <w:tcBorders>
              <w:top w:val="single" w:sz="4" w:space="0" w:color="auto"/>
              <w:left w:val="single" w:sz="4" w:space="0" w:color="auto"/>
              <w:bottom w:val="single" w:sz="4" w:space="0" w:color="auto"/>
              <w:right w:val="single" w:sz="4" w:space="0" w:color="auto"/>
            </w:tcBorders>
          </w:tcPr>
          <w:p w:rsidR="001740F1" w:rsidRPr="00E70EA7" w:rsidRDefault="001740F1" w:rsidP="00660415">
            <w:pPr>
              <w:spacing w:after="240"/>
              <w:jc w:val="center"/>
              <w:rPr>
                <w:rFonts w:ascii="Arial" w:eastAsia="Calibri" w:hAnsi="Arial" w:cs="Arial"/>
              </w:rPr>
            </w:pPr>
            <w:r w:rsidRPr="00E70EA7">
              <w:rPr>
                <w:rFonts w:ascii="Arial" w:eastAsia="Calibri" w:hAnsi="Arial" w:cs="Arial"/>
              </w:rPr>
              <w:t>(During Vacation)</w:t>
            </w:r>
          </w:p>
        </w:tc>
      </w:tr>
      <w:tr w:rsidR="00E70EA7" w:rsidRPr="00E70EA7" w:rsidTr="009B78A7">
        <w:tc>
          <w:tcPr>
            <w:tcW w:w="3017" w:type="dxa"/>
            <w:tcBorders>
              <w:top w:val="single" w:sz="4" w:space="0" w:color="auto"/>
              <w:left w:val="single" w:sz="4" w:space="0" w:color="auto"/>
              <w:bottom w:val="single" w:sz="4" w:space="0" w:color="auto"/>
              <w:right w:val="single" w:sz="4" w:space="0" w:color="auto"/>
            </w:tcBorders>
            <w:vAlign w:val="center"/>
          </w:tcPr>
          <w:p w:rsidR="00E70EA7" w:rsidRPr="00E70EA7" w:rsidRDefault="00660415" w:rsidP="00660415">
            <w:pPr>
              <w:rPr>
                <w:rFonts w:ascii="Arial" w:eastAsia="Calibri" w:hAnsi="Arial" w:cs="Arial"/>
              </w:rPr>
            </w:pPr>
            <w:r>
              <w:rPr>
                <w:rFonts w:ascii="Arial" w:eastAsia="Calibri" w:hAnsi="Arial" w:cs="Arial"/>
              </w:rPr>
              <w:t>Contact Address</w:t>
            </w:r>
          </w:p>
        </w:tc>
        <w:tc>
          <w:tcPr>
            <w:tcW w:w="2992" w:type="dxa"/>
            <w:tcBorders>
              <w:top w:val="single" w:sz="4" w:space="0" w:color="auto"/>
              <w:left w:val="single" w:sz="4" w:space="0" w:color="auto"/>
              <w:bottom w:val="single" w:sz="4" w:space="0" w:color="auto"/>
              <w:right w:val="single" w:sz="4" w:space="0" w:color="auto"/>
            </w:tcBorders>
          </w:tcPr>
          <w:p w:rsidR="00E70EA7" w:rsidRDefault="00E70EA7"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Pr="00E70EA7" w:rsidRDefault="00660415" w:rsidP="00660415">
            <w:pPr>
              <w:rPr>
                <w:rFonts w:ascii="Arial" w:eastAsia="Calibri" w:hAnsi="Arial" w:cs="Arial"/>
              </w:rPr>
            </w:pPr>
          </w:p>
        </w:tc>
        <w:tc>
          <w:tcPr>
            <w:tcW w:w="3200" w:type="dxa"/>
            <w:tcBorders>
              <w:top w:val="single" w:sz="4" w:space="0" w:color="auto"/>
              <w:left w:val="single" w:sz="4" w:space="0" w:color="auto"/>
              <w:bottom w:val="single" w:sz="4" w:space="0" w:color="auto"/>
              <w:right w:val="single" w:sz="4" w:space="0" w:color="auto"/>
            </w:tcBorders>
          </w:tcPr>
          <w:p w:rsidR="00E70EA7" w:rsidRDefault="00E70EA7"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Pr="00E70EA7" w:rsidRDefault="00660415" w:rsidP="00660415">
            <w:pPr>
              <w:rPr>
                <w:rFonts w:ascii="Arial" w:eastAsia="Calibri" w:hAnsi="Arial" w:cs="Arial"/>
              </w:rPr>
            </w:pPr>
          </w:p>
        </w:tc>
      </w:tr>
      <w:tr w:rsidR="001740F1" w:rsidRPr="00E70EA7" w:rsidTr="009B78A7">
        <w:tc>
          <w:tcPr>
            <w:tcW w:w="3017" w:type="dxa"/>
            <w:tcBorders>
              <w:top w:val="single" w:sz="4" w:space="0" w:color="auto"/>
            </w:tcBorders>
          </w:tcPr>
          <w:p w:rsidR="001740F1" w:rsidRPr="00E70EA7" w:rsidRDefault="001740F1" w:rsidP="00660415">
            <w:pPr>
              <w:spacing w:after="240"/>
              <w:rPr>
                <w:rFonts w:ascii="Arial" w:eastAsia="Calibri" w:hAnsi="Arial" w:cs="Arial"/>
              </w:rPr>
            </w:pPr>
            <w:r w:rsidRPr="00E70EA7">
              <w:rPr>
                <w:rFonts w:ascii="Arial" w:eastAsia="Calibri" w:hAnsi="Arial" w:cs="Arial"/>
              </w:rPr>
              <w:t>Postcode</w:t>
            </w:r>
          </w:p>
        </w:tc>
        <w:tc>
          <w:tcPr>
            <w:tcW w:w="2992" w:type="dxa"/>
            <w:tcBorders>
              <w:top w:val="single" w:sz="4" w:space="0" w:color="auto"/>
            </w:tcBorders>
          </w:tcPr>
          <w:p w:rsidR="001740F1" w:rsidRPr="00E70EA7" w:rsidRDefault="001740F1" w:rsidP="00660415">
            <w:pPr>
              <w:spacing w:after="240"/>
              <w:rPr>
                <w:rFonts w:ascii="Arial" w:eastAsia="Calibri" w:hAnsi="Arial" w:cs="Arial"/>
              </w:rPr>
            </w:pPr>
          </w:p>
        </w:tc>
        <w:tc>
          <w:tcPr>
            <w:tcW w:w="3200" w:type="dxa"/>
            <w:tcBorders>
              <w:top w:val="single" w:sz="4" w:space="0" w:color="auto"/>
            </w:tcBorders>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Telephone Number</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Mobile Number</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University Email Address</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Date of Birth</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9209" w:type="dxa"/>
            <w:gridSpan w:val="3"/>
          </w:tcPr>
          <w:p w:rsidR="001740F1" w:rsidRPr="00A21BA9" w:rsidRDefault="001740F1" w:rsidP="00042671">
            <w:pPr>
              <w:spacing w:before="240"/>
              <w:rPr>
                <w:rFonts w:ascii="Arial" w:eastAsia="Calibri" w:hAnsi="Arial" w:cs="Arial"/>
                <w:i/>
                <w:sz w:val="20"/>
                <w:szCs w:val="20"/>
              </w:rPr>
            </w:pPr>
            <w:r w:rsidRPr="00A21BA9">
              <w:rPr>
                <w:rFonts w:ascii="Arial" w:eastAsia="Calibri" w:hAnsi="Arial" w:cs="Arial"/>
                <w:i/>
                <w:sz w:val="20"/>
                <w:szCs w:val="20"/>
              </w:rPr>
              <w:t>*Please delete the following as applicable</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Gender</w:t>
            </w:r>
          </w:p>
        </w:tc>
        <w:tc>
          <w:tcPr>
            <w:tcW w:w="2992" w:type="dxa"/>
          </w:tcPr>
          <w:p w:rsidR="001740F1" w:rsidRPr="00E70EA7" w:rsidRDefault="00042671" w:rsidP="00660415">
            <w:pPr>
              <w:spacing w:after="240"/>
              <w:jc w:val="center"/>
              <w:rPr>
                <w:rFonts w:ascii="Arial" w:eastAsia="Calibri" w:hAnsi="Arial" w:cs="Arial"/>
              </w:rPr>
            </w:pPr>
            <w:r>
              <w:rPr>
                <w:rFonts w:ascii="Arial" w:eastAsia="Calibri" w:hAnsi="Arial" w:cs="Arial"/>
              </w:rPr>
              <w:t>MALE</w:t>
            </w:r>
          </w:p>
        </w:tc>
        <w:tc>
          <w:tcPr>
            <w:tcW w:w="3200" w:type="dxa"/>
          </w:tcPr>
          <w:p w:rsidR="001740F1" w:rsidRPr="00E70EA7" w:rsidRDefault="00042671" w:rsidP="00660415">
            <w:pPr>
              <w:spacing w:after="240"/>
              <w:jc w:val="center"/>
              <w:rPr>
                <w:rFonts w:ascii="Arial" w:eastAsia="Calibri" w:hAnsi="Arial" w:cs="Arial"/>
              </w:rPr>
            </w:pPr>
            <w:r>
              <w:rPr>
                <w:rFonts w:ascii="Arial" w:eastAsia="Calibri" w:hAnsi="Arial" w:cs="Arial"/>
              </w:rPr>
              <w:t>FEMALE</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Do you have language skills other than English?</w:t>
            </w:r>
          </w:p>
          <w:p w:rsidR="001740F1" w:rsidRPr="00E70EA7" w:rsidRDefault="001740F1" w:rsidP="00660415">
            <w:pPr>
              <w:spacing w:after="240"/>
              <w:rPr>
                <w:rFonts w:ascii="Arial" w:eastAsia="Calibri" w:hAnsi="Arial" w:cs="Arial"/>
              </w:rPr>
            </w:pPr>
            <w:r w:rsidRPr="00E70EA7">
              <w:rPr>
                <w:rFonts w:ascii="Arial" w:eastAsia="Calibri" w:hAnsi="Arial" w:cs="Arial"/>
              </w:rPr>
              <w:t>If yes please provide details.</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Do you have a current UK driving licence?</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 xml:space="preserve">Will your insurance cover you for business &amp; </w:t>
            </w:r>
            <w:r w:rsidRPr="00E70EA7">
              <w:rPr>
                <w:rFonts w:ascii="Arial" w:eastAsia="Calibri" w:hAnsi="Arial" w:cs="Arial"/>
              </w:rPr>
              <w:lastRenderedPageBreak/>
              <w:t>transporting others (i.e. colleagues &amp; service users)</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How will you travel to and from Work place experience</w:t>
            </w:r>
          </w:p>
          <w:p w:rsidR="001740F1" w:rsidRPr="00E70EA7" w:rsidRDefault="001740F1" w:rsidP="00660415">
            <w:pPr>
              <w:spacing w:after="240"/>
              <w:rPr>
                <w:rFonts w:ascii="Arial" w:eastAsia="Calibri" w:hAnsi="Arial" w:cs="Arial"/>
              </w:rPr>
            </w:pPr>
            <w:r w:rsidRPr="00E70EA7">
              <w:rPr>
                <w:rFonts w:ascii="Arial" w:eastAsia="Calibri" w:hAnsi="Arial" w:cs="Arial"/>
              </w:rPr>
              <w:t>*</w:t>
            </w:r>
            <w:r w:rsidRPr="00191D5B">
              <w:rPr>
                <w:rFonts w:ascii="Arial" w:eastAsia="Calibri" w:hAnsi="Arial" w:cs="Arial"/>
                <w:sz w:val="20"/>
                <w:szCs w:val="20"/>
              </w:rPr>
              <w:t>Please delete as appropriate</w:t>
            </w:r>
          </w:p>
        </w:tc>
        <w:tc>
          <w:tcPr>
            <w:tcW w:w="6192" w:type="dxa"/>
            <w:gridSpan w:val="2"/>
          </w:tcPr>
          <w:p w:rsidR="008E6CBB" w:rsidRDefault="008E6CBB" w:rsidP="00660415">
            <w:pPr>
              <w:spacing w:after="240"/>
              <w:jc w:val="center"/>
              <w:rPr>
                <w:rFonts w:ascii="Arial" w:eastAsia="Calibri" w:hAnsi="Arial" w:cs="Arial"/>
              </w:rPr>
            </w:pPr>
            <w:r>
              <w:rPr>
                <w:rFonts w:ascii="Arial" w:eastAsia="Calibri" w:hAnsi="Arial" w:cs="Arial"/>
              </w:rPr>
              <w:t xml:space="preserve"> A CAR</w:t>
            </w:r>
          </w:p>
          <w:p w:rsidR="001740F1" w:rsidRPr="00E70EA7" w:rsidRDefault="008E6CBB" w:rsidP="000374F7">
            <w:pPr>
              <w:spacing w:after="240"/>
              <w:jc w:val="center"/>
              <w:rPr>
                <w:rFonts w:ascii="Arial" w:eastAsia="Calibri" w:hAnsi="Arial" w:cs="Arial"/>
              </w:rPr>
            </w:pPr>
            <w:r>
              <w:rPr>
                <w:rFonts w:ascii="Arial" w:eastAsia="Calibri" w:hAnsi="Arial" w:cs="Arial"/>
              </w:rPr>
              <w:t>PUBLIC TRANSPORT</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How will you be travelling whilst on Work place experiences</w:t>
            </w:r>
          </w:p>
          <w:p w:rsidR="001740F1" w:rsidRPr="00191D5B" w:rsidRDefault="001740F1" w:rsidP="00660415">
            <w:pPr>
              <w:spacing w:after="240"/>
              <w:rPr>
                <w:rFonts w:ascii="Arial" w:eastAsia="Calibri" w:hAnsi="Arial" w:cs="Arial"/>
                <w:sz w:val="20"/>
                <w:szCs w:val="20"/>
              </w:rPr>
            </w:pPr>
            <w:r w:rsidRPr="00191D5B">
              <w:rPr>
                <w:rFonts w:ascii="Arial" w:eastAsia="Calibri" w:hAnsi="Arial" w:cs="Arial"/>
                <w:sz w:val="20"/>
                <w:szCs w:val="20"/>
              </w:rPr>
              <w:t>*Please delete as appropriate</w:t>
            </w:r>
          </w:p>
        </w:tc>
        <w:tc>
          <w:tcPr>
            <w:tcW w:w="6192" w:type="dxa"/>
            <w:gridSpan w:val="2"/>
          </w:tcPr>
          <w:p w:rsidR="008E6CBB" w:rsidRDefault="008E6CBB" w:rsidP="008E6CBB">
            <w:pPr>
              <w:spacing w:after="240"/>
              <w:jc w:val="center"/>
              <w:rPr>
                <w:rFonts w:ascii="Arial" w:eastAsia="Calibri" w:hAnsi="Arial" w:cs="Arial"/>
              </w:rPr>
            </w:pPr>
            <w:r>
              <w:rPr>
                <w:rFonts w:ascii="Arial" w:eastAsia="Calibri" w:hAnsi="Arial" w:cs="Arial"/>
              </w:rPr>
              <w:t>A CAR</w:t>
            </w:r>
          </w:p>
          <w:p w:rsidR="001740F1" w:rsidRPr="00E70EA7" w:rsidRDefault="008E6CBB" w:rsidP="000374F7">
            <w:pPr>
              <w:spacing w:after="240"/>
              <w:jc w:val="center"/>
              <w:rPr>
                <w:rFonts w:ascii="Arial" w:eastAsia="Calibri" w:hAnsi="Arial" w:cs="Arial"/>
              </w:rPr>
            </w:pPr>
            <w:r>
              <w:rPr>
                <w:rFonts w:ascii="Arial" w:eastAsia="Calibri" w:hAnsi="Arial" w:cs="Arial"/>
              </w:rPr>
              <w:t>PUBLIC TRANSPORT</w:t>
            </w:r>
          </w:p>
        </w:tc>
      </w:tr>
    </w:tbl>
    <w:p w:rsidR="001740F1" w:rsidRPr="00E70EA7" w:rsidRDefault="001740F1" w:rsidP="001740F1">
      <w:pPr>
        <w:rPr>
          <w:rFonts w:ascii="Arial" w:eastAsia="Calibri" w:hAnsi="Arial" w:cs="Arial"/>
          <w:b/>
        </w:rPr>
      </w:pPr>
    </w:p>
    <w:p w:rsidR="001740F1" w:rsidRPr="00E70EA7" w:rsidRDefault="001740F1" w:rsidP="001740F1">
      <w:pPr>
        <w:rPr>
          <w:rFonts w:ascii="Arial" w:eastAsia="Calibri" w:hAnsi="Arial" w:cs="Arial"/>
          <w:b/>
        </w:rPr>
      </w:pPr>
      <w:r w:rsidRPr="00E70EA7">
        <w:rPr>
          <w:rFonts w:ascii="Arial" w:eastAsia="Calibri" w:hAnsi="Arial" w:cs="Arial"/>
          <w:b/>
        </w:rPr>
        <w:t>PREVIOUS EXPERIENCE and LEARNING</w:t>
      </w:r>
    </w:p>
    <w:p w:rsidR="001740F1" w:rsidRPr="00E70EA7" w:rsidRDefault="001740F1" w:rsidP="001740F1">
      <w:pPr>
        <w:rPr>
          <w:rFonts w:ascii="Arial" w:eastAsia="Calibri"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740F1" w:rsidRPr="00E70EA7" w:rsidTr="00251EB8">
        <w:tc>
          <w:tcPr>
            <w:tcW w:w="9209" w:type="dxa"/>
          </w:tcPr>
          <w:p w:rsidR="001740F1" w:rsidRPr="00E70EA7" w:rsidRDefault="001740F1" w:rsidP="0024611A">
            <w:pPr>
              <w:rPr>
                <w:rFonts w:ascii="Arial" w:eastAsia="Calibri" w:hAnsi="Arial" w:cs="Arial"/>
              </w:rPr>
            </w:pPr>
            <w:r w:rsidRPr="00E70EA7">
              <w:rPr>
                <w:rFonts w:ascii="Arial" w:eastAsia="Calibri" w:hAnsi="Arial" w:cs="Arial"/>
              </w:rPr>
              <w:t>What skills, qualifications, knowledge and experience will you bring to a Work place experience, please include:</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relevant life experiences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relevant work experiences (paid or unpaid)</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any previous Work place experiences – including details of service groups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other relevant training (with dates)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what have you learned from the experiences that will help you on your Work place experience</w:t>
            </w:r>
          </w:p>
          <w:p w:rsidR="001740F1" w:rsidRPr="00E70EA7" w:rsidRDefault="001740F1" w:rsidP="0024611A">
            <w:pPr>
              <w:numPr>
                <w:ilvl w:val="0"/>
                <w:numId w:val="12"/>
              </w:numPr>
              <w:contextualSpacing/>
              <w:rPr>
                <w:rFonts w:ascii="Arial" w:eastAsia="Calibri" w:hAnsi="Arial" w:cs="Arial"/>
              </w:rPr>
            </w:pPr>
            <w:proofErr w:type="gramStart"/>
            <w:r w:rsidRPr="00E70EA7">
              <w:rPr>
                <w:rFonts w:ascii="Arial" w:eastAsia="Calibri" w:hAnsi="Arial" w:cs="Arial"/>
              </w:rPr>
              <w:t>higher</w:t>
            </w:r>
            <w:proofErr w:type="gramEnd"/>
            <w:r w:rsidRPr="00E70EA7">
              <w:rPr>
                <w:rFonts w:ascii="Arial" w:eastAsia="Calibri" w:hAnsi="Arial" w:cs="Arial"/>
              </w:rPr>
              <w:t xml:space="preserve"> education qualifications and date achieved.</w:t>
            </w:r>
          </w:p>
          <w:p w:rsidR="001740F1" w:rsidRPr="00E70EA7" w:rsidRDefault="001740F1" w:rsidP="0024611A">
            <w:pPr>
              <w:jc w:val="center"/>
              <w:rPr>
                <w:rFonts w:ascii="Arial" w:eastAsia="Calibri" w:hAnsi="Arial" w:cs="Arial"/>
                <w:b/>
              </w:rPr>
            </w:pPr>
            <w:r w:rsidRPr="00E70EA7">
              <w:rPr>
                <w:rFonts w:ascii="Arial" w:eastAsia="Calibri" w:hAnsi="Arial" w:cs="Arial"/>
                <w:b/>
              </w:rPr>
              <w:t>(Min 250 words – Max 300 words)</w:t>
            </w:r>
          </w:p>
        </w:tc>
      </w:tr>
      <w:tr w:rsidR="001740F1" w:rsidRPr="00E70EA7" w:rsidTr="00251EB8">
        <w:trPr>
          <w:trHeight w:val="3353"/>
        </w:trPr>
        <w:tc>
          <w:tcPr>
            <w:tcW w:w="9209" w:type="dxa"/>
          </w:tcPr>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tc>
      </w:tr>
      <w:tr w:rsidR="001740F1" w:rsidRPr="00E70EA7" w:rsidTr="00251EB8">
        <w:trPr>
          <w:trHeight w:val="2154"/>
        </w:trPr>
        <w:tc>
          <w:tcPr>
            <w:tcW w:w="9209" w:type="dxa"/>
          </w:tcPr>
          <w:p w:rsidR="00191D5B" w:rsidRPr="00E70EA7" w:rsidRDefault="001740F1" w:rsidP="0024611A">
            <w:pPr>
              <w:rPr>
                <w:rFonts w:ascii="Arial" w:eastAsia="Calibri" w:hAnsi="Arial" w:cs="Arial"/>
              </w:rPr>
            </w:pPr>
            <w:r w:rsidRPr="00E70EA7">
              <w:rPr>
                <w:rFonts w:ascii="Arial" w:eastAsia="Calibri" w:hAnsi="Arial" w:cs="Arial"/>
              </w:rPr>
              <w:lastRenderedPageBreak/>
              <w:t>Are there any other particular circumstances which you wish to be taken into consideration in matching you to a Work place experience?</w:t>
            </w:r>
          </w:p>
          <w:p w:rsidR="001740F1" w:rsidRPr="00E70EA7" w:rsidRDefault="001740F1" w:rsidP="00191D5B">
            <w:pPr>
              <w:rPr>
                <w:rFonts w:ascii="Arial" w:eastAsia="Calibri" w:hAnsi="Arial" w:cs="Arial"/>
              </w:rPr>
            </w:pPr>
          </w:p>
        </w:tc>
      </w:tr>
      <w:tr w:rsidR="00191D5B" w:rsidRPr="00E70EA7" w:rsidTr="00251EB8">
        <w:trPr>
          <w:trHeight w:val="2411"/>
        </w:trPr>
        <w:tc>
          <w:tcPr>
            <w:tcW w:w="9209" w:type="dxa"/>
          </w:tcPr>
          <w:p w:rsidR="00191D5B" w:rsidRPr="00E70EA7" w:rsidRDefault="00191D5B" w:rsidP="00191D5B">
            <w:pPr>
              <w:rPr>
                <w:rFonts w:ascii="Arial" w:eastAsia="Calibri" w:hAnsi="Arial" w:cs="Arial"/>
              </w:rPr>
            </w:pPr>
            <w:r w:rsidRPr="00E70EA7">
              <w:rPr>
                <w:rFonts w:ascii="Arial" w:eastAsia="Calibri" w:hAnsi="Arial" w:cs="Arial"/>
              </w:rPr>
              <w:t xml:space="preserve">If you have specific child care or other caring responsibilities please state very clearly the hours you are available.  Agencies will expect you to work an eight hour day although there will be some flexibility at each end of the day if required so long as you are working the required hours </w:t>
            </w:r>
          </w:p>
          <w:p w:rsidR="00191D5B" w:rsidRPr="00E70EA7" w:rsidRDefault="00191D5B" w:rsidP="0024611A">
            <w:pPr>
              <w:rPr>
                <w:rFonts w:ascii="Arial" w:eastAsia="Calibri" w:hAnsi="Arial" w:cs="Arial"/>
              </w:rPr>
            </w:pPr>
          </w:p>
        </w:tc>
      </w:tr>
    </w:tbl>
    <w:p w:rsidR="001740F1" w:rsidRPr="00E70EA7" w:rsidRDefault="001740F1" w:rsidP="001740F1">
      <w:pPr>
        <w:rPr>
          <w:rFonts w:ascii="Arial" w:eastAsia="Calibri" w:hAnsi="Arial" w:cs="Arial"/>
        </w:rPr>
      </w:pPr>
    </w:p>
    <w:p w:rsidR="001740F1" w:rsidRPr="00E70EA7" w:rsidRDefault="001740F1" w:rsidP="001740F1">
      <w:pPr>
        <w:rPr>
          <w:rFonts w:ascii="Arial" w:eastAsia="Calibri" w:hAnsi="Arial" w:cs="Arial"/>
        </w:rPr>
      </w:pPr>
    </w:p>
    <w:p w:rsidR="001740F1" w:rsidRDefault="001740F1" w:rsidP="001740F1">
      <w:pPr>
        <w:rPr>
          <w:rFonts w:ascii="Arial" w:eastAsia="Calibri" w:hAnsi="Arial" w:cs="Arial"/>
          <w:u w:val="single"/>
        </w:rPr>
      </w:pPr>
      <w:r w:rsidRPr="00E70EA7">
        <w:rPr>
          <w:rFonts w:ascii="Arial" w:eastAsia="Calibri" w:hAnsi="Arial" w:cs="Arial"/>
        </w:rPr>
        <w:t>Signature</w:t>
      </w:r>
      <w:r w:rsidR="00191D5B">
        <w:rPr>
          <w:rFonts w:ascii="Arial" w:eastAsia="Calibri" w:hAnsi="Arial" w:cs="Arial"/>
        </w:rPr>
        <w:t xml:space="preserve">: </w:t>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Pr>
          <w:rFonts w:ascii="Arial" w:eastAsia="Calibri" w:hAnsi="Arial" w:cs="Arial"/>
        </w:rPr>
        <w:tab/>
      </w:r>
      <w:r w:rsidRPr="00E70EA7">
        <w:rPr>
          <w:rFonts w:ascii="Arial" w:eastAsia="Calibri" w:hAnsi="Arial" w:cs="Arial"/>
        </w:rPr>
        <w:t>Date</w:t>
      </w:r>
      <w:r w:rsidR="00191D5B">
        <w:rPr>
          <w:rFonts w:ascii="Arial" w:eastAsia="Calibri" w:hAnsi="Arial" w:cs="Arial"/>
        </w:rPr>
        <w:t>:</w:t>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r>
        <w:rPr>
          <w:rFonts w:ascii="Arial" w:eastAsia="Calibri" w:hAnsi="Arial" w:cs="Arial"/>
          <w:u w:val="single"/>
        </w:rPr>
        <w:t>Tutor Confirmation</w:t>
      </w:r>
    </w:p>
    <w:p w:rsidR="00BD145E" w:rsidRPr="00E70EA7" w:rsidRDefault="00BD145E" w:rsidP="001740F1">
      <w:pPr>
        <w:rPr>
          <w:rFonts w:ascii="Arial" w:eastAsia="Calibri" w:hAnsi="Arial" w:cs="Arial"/>
        </w:rPr>
      </w:pPr>
    </w:p>
    <w:p w:rsidR="00BD145E" w:rsidRDefault="00BD145E" w:rsidP="00BD145E">
      <w:pPr>
        <w:rPr>
          <w:rFonts w:ascii="Arial" w:eastAsia="Calibri" w:hAnsi="Arial" w:cs="Arial"/>
          <w:u w:val="single"/>
        </w:rPr>
      </w:pPr>
      <w:r w:rsidRPr="00E70EA7">
        <w:rPr>
          <w:rFonts w:ascii="Arial" w:eastAsia="Calibri" w:hAnsi="Arial" w:cs="Arial"/>
        </w:rPr>
        <w:t>Signature</w:t>
      </w:r>
      <w:r>
        <w:rPr>
          <w:rFonts w:ascii="Arial" w:eastAsia="Calibri" w:hAnsi="Arial" w:cs="Arial"/>
        </w:rPr>
        <w:t xml:space="preserve">: </w:t>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Pr>
          <w:rFonts w:ascii="Arial" w:eastAsia="Calibri" w:hAnsi="Arial" w:cs="Arial"/>
        </w:rPr>
        <w:tab/>
      </w:r>
      <w:r w:rsidRPr="00E70EA7">
        <w:rPr>
          <w:rFonts w:ascii="Arial" w:eastAsia="Calibri" w:hAnsi="Arial" w:cs="Arial"/>
        </w:rPr>
        <w:t>Date</w:t>
      </w:r>
      <w:r>
        <w:rPr>
          <w:rFonts w:ascii="Arial" w:eastAsia="Calibri" w:hAnsi="Arial" w:cs="Arial"/>
        </w:rPr>
        <w:t>:</w:t>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p>
    <w:p w:rsidR="00BD145E" w:rsidRDefault="00BD145E" w:rsidP="001740F1">
      <w:pPr>
        <w:rPr>
          <w:rFonts w:ascii="Arial" w:hAnsi="Arial" w:cs="Arial"/>
          <w:b/>
          <w:sz w:val="36"/>
          <w:szCs w:val="36"/>
        </w:rPr>
      </w:pPr>
    </w:p>
    <w:p w:rsidR="00BD145E" w:rsidRDefault="00BD145E" w:rsidP="001740F1">
      <w:pPr>
        <w:rPr>
          <w:rFonts w:ascii="Arial" w:hAnsi="Arial" w:cs="Arial"/>
          <w:b/>
          <w:sz w:val="36"/>
          <w:szCs w:val="36"/>
        </w:rPr>
      </w:pPr>
    </w:p>
    <w:p w:rsidR="001740F1" w:rsidRPr="00191D5B" w:rsidRDefault="001740F1" w:rsidP="001740F1">
      <w:pPr>
        <w:rPr>
          <w:rFonts w:ascii="Arial" w:hAnsi="Arial" w:cs="Arial"/>
          <w:b/>
          <w:sz w:val="36"/>
          <w:szCs w:val="36"/>
        </w:rPr>
      </w:pPr>
      <w:r w:rsidRPr="00191D5B">
        <w:rPr>
          <w:rFonts w:ascii="Arial" w:hAnsi="Arial" w:cs="Arial"/>
          <w:b/>
          <w:sz w:val="36"/>
          <w:szCs w:val="36"/>
        </w:rPr>
        <w:t>Deadlines:</w:t>
      </w:r>
    </w:p>
    <w:p w:rsidR="001740F1" w:rsidRPr="00191D5B" w:rsidRDefault="001740F1" w:rsidP="001740F1">
      <w:pPr>
        <w:rPr>
          <w:rFonts w:ascii="Arial" w:hAnsi="Arial" w:cs="Arial"/>
          <w:b/>
          <w:sz w:val="36"/>
          <w:szCs w:val="36"/>
        </w:rPr>
      </w:pPr>
    </w:p>
    <w:p w:rsidR="001740F1" w:rsidRPr="00191D5B" w:rsidRDefault="00251EB8" w:rsidP="001740F1">
      <w:pPr>
        <w:rPr>
          <w:rFonts w:ascii="Arial" w:hAnsi="Arial" w:cs="Arial"/>
          <w:b/>
          <w:sz w:val="36"/>
          <w:szCs w:val="36"/>
        </w:rPr>
      </w:pPr>
      <w:r>
        <w:rPr>
          <w:rFonts w:ascii="Arial" w:hAnsi="Arial" w:cs="Arial"/>
          <w:b/>
          <w:sz w:val="36"/>
          <w:szCs w:val="36"/>
        </w:rPr>
        <w:t xml:space="preserve">Complete and sent to tutor </w:t>
      </w:r>
      <w:proofErr w:type="gramStart"/>
      <w:r>
        <w:rPr>
          <w:rFonts w:ascii="Arial" w:hAnsi="Arial" w:cs="Arial"/>
          <w:b/>
          <w:sz w:val="36"/>
          <w:szCs w:val="36"/>
        </w:rPr>
        <w:t xml:space="preserve">by </w:t>
      </w:r>
      <w:r w:rsidR="001740F1" w:rsidRPr="00251EB8">
        <w:rPr>
          <w:rFonts w:ascii="Arial" w:hAnsi="Arial" w:cs="Arial"/>
          <w:b/>
          <w:color w:val="FF0000"/>
          <w:sz w:val="36"/>
          <w:szCs w:val="36"/>
        </w:rPr>
        <w:t>??</w:t>
      </w:r>
      <w:proofErr w:type="gramEnd"/>
      <w:r w:rsidR="001740F1" w:rsidRPr="00251EB8">
        <w:rPr>
          <w:rFonts w:ascii="Arial" w:hAnsi="Arial" w:cs="Arial"/>
          <w:b/>
          <w:color w:val="FF0000"/>
          <w:sz w:val="36"/>
          <w:szCs w:val="36"/>
        </w:rPr>
        <w:t>/??/??.</w:t>
      </w:r>
    </w:p>
    <w:p w:rsidR="001740F1" w:rsidRPr="00191D5B" w:rsidRDefault="001740F1" w:rsidP="001740F1">
      <w:pPr>
        <w:rPr>
          <w:rFonts w:ascii="Arial" w:hAnsi="Arial" w:cs="Arial"/>
          <w:b/>
          <w:sz w:val="36"/>
          <w:szCs w:val="36"/>
        </w:rPr>
      </w:pPr>
    </w:p>
    <w:p w:rsidR="001740F1" w:rsidRPr="00191D5B" w:rsidRDefault="001740F1" w:rsidP="001740F1">
      <w:pPr>
        <w:rPr>
          <w:rFonts w:ascii="Arial" w:hAnsi="Arial" w:cs="Arial"/>
          <w:b/>
          <w:sz w:val="36"/>
          <w:szCs w:val="36"/>
        </w:rPr>
      </w:pPr>
      <w:r w:rsidRPr="00191D5B">
        <w:rPr>
          <w:rFonts w:ascii="Arial" w:hAnsi="Arial" w:cs="Arial"/>
          <w:b/>
          <w:sz w:val="36"/>
          <w:szCs w:val="36"/>
        </w:rPr>
        <w:t xml:space="preserve">After it has been checked by your tutor email to </w:t>
      </w:r>
      <w:r w:rsidRPr="00191D5B">
        <w:rPr>
          <w:rFonts w:ascii="Arial" w:hAnsi="Arial" w:cs="Arial"/>
          <w:sz w:val="36"/>
          <w:szCs w:val="36"/>
        </w:rPr>
        <w:t>placements@healthcare.leeds.ac.uk</w:t>
      </w:r>
      <w:r w:rsidRPr="00191D5B">
        <w:rPr>
          <w:rFonts w:ascii="Arial" w:hAnsi="Arial" w:cs="Arial"/>
          <w:b/>
          <w:sz w:val="36"/>
          <w:szCs w:val="36"/>
        </w:rPr>
        <w:t xml:space="preserve"> by 12 </w:t>
      </w:r>
      <w:proofErr w:type="gramStart"/>
      <w:r w:rsidRPr="00191D5B">
        <w:rPr>
          <w:rFonts w:ascii="Arial" w:hAnsi="Arial" w:cs="Arial"/>
          <w:b/>
          <w:sz w:val="36"/>
          <w:szCs w:val="36"/>
        </w:rPr>
        <w:t xml:space="preserve">noon </w:t>
      </w:r>
      <w:r w:rsidRPr="00251EB8">
        <w:rPr>
          <w:rFonts w:ascii="Arial" w:hAnsi="Arial" w:cs="Arial"/>
          <w:b/>
          <w:color w:val="FF0000"/>
          <w:sz w:val="36"/>
          <w:szCs w:val="36"/>
        </w:rPr>
        <w:t>??</w:t>
      </w:r>
      <w:proofErr w:type="gramEnd"/>
      <w:r w:rsidRPr="00251EB8">
        <w:rPr>
          <w:rFonts w:ascii="Arial" w:hAnsi="Arial" w:cs="Arial"/>
          <w:b/>
          <w:color w:val="FF0000"/>
          <w:sz w:val="36"/>
          <w:szCs w:val="36"/>
        </w:rPr>
        <w:t>/??/??</w:t>
      </w:r>
      <w:r w:rsidRPr="00191D5B">
        <w:rPr>
          <w:rFonts w:ascii="Arial" w:hAnsi="Arial" w:cs="Arial"/>
          <w:b/>
          <w:sz w:val="36"/>
          <w:szCs w:val="36"/>
        </w:rPr>
        <w:t>. Subject: BA1 Social Work</w:t>
      </w:r>
      <w:r w:rsidR="00191D5B" w:rsidRPr="00191D5B">
        <w:rPr>
          <w:rFonts w:ascii="Arial" w:hAnsi="Arial" w:cs="Arial"/>
          <w:b/>
          <w:sz w:val="36"/>
          <w:szCs w:val="36"/>
        </w:rPr>
        <w:t xml:space="preserve"> </w:t>
      </w:r>
      <w:r w:rsidRPr="00191D5B">
        <w:rPr>
          <w:rFonts w:ascii="Arial" w:hAnsi="Arial" w:cs="Arial"/>
          <w:b/>
          <w:sz w:val="36"/>
          <w:szCs w:val="36"/>
        </w:rPr>
        <w:t>-</w:t>
      </w:r>
      <w:r w:rsidR="00191D5B" w:rsidRPr="00191D5B">
        <w:rPr>
          <w:rFonts w:ascii="Arial" w:hAnsi="Arial" w:cs="Arial"/>
          <w:b/>
          <w:sz w:val="36"/>
          <w:szCs w:val="36"/>
        </w:rPr>
        <w:t xml:space="preserve"> </w:t>
      </w:r>
      <w:r w:rsidRPr="00191D5B">
        <w:rPr>
          <w:rFonts w:ascii="Arial" w:hAnsi="Arial" w:cs="Arial"/>
          <w:b/>
          <w:sz w:val="36"/>
          <w:szCs w:val="36"/>
        </w:rPr>
        <w:t>Work Place Experience Application Form</w:t>
      </w:r>
    </w:p>
    <w:p w:rsidR="00AC2289" w:rsidRPr="001740F1" w:rsidRDefault="00AC2289" w:rsidP="00AC2289">
      <w:pPr>
        <w:rPr>
          <w:rFonts w:ascii="Arial" w:hAnsi="Arial"/>
          <w:szCs w:val="22"/>
        </w:rPr>
      </w:pPr>
    </w:p>
    <w:sectPr w:rsidR="00AC2289" w:rsidRPr="001740F1" w:rsidSect="00F24EFC">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69" w:rsidRDefault="00585769" w:rsidP="00585769">
      <w:r>
        <w:separator/>
      </w:r>
    </w:p>
  </w:endnote>
  <w:endnote w:type="continuationSeparator" w:id="0">
    <w:p w:rsidR="00585769" w:rsidRDefault="00585769" w:rsidP="0058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37756"/>
      <w:docPartObj>
        <w:docPartGallery w:val="Page Numbers (Bottom of Page)"/>
        <w:docPartUnique/>
      </w:docPartObj>
    </w:sdtPr>
    <w:sdtEndPr>
      <w:rPr>
        <w:rFonts w:ascii="Arial" w:hAnsi="Arial" w:cs="Arial"/>
        <w:noProof/>
        <w:sz w:val="16"/>
        <w:szCs w:val="16"/>
      </w:rPr>
    </w:sdtEndPr>
    <w:sdtContent>
      <w:p w:rsidR="00585769" w:rsidRPr="00585769" w:rsidRDefault="00585769">
        <w:pPr>
          <w:pStyle w:val="Footer"/>
          <w:jc w:val="right"/>
          <w:rPr>
            <w:rFonts w:ascii="Arial" w:hAnsi="Arial" w:cs="Arial"/>
            <w:sz w:val="16"/>
            <w:szCs w:val="16"/>
          </w:rPr>
        </w:pPr>
        <w:r w:rsidRPr="00585769">
          <w:rPr>
            <w:rFonts w:ascii="Arial" w:hAnsi="Arial" w:cs="Arial"/>
            <w:sz w:val="16"/>
            <w:szCs w:val="16"/>
          </w:rPr>
          <w:fldChar w:fldCharType="begin"/>
        </w:r>
        <w:r w:rsidRPr="00585769">
          <w:rPr>
            <w:rFonts w:ascii="Arial" w:hAnsi="Arial" w:cs="Arial"/>
            <w:sz w:val="16"/>
            <w:szCs w:val="16"/>
          </w:rPr>
          <w:instrText xml:space="preserve"> PAGE   \* MERGEFORMAT </w:instrText>
        </w:r>
        <w:r w:rsidRPr="00585769">
          <w:rPr>
            <w:rFonts w:ascii="Arial" w:hAnsi="Arial" w:cs="Arial"/>
            <w:sz w:val="16"/>
            <w:szCs w:val="16"/>
          </w:rPr>
          <w:fldChar w:fldCharType="separate"/>
        </w:r>
        <w:r w:rsidR="00943419">
          <w:rPr>
            <w:rFonts w:ascii="Arial" w:hAnsi="Arial" w:cs="Arial"/>
            <w:noProof/>
            <w:sz w:val="16"/>
            <w:szCs w:val="16"/>
          </w:rPr>
          <w:t>2</w:t>
        </w:r>
        <w:r w:rsidRPr="00585769">
          <w:rPr>
            <w:rFonts w:ascii="Arial" w:hAnsi="Arial" w:cs="Arial"/>
            <w:noProof/>
            <w:sz w:val="16"/>
            <w:szCs w:val="16"/>
          </w:rPr>
          <w:fldChar w:fldCharType="end"/>
        </w:r>
      </w:p>
    </w:sdtContent>
  </w:sdt>
  <w:p w:rsidR="00585769" w:rsidRDefault="0058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69" w:rsidRDefault="00585769" w:rsidP="00585769">
      <w:r>
        <w:separator/>
      </w:r>
    </w:p>
  </w:footnote>
  <w:footnote w:type="continuationSeparator" w:id="0">
    <w:p w:rsidR="00585769" w:rsidRDefault="00585769" w:rsidP="0058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69" w:rsidRDefault="00585769" w:rsidP="00585769">
    <w:pPr>
      <w:pStyle w:val="Header"/>
      <w:jc w:val="right"/>
    </w:pPr>
    <w:r>
      <w:rPr>
        <w:noProof/>
        <w:lang w:eastAsia="en-GB"/>
      </w:rPr>
      <w:drawing>
        <wp:inline distT="0" distB="0" distL="0" distR="0" wp14:anchorId="7D6B17DB" wp14:editId="107F336F">
          <wp:extent cx="2000250" cy="866775"/>
          <wp:effectExtent l="0" t="0" r="0" b="9525"/>
          <wp:docPr id="2" name="Picture 2" descr="big_logo_new"/>
          <wp:cNvGraphicFramePr/>
          <a:graphic xmlns:a="http://schemas.openxmlformats.org/drawingml/2006/main">
            <a:graphicData uri="http://schemas.openxmlformats.org/drawingml/2006/picture">
              <pic:pic xmlns:pic="http://schemas.openxmlformats.org/drawingml/2006/picture">
                <pic:nvPicPr>
                  <pic:cNvPr id="1" name="Picture 1" descr="big_logo_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p>
  <w:p w:rsidR="00585769" w:rsidRDefault="0058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E3C43"/>
    <w:multiLevelType w:val="hybridMultilevel"/>
    <w:tmpl w:val="209EB558"/>
    <w:lvl w:ilvl="0" w:tplc="7A22D4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74ADF"/>
    <w:multiLevelType w:val="hybridMultilevel"/>
    <w:tmpl w:val="20E8A50A"/>
    <w:lvl w:ilvl="0" w:tplc="7A22D4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9"/>
    <w:rsid w:val="000374F7"/>
    <w:rsid w:val="00042671"/>
    <w:rsid w:val="000A395C"/>
    <w:rsid w:val="001669E7"/>
    <w:rsid w:val="001740F1"/>
    <w:rsid w:val="00191D5B"/>
    <w:rsid w:val="001C2F45"/>
    <w:rsid w:val="00251EB8"/>
    <w:rsid w:val="00273123"/>
    <w:rsid w:val="002A237B"/>
    <w:rsid w:val="00324DD8"/>
    <w:rsid w:val="00330467"/>
    <w:rsid w:val="003400F1"/>
    <w:rsid w:val="00416AA0"/>
    <w:rsid w:val="004C48C0"/>
    <w:rsid w:val="004D6665"/>
    <w:rsid w:val="0056264E"/>
    <w:rsid w:val="00585769"/>
    <w:rsid w:val="005B0D14"/>
    <w:rsid w:val="005C161B"/>
    <w:rsid w:val="006422C8"/>
    <w:rsid w:val="00660415"/>
    <w:rsid w:val="006F163E"/>
    <w:rsid w:val="00873D7B"/>
    <w:rsid w:val="00880119"/>
    <w:rsid w:val="00890E90"/>
    <w:rsid w:val="008E6CBB"/>
    <w:rsid w:val="0091059B"/>
    <w:rsid w:val="00930117"/>
    <w:rsid w:val="00943419"/>
    <w:rsid w:val="009B78A7"/>
    <w:rsid w:val="00A21BA9"/>
    <w:rsid w:val="00A36CF5"/>
    <w:rsid w:val="00A8568D"/>
    <w:rsid w:val="00AC2289"/>
    <w:rsid w:val="00AD1B4C"/>
    <w:rsid w:val="00AD3173"/>
    <w:rsid w:val="00B23E4E"/>
    <w:rsid w:val="00B3772F"/>
    <w:rsid w:val="00B73992"/>
    <w:rsid w:val="00B7564E"/>
    <w:rsid w:val="00BD145E"/>
    <w:rsid w:val="00BF7C01"/>
    <w:rsid w:val="00C1452A"/>
    <w:rsid w:val="00C43089"/>
    <w:rsid w:val="00CA19CD"/>
    <w:rsid w:val="00D00D33"/>
    <w:rsid w:val="00D24E25"/>
    <w:rsid w:val="00DC3C00"/>
    <w:rsid w:val="00E057DF"/>
    <w:rsid w:val="00E209F2"/>
    <w:rsid w:val="00E70EA7"/>
    <w:rsid w:val="00EB66B1"/>
    <w:rsid w:val="00F24EFC"/>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C2C0DEB-A9A2-44F3-8480-33AB8F1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8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paragraph" w:styleId="Header">
    <w:name w:val="header"/>
    <w:basedOn w:val="Normal"/>
    <w:link w:val="HeaderChar"/>
    <w:uiPriority w:val="99"/>
    <w:unhideWhenUsed/>
    <w:rsid w:val="00585769"/>
    <w:pPr>
      <w:tabs>
        <w:tab w:val="center" w:pos="4513"/>
        <w:tab w:val="right" w:pos="9026"/>
      </w:tabs>
    </w:pPr>
  </w:style>
  <w:style w:type="character" w:customStyle="1" w:styleId="HeaderChar">
    <w:name w:val="Header Char"/>
    <w:basedOn w:val="DefaultParagraphFont"/>
    <w:link w:val="Header"/>
    <w:uiPriority w:val="99"/>
    <w:rsid w:val="00585769"/>
    <w:rPr>
      <w:rFonts w:ascii="Times New Roman" w:eastAsia="Times New Roman" w:hAnsi="Times New Roman" w:cs="Times New Roman"/>
    </w:rPr>
  </w:style>
  <w:style w:type="paragraph" w:styleId="Footer">
    <w:name w:val="footer"/>
    <w:basedOn w:val="Normal"/>
    <w:link w:val="FooterChar"/>
    <w:uiPriority w:val="99"/>
    <w:unhideWhenUsed/>
    <w:rsid w:val="00585769"/>
    <w:pPr>
      <w:tabs>
        <w:tab w:val="center" w:pos="4513"/>
        <w:tab w:val="right" w:pos="9026"/>
      </w:tabs>
    </w:pPr>
  </w:style>
  <w:style w:type="character" w:customStyle="1" w:styleId="FooterChar">
    <w:name w:val="Footer Char"/>
    <w:basedOn w:val="DefaultParagraphFont"/>
    <w:link w:val="Footer"/>
    <w:uiPriority w:val="99"/>
    <w:rsid w:val="005857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3" Type="http://schemas.openxmlformats.org/officeDocument/2006/relationships/settings" Target="settings.xml"/><Relationship Id="rId7" Type="http://schemas.openxmlformats.org/officeDocument/2006/relationships/hyperlink" Target="mailto:a.j.boyes@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20</cp:revision>
  <dcterms:created xsi:type="dcterms:W3CDTF">2017-06-01T11:33:00Z</dcterms:created>
  <dcterms:modified xsi:type="dcterms:W3CDTF">2018-04-12T13:28:00Z</dcterms:modified>
</cp:coreProperties>
</file>