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7F7" w:rsidRDefault="003F0473" w:rsidP="003F0473">
      <w:pPr>
        <w:jc w:val="center"/>
        <w:rPr>
          <w:rFonts w:ascii="Arial" w:hAnsi="Arial"/>
          <w:b/>
          <w:sz w:val="28"/>
          <w:szCs w:val="28"/>
          <w:u w:val="single"/>
        </w:rPr>
      </w:pPr>
      <w:r w:rsidRPr="003F0473">
        <w:rPr>
          <w:rFonts w:ascii="Arial" w:hAnsi="Arial"/>
          <w:b/>
          <w:sz w:val="28"/>
          <w:szCs w:val="28"/>
          <w:u w:val="single"/>
        </w:rPr>
        <w:t xml:space="preserve">WORK </w:t>
      </w:r>
      <w:r w:rsidR="00E777F7">
        <w:rPr>
          <w:rFonts w:ascii="Arial" w:hAnsi="Arial"/>
          <w:b/>
          <w:sz w:val="28"/>
          <w:szCs w:val="28"/>
          <w:u w:val="single"/>
        </w:rPr>
        <w:t>SKILLS EXPERIENCE</w:t>
      </w:r>
    </w:p>
    <w:p w:rsidR="003F0473" w:rsidRPr="003F0473" w:rsidRDefault="003F0473" w:rsidP="003F0473">
      <w:pPr>
        <w:jc w:val="center"/>
        <w:rPr>
          <w:rFonts w:ascii="Arial" w:hAnsi="Arial"/>
          <w:b/>
          <w:sz w:val="28"/>
          <w:szCs w:val="28"/>
          <w:u w:val="single"/>
        </w:rPr>
      </w:pPr>
      <w:r w:rsidRPr="003F0473">
        <w:rPr>
          <w:rFonts w:ascii="Arial" w:hAnsi="Arial"/>
          <w:b/>
          <w:sz w:val="28"/>
          <w:szCs w:val="28"/>
          <w:u w:val="single"/>
        </w:rPr>
        <w:t xml:space="preserve"> ASSESSMENT BY WORK PLACE SUPERVISOR</w:t>
      </w:r>
    </w:p>
    <w:p w:rsidR="003F0473" w:rsidRDefault="003F0473" w:rsidP="003F0473">
      <w:pPr>
        <w:rPr>
          <w:rFonts w:asciiTheme="minorHAnsi" w:hAnsiTheme="minorHAnsi" w:cs="Arial"/>
          <w:sz w:val="22"/>
        </w:rPr>
      </w:pPr>
    </w:p>
    <w:p w:rsidR="003F0473" w:rsidRPr="003F0473" w:rsidRDefault="003F0473" w:rsidP="003F0473">
      <w:pPr>
        <w:rPr>
          <w:rFonts w:ascii="Arial" w:hAnsi="Arial" w:cs="Arial"/>
        </w:rPr>
      </w:pPr>
      <w:r w:rsidRPr="003F0473">
        <w:rPr>
          <w:rFonts w:ascii="Arial" w:hAnsi="Arial" w:cs="Arial"/>
        </w:rPr>
        <w:t>Date:</w:t>
      </w:r>
    </w:p>
    <w:p w:rsidR="003F0473" w:rsidRPr="003F0473" w:rsidRDefault="003F0473" w:rsidP="003F0473">
      <w:pPr>
        <w:rPr>
          <w:rFonts w:ascii="Arial" w:hAnsi="Arial" w:cs="Arial"/>
        </w:rPr>
      </w:pPr>
      <w:r w:rsidRPr="003F0473">
        <w:rPr>
          <w:rFonts w:ascii="Arial" w:hAnsi="Arial" w:cs="Arial"/>
        </w:rPr>
        <w:t>Student Name:</w:t>
      </w:r>
    </w:p>
    <w:p w:rsidR="003F0473" w:rsidRPr="003F0473" w:rsidRDefault="003F0473" w:rsidP="003F0473">
      <w:pPr>
        <w:rPr>
          <w:rFonts w:ascii="Arial" w:hAnsi="Arial" w:cs="Arial"/>
        </w:rPr>
      </w:pPr>
      <w:r w:rsidRPr="003F0473">
        <w:rPr>
          <w:rFonts w:ascii="Arial" w:hAnsi="Arial" w:cs="Arial"/>
        </w:rPr>
        <w:t>Course and Year:</w:t>
      </w:r>
    </w:p>
    <w:p w:rsidR="003F0473" w:rsidRPr="003F0473" w:rsidRDefault="003F0473" w:rsidP="003F0473">
      <w:pPr>
        <w:rPr>
          <w:rFonts w:ascii="Arial" w:hAnsi="Arial" w:cs="Arial"/>
        </w:rPr>
      </w:pPr>
    </w:p>
    <w:p w:rsidR="003F0473" w:rsidRPr="003F0473" w:rsidRDefault="003F0473" w:rsidP="003F0473">
      <w:pPr>
        <w:rPr>
          <w:rFonts w:ascii="Arial" w:hAnsi="Arial" w:cs="Arial"/>
        </w:rPr>
      </w:pPr>
      <w:r w:rsidRPr="003F0473">
        <w:rPr>
          <w:rFonts w:ascii="Arial" w:hAnsi="Arial" w:cs="Arial"/>
        </w:rPr>
        <w:t>Work Place Supervisor Name:</w:t>
      </w:r>
    </w:p>
    <w:p w:rsidR="003F0473" w:rsidRPr="003F0473" w:rsidRDefault="003F0473" w:rsidP="003F0473">
      <w:pPr>
        <w:rPr>
          <w:rFonts w:ascii="Arial" w:hAnsi="Arial" w:cs="Arial"/>
        </w:rPr>
      </w:pPr>
      <w:r w:rsidRPr="003F0473">
        <w:rPr>
          <w:rFonts w:ascii="Arial" w:hAnsi="Arial" w:cs="Arial"/>
        </w:rPr>
        <w:t>(</w:t>
      </w:r>
      <w:proofErr w:type="gramStart"/>
      <w:r w:rsidRPr="003F0473">
        <w:rPr>
          <w:rFonts w:ascii="Arial" w:hAnsi="Arial" w:cs="Arial"/>
        </w:rPr>
        <w:t>please</w:t>
      </w:r>
      <w:proofErr w:type="gramEnd"/>
      <w:r w:rsidRPr="003F0473">
        <w:rPr>
          <w:rFonts w:ascii="Arial" w:hAnsi="Arial" w:cs="Arial"/>
        </w:rPr>
        <w:t xml:space="preserve"> print)</w:t>
      </w:r>
    </w:p>
    <w:p w:rsidR="003F0473" w:rsidRPr="003F0473" w:rsidRDefault="003F0473" w:rsidP="003F0473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7"/>
        <w:gridCol w:w="2251"/>
        <w:gridCol w:w="4478"/>
      </w:tblGrid>
      <w:tr w:rsidR="003F0473" w:rsidRPr="003F0473" w:rsidTr="0024611A">
        <w:tc>
          <w:tcPr>
            <w:tcW w:w="2287" w:type="dxa"/>
            <w:shd w:val="clear" w:color="auto" w:fill="auto"/>
          </w:tcPr>
          <w:p w:rsidR="003F0473" w:rsidRPr="003F0473" w:rsidRDefault="003F0473" w:rsidP="0024611A">
            <w:pPr>
              <w:rPr>
                <w:rFonts w:ascii="Arial" w:hAnsi="Arial" w:cs="Arial"/>
                <w:b/>
              </w:rPr>
            </w:pPr>
            <w:r w:rsidRPr="003F0473">
              <w:rPr>
                <w:rFonts w:ascii="Arial" w:hAnsi="Arial" w:cs="Arial"/>
                <w:b/>
              </w:rPr>
              <w:t>Assessment by work place supervisor</w:t>
            </w:r>
          </w:p>
        </w:tc>
        <w:tc>
          <w:tcPr>
            <w:tcW w:w="2251" w:type="dxa"/>
            <w:shd w:val="clear" w:color="auto" w:fill="auto"/>
          </w:tcPr>
          <w:p w:rsidR="003F0473" w:rsidRPr="003F0473" w:rsidRDefault="003F0473" w:rsidP="0024611A">
            <w:pPr>
              <w:rPr>
                <w:rFonts w:ascii="Arial" w:hAnsi="Arial" w:cs="Arial"/>
              </w:rPr>
            </w:pPr>
            <w:r w:rsidRPr="003F0473">
              <w:rPr>
                <w:rFonts w:ascii="Arial" w:hAnsi="Arial" w:cs="Arial"/>
              </w:rPr>
              <w:t xml:space="preserve">Please rate 1-10 where 10 = highest rating </w:t>
            </w:r>
          </w:p>
        </w:tc>
        <w:tc>
          <w:tcPr>
            <w:tcW w:w="4478" w:type="dxa"/>
            <w:shd w:val="clear" w:color="auto" w:fill="auto"/>
          </w:tcPr>
          <w:p w:rsidR="003F0473" w:rsidRPr="003F0473" w:rsidRDefault="003F0473" w:rsidP="0024611A">
            <w:pPr>
              <w:rPr>
                <w:rFonts w:ascii="Arial" w:hAnsi="Arial" w:cs="Arial"/>
              </w:rPr>
            </w:pPr>
            <w:r w:rsidRPr="003F0473">
              <w:rPr>
                <w:rFonts w:ascii="Arial" w:hAnsi="Arial" w:cs="Arial"/>
              </w:rPr>
              <w:t>Any further comments on this particular area</w:t>
            </w:r>
          </w:p>
        </w:tc>
      </w:tr>
      <w:tr w:rsidR="003F0473" w:rsidRPr="003F0473" w:rsidTr="0024611A">
        <w:tc>
          <w:tcPr>
            <w:tcW w:w="2287" w:type="dxa"/>
            <w:shd w:val="clear" w:color="auto" w:fill="auto"/>
          </w:tcPr>
          <w:p w:rsidR="003F0473" w:rsidRPr="003F0473" w:rsidRDefault="003F0473" w:rsidP="0024611A">
            <w:pPr>
              <w:rPr>
                <w:rFonts w:ascii="Arial" w:hAnsi="Arial" w:cs="Arial"/>
              </w:rPr>
            </w:pPr>
          </w:p>
          <w:p w:rsidR="003F0473" w:rsidRPr="003F0473" w:rsidRDefault="003F0473" w:rsidP="0024611A">
            <w:pPr>
              <w:rPr>
                <w:rFonts w:ascii="Arial" w:hAnsi="Arial" w:cs="Arial"/>
              </w:rPr>
            </w:pPr>
            <w:r w:rsidRPr="003F0473">
              <w:rPr>
                <w:rFonts w:ascii="Arial" w:hAnsi="Arial" w:cs="Arial"/>
              </w:rPr>
              <w:t>Punctuality, time management, attendance, reliability</w:t>
            </w:r>
          </w:p>
          <w:p w:rsidR="003F0473" w:rsidRPr="003F0473" w:rsidRDefault="003F0473" w:rsidP="0024611A">
            <w:pPr>
              <w:rPr>
                <w:rFonts w:ascii="Arial" w:hAnsi="Arial" w:cs="Arial"/>
              </w:rPr>
            </w:pPr>
          </w:p>
        </w:tc>
        <w:tc>
          <w:tcPr>
            <w:tcW w:w="2251" w:type="dxa"/>
            <w:shd w:val="clear" w:color="auto" w:fill="auto"/>
          </w:tcPr>
          <w:p w:rsidR="003F0473" w:rsidRPr="003F0473" w:rsidRDefault="003F0473" w:rsidP="0024611A">
            <w:pPr>
              <w:rPr>
                <w:rFonts w:ascii="Arial" w:hAnsi="Arial" w:cs="Arial"/>
              </w:rPr>
            </w:pPr>
          </w:p>
        </w:tc>
        <w:tc>
          <w:tcPr>
            <w:tcW w:w="4478" w:type="dxa"/>
            <w:shd w:val="clear" w:color="auto" w:fill="auto"/>
          </w:tcPr>
          <w:p w:rsidR="003F0473" w:rsidRPr="003F0473" w:rsidRDefault="003F0473" w:rsidP="0024611A">
            <w:pPr>
              <w:rPr>
                <w:rFonts w:ascii="Arial" w:hAnsi="Arial" w:cs="Arial"/>
              </w:rPr>
            </w:pPr>
          </w:p>
        </w:tc>
      </w:tr>
      <w:tr w:rsidR="003F0473" w:rsidRPr="003F0473" w:rsidTr="0024611A">
        <w:tc>
          <w:tcPr>
            <w:tcW w:w="2287" w:type="dxa"/>
            <w:shd w:val="clear" w:color="auto" w:fill="auto"/>
          </w:tcPr>
          <w:p w:rsidR="003F0473" w:rsidRPr="003F0473" w:rsidRDefault="003F0473" w:rsidP="0024611A">
            <w:pPr>
              <w:rPr>
                <w:rFonts w:ascii="Arial" w:hAnsi="Arial" w:cs="Arial"/>
              </w:rPr>
            </w:pPr>
          </w:p>
          <w:p w:rsidR="003F0473" w:rsidRPr="003F0473" w:rsidRDefault="003F0473" w:rsidP="0024611A">
            <w:pPr>
              <w:rPr>
                <w:rFonts w:ascii="Arial" w:hAnsi="Arial" w:cs="Arial"/>
              </w:rPr>
            </w:pPr>
            <w:r w:rsidRPr="003F0473">
              <w:rPr>
                <w:rFonts w:ascii="Arial" w:hAnsi="Arial" w:cs="Arial"/>
              </w:rPr>
              <w:t>Demonstrate a respectful, honest and ethical approach</w:t>
            </w:r>
          </w:p>
          <w:p w:rsidR="003F0473" w:rsidRPr="003F0473" w:rsidRDefault="003F0473" w:rsidP="0024611A">
            <w:pPr>
              <w:rPr>
                <w:rFonts w:ascii="Arial" w:hAnsi="Arial" w:cs="Arial"/>
              </w:rPr>
            </w:pPr>
          </w:p>
        </w:tc>
        <w:tc>
          <w:tcPr>
            <w:tcW w:w="2251" w:type="dxa"/>
            <w:shd w:val="clear" w:color="auto" w:fill="auto"/>
          </w:tcPr>
          <w:p w:rsidR="003F0473" w:rsidRPr="003F0473" w:rsidRDefault="003F0473" w:rsidP="0024611A">
            <w:pPr>
              <w:rPr>
                <w:rFonts w:ascii="Arial" w:hAnsi="Arial" w:cs="Arial"/>
              </w:rPr>
            </w:pPr>
          </w:p>
        </w:tc>
        <w:tc>
          <w:tcPr>
            <w:tcW w:w="4478" w:type="dxa"/>
            <w:shd w:val="clear" w:color="auto" w:fill="auto"/>
          </w:tcPr>
          <w:p w:rsidR="003F0473" w:rsidRPr="003F0473" w:rsidRDefault="003F0473" w:rsidP="0024611A">
            <w:pPr>
              <w:rPr>
                <w:rFonts w:ascii="Arial" w:hAnsi="Arial" w:cs="Arial"/>
              </w:rPr>
            </w:pPr>
          </w:p>
        </w:tc>
      </w:tr>
      <w:tr w:rsidR="003F0473" w:rsidRPr="003F0473" w:rsidTr="0024611A">
        <w:tc>
          <w:tcPr>
            <w:tcW w:w="2287" w:type="dxa"/>
            <w:shd w:val="clear" w:color="auto" w:fill="auto"/>
          </w:tcPr>
          <w:p w:rsidR="003F0473" w:rsidRPr="003F0473" w:rsidRDefault="003F0473" w:rsidP="0024611A">
            <w:pPr>
              <w:rPr>
                <w:rFonts w:ascii="Arial" w:hAnsi="Arial" w:cs="Arial"/>
              </w:rPr>
            </w:pPr>
          </w:p>
          <w:p w:rsidR="003F0473" w:rsidRPr="003F0473" w:rsidRDefault="003F0473" w:rsidP="0024611A">
            <w:pPr>
              <w:rPr>
                <w:rFonts w:ascii="Arial" w:hAnsi="Arial" w:cs="Arial"/>
              </w:rPr>
            </w:pPr>
            <w:r w:rsidRPr="003F0473">
              <w:rPr>
                <w:rFonts w:ascii="Arial" w:hAnsi="Arial" w:cs="Arial"/>
              </w:rPr>
              <w:t>Enthusiasm for the work</w:t>
            </w:r>
          </w:p>
          <w:p w:rsidR="003F0473" w:rsidRPr="003F0473" w:rsidRDefault="003F0473" w:rsidP="0024611A">
            <w:pPr>
              <w:rPr>
                <w:rFonts w:ascii="Arial" w:hAnsi="Arial" w:cs="Arial"/>
              </w:rPr>
            </w:pPr>
          </w:p>
        </w:tc>
        <w:tc>
          <w:tcPr>
            <w:tcW w:w="2251" w:type="dxa"/>
            <w:shd w:val="clear" w:color="auto" w:fill="auto"/>
          </w:tcPr>
          <w:p w:rsidR="003F0473" w:rsidRPr="003F0473" w:rsidRDefault="003F0473" w:rsidP="0024611A">
            <w:pPr>
              <w:rPr>
                <w:rFonts w:ascii="Arial" w:hAnsi="Arial" w:cs="Arial"/>
              </w:rPr>
            </w:pPr>
          </w:p>
        </w:tc>
        <w:tc>
          <w:tcPr>
            <w:tcW w:w="4478" w:type="dxa"/>
            <w:shd w:val="clear" w:color="auto" w:fill="auto"/>
          </w:tcPr>
          <w:p w:rsidR="003F0473" w:rsidRPr="003F0473" w:rsidRDefault="003F0473" w:rsidP="0024611A">
            <w:pPr>
              <w:rPr>
                <w:rFonts w:ascii="Arial" w:hAnsi="Arial" w:cs="Arial"/>
              </w:rPr>
            </w:pPr>
          </w:p>
        </w:tc>
      </w:tr>
      <w:tr w:rsidR="003F0473" w:rsidRPr="003F0473" w:rsidTr="0024611A">
        <w:tc>
          <w:tcPr>
            <w:tcW w:w="2287" w:type="dxa"/>
            <w:shd w:val="clear" w:color="auto" w:fill="auto"/>
          </w:tcPr>
          <w:p w:rsidR="003F0473" w:rsidRPr="003F0473" w:rsidRDefault="003F0473" w:rsidP="0024611A">
            <w:pPr>
              <w:rPr>
                <w:rFonts w:ascii="Arial" w:hAnsi="Arial" w:cs="Arial"/>
              </w:rPr>
            </w:pPr>
          </w:p>
          <w:p w:rsidR="003F0473" w:rsidRPr="003F0473" w:rsidRDefault="003F0473" w:rsidP="0024611A">
            <w:pPr>
              <w:rPr>
                <w:rFonts w:ascii="Arial" w:hAnsi="Arial" w:cs="Arial"/>
              </w:rPr>
            </w:pPr>
            <w:r w:rsidRPr="003F0473">
              <w:rPr>
                <w:rFonts w:ascii="Arial" w:hAnsi="Arial" w:cs="Arial"/>
              </w:rPr>
              <w:t>Communication with children</w:t>
            </w:r>
          </w:p>
        </w:tc>
        <w:tc>
          <w:tcPr>
            <w:tcW w:w="2251" w:type="dxa"/>
            <w:shd w:val="clear" w:color="auto" w:fill="auto"/>
          </w:tcPr>
          <w:p w:rsidR="003F0473" w:rsidRPr="003F0473" w:rsidRDefault="003F0473" w:rsidP="0024611A">
            <w:pPr>
              <w:rPr>
                <w:rFonts w:ascii="Arial" w:hAnsi="Arial" w:cs="Arial"/>
              </w:rPr>
            </w:pPr>
          </w:p>
        </w:tc>
        <w:tc>
          <w:tcPr>
            <w:tcW w:w="4478" w:type="dxa"/>
            <w:shd w:val="clear" w:color="auto" w:fill="auto"/>
          </w:tcPr>
          <w:p w:rsidR="003F0473" w:rsidRPr="003F0473" w:rsidRDefault="003F0473" w:rsidP="0024611A">
            <w:pPr>
              <w:rPr>
                <w:rFonts w:ascii="Arial" w:hAnsi="Arial" w:cs="Arial"/>
              </w:rPr>
            </w:pPr>
          </w:p>
        </w:tc>
      </w:tr>
      <w:tr w:rsidR="003F0473" w:rsidRPr="003F0473" w:rsidTr="0024611A">
        <w:tc>
          <w:tcPr>
            <w:tcW w:w="2287" w:type="dxa"/>
            <w:shd w:val="clear" w:color="auto" w:fill="auto"/>
          </w:tcPr>
          <w:p w:rsidR="003F0473" w:rsidRPr="003F0473" w:rsidRDefault="003F0473" w:rsidP="0024611A">
            <w:pPr>
              <w:rPr>
                <w:rFonts w:ascii="Arial" w:hAnsi="Arial" w:cs="Arial"/>
              </w:rPr>
            </w:pPr>
          </w:p>
          <w:p w:rsidR="003F0473" w:rsidRPr="003F0473" w:rsidRDefault="003F0473" w:rsidP="0024611A">
            <w:pPr>
              <w:rPr>
                <w:rFonts w:ascii="Arial" w:hAnsi="Arial" w:cs="Arial"/>
              </w:rPr>
            </w:pPr>
            <w:r w:rsidRPr="003F0473">
              <w:rPr>
                <w:rFonts w:ascii="Arial" w:hAnsi="Arial" w:cs="Arial"/>
              </w:rPr>
              <w:t>Communication with parents and carers / service users</w:t>
            </w:r>
          </w:p>
          <w:p w:rsidR="003F0473" w:rsidRPr="003F0473" w:rsidRDefault="003F0473" w:rsidP="0024611A">
            <w:pPr>
              <w:rPr>
                <w:rFonts w:ascii="Arial" w:hAnsi="Arial" w:cs="Arial"/>
              </w:rPr>
            </w:pPr>
          </w:p>
        </w:tc>
        <w:tc>
          <w:tcPr>
            <w:tcW w:w="2251" w:type="dxa"/>
            <w:shd w:val="clear" w:color="auto" w:fill="auto"/>
          </w:tcPr>
          <w:p w:rsidR="003F0473" w:rsidRPr="003F0473" w:rsidRDefault="003F0473" w:rsidP="0024611A">
            <w:pPr>
              <w:rPr>
                <w:rFonts w:ascii="Arial" w:hAnsi="Arial" w:cs="Arial"/>
              </w:rPr>
            </w:pPr>
          </w:p>
        </w:tc>
        <w:tc>
          <w:tcPr>
            <w:tcW w:w="4478" w:type="dxa"/>
            <w:shd w:val="clear" w:color="auto" w:fill="auto"/>
          </w:tcPr>
          <w:p w:rsidR="003F0473" w:rsidRPr="003F0473" w:rsidRDefault="003F0473" w:rsidP="0024611A">
            <w:pPr>
              <w:rPr>
                <w:rFonts w:ascii="Arial" w:hAnsi="Arial" w:cs="Arial"/>
              </w:rPr>
            </w:pPr>
          </w:p>
        </w:tc>
      </w:tr>
      <w:tr w:rsidR="003F0473" w:rsidRPr="003F0473" w:rsidTr="0024611A">
        <w:trPr>
          <w:trHeight w:val="894"/>
        </w:trPr>
        <w:tc>
          <w:tcPr>
            <w:tcW w:w="2287" w:type="dxa"/>
            <w:shd w:val="clear" w:color="auto" w:fill="auto"/>
          </w:tcPr>
          <w:p w:rsidR="003F0473" w:rsidRPr="003F0473" w:rsidRDefault="003F0473" w:rsidP="0024611A">
            <w:pPr>
              <w:rPr>
                <w:rFonts w:ascii="Arial" w:hAnsi="Arial" w:cs="Arial"/>
              </w:rPr>
            </w:pPr>
          </w:p>
          <w:p w:rsidR="003F0473" w:rsidRPr="003F0473" w:rsidRDefault="003F0473" w:rsidP="0024611A">
            <w:pPr>
              <w:rPr>
                <w:rFonts w:ascii="Arial" w:hAnsi="Arial" w:cs="Arial"/>
              </w:rPr>
            </w:pPr>
            <w:r w:rsidRPr="003F0473">
              <w:rPr>
                <w:rFonts w:ascii="Arial" w:hAnsi="Arial" w:cs="Arial"/>
              </w:rPr>
              <w:t>Communication with other professionals</w:t>
            </w:r>
          </w:p>
          <w:p w:rsidR="003F0473" w:rsidRPr="003F0473" w:rsidRDefault="003F0473" w:rsidP="0024611A">
            <w:pPr>
              <w:rPr>
                <w:rFonts w:ascii="Arial" w:hAnsi="Arial" w:cs="Arial"/>
              </w:rPr>
            </w:pPr>
          </w:p>
          <w:p w:rsidR="003F0473" w:rsidRPr="003F0473" w:rsidRDefault="003F0473" w:rsidP="0024611A">
            <w:pPr>
              <w:rPr>
                <w:rFonts w:ascii="Arial" w:hAnsi="Arial" w:cs="Arial"/>
              </w:rPr>
            </w:pPr>
          </w:p>
          <w:p w:rsidR="003F0473" w:rsidRPr="003F0473" w:rsidRDefault="003F0473" w:rsidP="0024611A">
            <w:pPr>
              <w:rPr>
                <w:rFonts w:ascii="Arial" w:hAnsi="Arial" w:cs="Arial"/>
              </w:rPr>
            </w:pPr>
          </w:p>
        </w:tc>
        <w:tc>
          <w:tcPr>
            <w:tcW w:w="2251" w:type="dxa"/>
            <w:shd w:val="clear" w:color="auto" w:fill="auto"/>
          </w:tcPr>
          <w:p w:rsidR="003F0473" w:rsidRPr="003F0473" w:rsidRDefault="003F0473" w:rsidP="0024611A">
            <w:pPr>
              <w:rPr>
                <w:rFonts w:ascii="Arial" w:hAnsi="Arial" w:cs="Arial"/>
              </w:rPr>
            </w:pPr>
          </w:p>
        </w:tc>
        <w:tc>
          <w:tcPr>
            <w:tcW w:w="4478" w:type="dxa"/>
            <w:shd w:val="clear" w:color="auto" w:fill="auto"/>
          </w:tcPr>
          <w:p w:rsidR="003F0473" w:rsidRPr="003F0473" w:rsidRDefault="003F0473" w:rsidP="0024611A">
            <w:pPr>
              <w:rPr>
                <w:rFonts w:ascii="Arial" w:hAnsi="Arial" w:cs="Arial"/>
              </w:rPr>
            </w:pPr>
          </w:p>
        </w:tc>
      </w:tr>
      <w:tr w:rsidR="003F0473" w:rsidRPr="003F0473" w:rsidTr="0024611A">
        <w:tc>
          <w:tcPr>
            <w:tcW w:w="2287" w:type="dxa"/>
            <w:shd w:val="clear" w:color="auto" w:fill="auto"/>
          </w:tcPr>
          <w:p w:rsidR="003F0473" w:rsidRPr="003F0473" w:rsidRDefault="003F0473" w:rsidP="0024611A">
            <w:pPr>
              <w:rPr>
                <w:rFonts w:ascii="Arial" w:hAnsi="Arial" w:cs="Arial"/>
              </w:rPr>
            </w:pPr>
          </w:p>
          <w:p w:rsidR="003F0473" w:rsidRPr="003F0473" w:rsidRDefault="003F0473" w:rsidP="0024611A">
            <w:pPr>
              <w:rPr>
                <w:rFonts w:ascii="Arial" w:hAnsi="Arial" w:cs="Arial"/>
              </w:rPr>
            </w:pPr>
            <w:r w:rsidRPr="003F0473">
              <w:rPr>
                <w:rFonts w:ascii="Arial" w:hAnsi="Arial" w:cs="Arial"/>
              </w:rPr>
              <w:lastRenderedPageBreak/>
              <w:t>Taking responsibility for completing agreed tasks</w:t>
            </w:r>
          </w:p>
          <w:p w:rsidR="003F0473" w:rsidRPr="003F0473" w:rsidRDefault="003F0473" w:rsidP="0024611A">
            <w:pPr>
              <w:rPr>
                <w:rFonts w:ascii="Arial" w:hAnsi="Arial" w:cs="Arial"/>
              </w:rPr>
            </w:pPr>
          </w:p>
        </w:tc>
        <w:tc>
          <w:tcPr>
            <w:tcW w:w="2251" w:type="dxa"/>
            <w:shd w:val="clear" w:color="auto" w:fill="auto"/>
          </w:tcPr>
          <w:p w:rsidR="003F0473" w:rsidRPr="003F0473" w:rsidRDefault="003F0473" w:rsidP="0024611A">
            <w:pPr>
              <w:rPr>
                <w:rFonts w:ascii="Arial" w:hAnsi="Arial" w:cs="Arial"/>
              </w:rPr>
            </w:pPr>
          </w:p>
        </w:tc>
        <w:tc>
          <w:tcPr>
            <w:tcW w:w="4478" w:type="dxa"/>
            <w:shd w:val="clear" w:color="auto" w:fill="auto"/>
          </w:tcPr>
          <w:p w:rsidR="003F0473" w:rsidRPr="003F0473" w:rsidRDefault="003F0473" w:rsidP="0024611A">
            <w:pPr>
              <w:rPr>
                <w:rFonts w:ascii="Arial" w:hAnsi="Arial" w:cs="Arial"/>
              </w:rPr>
            </w:pPr>
          </w:p>
        </w:tc>
      </w:tr>
      <w:tr w:rsidR="003F0473" w:rsidRPr="003F0473" w:rsidTr="0024611A">
        <w:tc>
          <w:tcPr>
            <w:tcW w:w="2287" w:type="dxa"/>
            <w:shd w:val="clear" w:color="auto" w:fill="auto"/>
          </w:tcPr>
          <w:p w:rsidR="003F0473" w:rsidRPr="003F0473" w:rsidRDefault="003F0473" w:rsidP="0024611A">
            <w:pPr>
              <w:rPr>
                <w:rFonts w:ascii="Arial" w:hAnsi="Arial" w:cs="Arial"/>
              </w:rPr>
            </w:pPr>
          </w:p>
          <w:p w:rsidR="003F0473" w:rsidRPr="003F0473" w:rsidRDefault="003F0473" w:rsidP="0024611A">
            <w:pPr>
              <w:rPr>
                <w:rFonts w:ascii="Arial" w:hAnsi="Arial" w:cs="Arial"/>
              </w:rPr>
            </w:pPr>
            <w:r w:rsidRPr="003F0473">
              <w:rPr>
                <w:rFonts w:ascii="Arial" w:hAnsi="Arial" w:cs="Arial"/>
              </w:rPr>
              <w:t xml:space="preserve">Initiative and creativity ( </w:t>
            </w:r>
            <w:proofErr w:type="spellStart"/>
            <w:r w:rsidRPr="003F0473">
              <w:rPr>
                <w:rFonts w:ascii="Arial" w:hAnsi="Arial" w:cs="Arial"/>
              </w:rPr>
              <w:t>eg</w:t>
            </w:r>
            <w:proofErr w:type="spellEnd"/>
            <w:r w:rsidRPr="003F0473">
              <w:rPr>
                <w:rFonts w:ascii="Arial" w:hAnsi="Arial" w:cs="Arial"/>
              </w:rPr>
              <w:t xml:space="preserve"> in solving problems and challenges)</w:t>
            </w:r>
          </w:p>
          <w:p w:rsidR="003F0473" w:rsidRPr="003F0473" w:rsidRDefault="003F0473" w:rsidP="0024611A">
            <w:pPr>
              <w:rPr>
                <w:rFonts w:ascii="Arial" w:hAnsi="Arial" w:cs="Arial"/>
              </w:rPr>
            </w:pPr>
          </w:p>
        </w:tc>
        <w:tc>
          <w:tcPr>
            <w:tcW w:w="2251" w:type="dxa"/>
            <w:shd w:val="clear" w:color="auto" w:fill="auto"/>
          </w:tcPr>
          <w:p w:rsidR="003F0473" w:rsidRPr="003F0473" w:rsidRDefault="003F0473" w:rsidP="0024611A">
            <w:pPr>
              <w:rPr>
                <w:rFonts w:ascii="Arial" w:hAnsi="Arial" w:cs="Arial"/>
              </w:rPr>
            </w:pPr>
          </w:p>
        </w:tc>
        <w:tc>
          <w:tcPr>
            <w:tcW w:w="4478" w:type="dxa"/>
            <w:shd w:val="clear" w:color="auto" w:fill="auto"/>
          </w:tcPr>
          <w:p w:rsidR="003F0473" w:rsidRPr="003F0473" w:rsidRDefault="003F0473" w:rsidP="0024611A">
            <w:pPr>
              <w:rPr>
                <w:rFonts w:ascii="Arial" w:hAnsi="Arial" w:cs="Arial"/>
              </w:rPr>
            </w:pPr>
          </w:p>
        </w:tc>
      </w:tr>
      <w:tr w:rsidR="003F0473" w:rsidRPr="003F0473" w:rsidTr="0024611A">
        <w:tc>
          <w:tcPr>
            <w:tcW w:w="2287" w:type="dxa"/>
            <w:shd w:val="clear" w:color="auto" w:fill="auto"/>
          </w:tcPr>
          <w:p w:rsidR="003F0473" w:rsidRPr="003F0473" w:rsidRDefault="003F0473" w:rsidP="0024611A">
            <w:pPr>
              <w:rPr>
                <w:rFonts w:ascii="Arial" w:hAnsi="Arial" w:cs="Arial"/>
              </w:rPr>
            </w:pPr>
          </w:p>
          <w:p w:rsidR="003F0473" w:rsidRPr="003F0473" w:rsidRDefault="003F0473" w:rsidP="0024611A">
            <w:pPr>
              <w:rPr>
                <w:rFonts w:ascii="Arial" w:hAnsi="Arial" w:cs="Arial"/>
              </w:rPr>
            </w:pPr>
            <w:r w:rsidRPr="003F0473">
              <w:rPr>
                <w:rFonts w:ascii="Arial" w:hAnsi="Arial" w:cs="Arial"/>
              </w:rPr>
              <w:t>Seeking advice appropriately</w:t>
            </w:r>
          </w:p>
          <w:p w:rsidR="003F0473" w:rsidRPr="003F0473" w:rsidRDefault="003F0473" w:rsidP="0024611A">
            <w:pPr>
              <w:rPr>
                <w:rFonts w:ascii="Arial" w:hAnsi="Arial" w:cs="Arial"/>
              </w:rPr>
            </w:pPr>
            <w:r w:rsidRPr="003F0473">
              <w:rPr>
                <w:rFonts w:ascii="Arial" w:hAnsi="Arial" w:cs="Arial"/>
              </w:rPr>
              <w:t>and responding positively to feedback</w:t>
            </w:r>
          </w:p>
          <w:p w:rsidR="003F0473" w:rsidRPr="003F0473" w:rsidRDefault="003F0473" w:rsidP="0024611A">
            <w:pPr>
              <w:rPr>
                <w:rFonts w:ascii="Arial" w:hAnsi="Arial" w:cs="Arial"/>
              </w:rPr>
            </w:pPr>
          </w:p>
        </w:tc>
        <w:tc>
          <w:tcPr>
            <w:tcW w:w="2251" w:type="dxa"/>
            <w:shd w:val="clear" w:color="auto" w:fill="auto"/>
          </w:tcPr>
          <w:p w:rsidR="003F0473" w:rsidRPr="003F0473" w:rsidRDefault="003F0473" w:rsidP="0024611A">
            <w:pPr>
              <w:rPr>
                <w:rFonts w:ascii="Arial" w:hAnsi="Arial" w:cs="Arial"/>
              </w:rPr>
            </w:pPr>
          </w:p>
        </w:tc>
        <w:tc>
          <w:tcPr>
            <w:tcW w:w="4478" w:type="dxa"/>
            <w:shd w:val="clear" w:color="auto" w:fill="auto"/>
          </w:tcPr>
          <w:p w:rsidR="003F0473" w:rsidRPr="003F0473" w:rsidRDefault="003F0473" w:rsidP="0024611A">
            <w:pPr>
              <w:rPr>
                <w:rFonts w:ascii="Arial" w:hAnsi="Arial" w:cs="Arial"/>
              </w:rPr>
            </w:pPr>
          </w:p>
        </w:tc>
      </w:tr>
      <w:tr w:rsidR="003F0473" w:rsidRPr="003F0473" w:rsidTr="0024611A">
        <w:tc>
          <w:tcPr>
            <w:tcW w:w="2287" w:type="dxa"/>
            <w:shd w:val="clear" w:color="auto" w:fill="auto"/>
          </w:tcPr>
          <w:p w:rsidR="003F0473" w:rsidRPr="003F0473" w:rsidRDefault="003F0473" w:rsidP="0024611A">
            <w:pPr>
              <w:rPr>
                <w:rFonts w:ascii="Arial" w:hAnsi="Arial" w:cs="Arial"/>
              </w:rPr>
            </w:pPr>
          </w:p>
          <w:p w:rsidR="003F0473" w:rsidRPr="003F0473" w:rsidRDefault="003F0473" w:rsidP="0024611A">
            <w:pPr>
              <w:rPr>
                <w:rFonts w:ascii="Arial" w:hAnsi="Arial" w:cs="Arial"/>
              </w:rPr>
            </w:pPr>
            <w:r w:rsidRPr="003F0473">
              <w:rPr>
                <w:rFonts w:ascii="Arial" w:hAnsi="Arial" w:cs="Arial"/>
              </w:rPr>
              <w:t>Recognise the importance of responding to diversity</w:t>
            </w:r>
          </w:p>
          <w:p w:rsidR="003F0473" w:rsidRPr="003F0473" w:rsidRDefault="003F0473" w:rsidP="0024611A">
            <w:pPr>
              <w:rPr>
                <w:rFonts w:ascii="Arial" w:hAnsi="Arial" w:cs="Arial"/>
              </w:rPr>
            </w:pPr>
          </w:p>
        </w:tc>
        <w:tc>
          <w:tcPr>
            <w:tcW w:w="2251" w:type="dxa"/>
            <w:shd w:val="clear" w:color="auto" w:fill="auto"/>
          </w:tcPr>
          <w:p w:rsidR="003F0473" w:rsidRPr="003F0473" w:rsidRDefault="003F0473" w:rsidP="0024611A">
            <w:pPr>
              <w:rPr>
                <w:rFonts w:ascii="Arial" w:hAnsi="Arial" w:cs="Arial"/>
              </w:rPr>
            </w:pPr>
          </w:p>
        </w:tc>
        <w:tc>
          <w:tcPr>
            <w:tcW w:w="4478" w:type="dxa"/>
            <w:shd w:val="clear" w:color="auto" w:fill="auto"/>
          </w:tcPr>
          <w:p w:rsidR="003F0473" w:rsidRPr="003F0473" w:rsidRDefault="003F0473" w:rsidP="0024611A">
            <w:pPr>
              <w:rPr>
                <w:rFonts w:ascii="Arial" w:hAnsi="Arial" w:cs="Arial"/>
              </w:rPr>
            </w:pPr>
          </w:p>
        </w:tc>
      </w:tr>
      <w:tr w:rsidR="003F0473" w:rsidRPr="003F0473" w:rsidTr="0024611A">
        <w:tc>
          <w:tcPr>
            <w:tcW w:w="2287" w:type="dxa"/>
            <w:shd w:val="clear" w:color="auto" w:fill="auto"/>
          </w:tcPr>
          <w:p w:rsidR="003F0473" w:rsidRPr="003F0473" w:rsidRDefault="003F0473" w:rsidP="0024611A">
            <w:pPr>
              <w:rPr>
                <w:rFonts w:ascii="Arial" w:hAnsi="Arial" w:cs="Arial"/>
              </w:rPr>
            </w:pPr>
          </w:p>
          <w:p w:rsidR="003F0473" w:rsidRPr="003F0473" w:rsidRDefault="003F0473" w:rsidP="0024611A">
            <w:pPr>
              <w:rPr>
                <w:rFonts w:ascii="Arial" w:hAnsi="Arial" w:cs="Arial"/>
              </w:rPr>
            </w:pPr>
            <w:r w:rsidRPr="003F0473">
              <w:rPr>
                <w:rFonts w:ascii="Arial" w:hAnsi="Arial" w:cs="Arial"/>
              </w:rPr>
              <w:t>Any other comments</w:t>
            </w:r>
          </w:p>
        </w:tc>
        <w:tc>
          <w:tcPr>
            <w:tcW w:w="6729" w:type="dxa"/>
            <w:gridSpan w:val="2"/>
            <w:shd w:val="clear" w:color="auto" w:fill="auto"/>
          </w:tcPr>
          <w:p w:rsidR="003F0473" w:rsidRPr="003F0473" w:rsidRDefault="003F0473" w:rsidP="0024611A">
            <w:pPr>
              <w:rPr>
                <w:rFonts w:ascii="Arial" w:hAnsi="Arial" w:cs="Arial"/>
              </w:rPr>
            </w:pPr>
          </w:p>
          <w:p w:rsidR="003F0473" w:rsidRPr="003F0473" w:rsidRDefault="003F0473" w:rsidP="0024611A">
            <w:pPr>
              <w:rPr>
                <w:rFonts w:ascii="Arial" w:hAnsi="Arial" w:cs="Arial"/>
              </w:rPr>
            </w:pPr>
          </w:p>
          <w:p w:rsidR="003F0473" w:rsidRPr="003F0473" w:rsidRDefault="003F0473" w:rsidP="0024611A">
            <w:pPr>
              <w:rPr>
                <w:rFonts w:ascii="Arial" w:hAnsi="Arial" w:cs="Arial"/>
              </w:rPr>
            </w:pPr>
          </w:p>
          <w:p w:rsidR="003F0473" w:rsidRPr="003F0473" w:rsidRDefault="003F0473" w:rsidP="0024611A">
            <w:pPr>
              <w:rPr>
                <w:rFonts w:ascii="Arial" w:hAnsi="Arial" w:cs="Arial"/>
              </w:rPr>
            </w:pPr>
          </w:p>
        </w:tc>
      </w:tr>
    </w:tbl>
    <w:p w:rsidR="003F0473" w:rsidRDefault="003F0473" w:rsidP="003F0473">
      <w:pPr>
        <w:rPr>
          <w:rFonts w:ascii="Arial" w:hAnsi="Arial" w:cs="Arial"/>
        </w:rPr>
      </w:pPr>
    </w:p>
    <w:p w:rsidR="00071349" w:rsidRPr="003F0473" w:rsidRDefault="00071349" w:rsidP="003F0473">
      <w:pPr>
        <w:rPr>
          <w:rFonts w:ascii="Arial" w:hAnsi="Arial" w:cs="Arial"/>
        </w:rPr>
      </w:pPr>
      <w:bookmarkStart w:id="0" w:name="_GoBack"/>
      <w:bookmarkEnd w:id="0"/>
    </w:p>
    <w:p w:rsidR="00071349" w:rsidRDefault="00071349" w:rsidP="0007134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</w:rPr>
        <w:t>NB This form must be returned via email (do no</w:t>
      </w:r>
      <w:r>
        <w:rPr>
          <w:rFonts w:ascii="Arial" w:hAnsi="Arial" w:cs="Arial"/>
        </w:rPr>
        <w:t>t send a paper copy) at the end of the 20 days to</w:t>
      </w:r>
      <w:r>
        <w:rPr>
          <w:rFonts w:ascii="Arial" w:hAnsi="Arial" w:cs="Arial"/>
        </w:rPr>
        <w:t xml:space="preserve">:  </w:t>
      </w:r>
      <w:hyperlink r:id="rId7" w:history="1">
        <w:r>
          <w:rPr>
            <w:rStyle w:val="Hyperlink"/>
            <w:rFonts w:ascii="Arial" w:hAnsi="Arial" w:cs="Arial"/>
            <w:sz w:val="28"/>
            <w:szCs w:val="28"/>
          </w:rPr>
          <w:t>placements@healthcare.leeds.ac.uk</w:t>
        </w:r>
      </w:hyperlink>
    </w:p>
    <w:p w:rsidR="00AC2289" w:rsidRPr="003F0473" w:rsidRDefault="00AC2289" w:rsidP="00AC2289">
      <w:pPr>
        <w:rPr>
          <w:rFonts w:ascii="Arial" w:hAnsi="Arial" w:cs="Arial"/>
        </w:rPr>
      </w:pPr>
    </w:p>
    <w:sectPr w:rsidR="00AC2289" w:rsidRPr="003F0473" w:rsidSect="00F24EFC">
      <w:headerReference w:type="default" r:id="rId8"/>
      <w:footerReference w:type="default" r:id="rId9"/>
      <w:pgSz w:w="11906" w:h="16838"/>
      <w:pgMar w:top="851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5769" w:rsidRDefault="00585769" w:rsidP="00585769">
      <w:r>
        <w:separator/>
      </w:r>
    </w:p>
  </w:endnote>
  <w:endnote w:type="continuationSeparator" w:id="0">
    <w:p w:rsidR="00585769" w:rsidRDefault="00585769" w:rsidP="005857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95937756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16"/>
        <w:szCs w:val="16"/>
      </w:rPr>
    </w:sdtEndPr>
    <w:sdtContent>
      <w:p w:rsidR="00585769" w:rsidRPr="00585769" w:rsidRDefault="00585769">
        <w:pPr>
          <w:pStyle w:val="Footer"/>
          <w:jc w:val="right"/>
          <w:rPr>
            <w:rFonts w:ascii="Arial" w:hAnsi="Arial" w:cs="Arial"/>
            <w:sz w:val="16"/>
            <w:szCs w:val="16"/>
          </w:rPr>
        </w:pPr>
        <w:r w:rsidRPr="00585769">
          <w:rPr>
            <w:rFonts w:ascii="Arial" w:hAnsi="Arial" w:cs="Arial"/>
            <w:sz w:val="16"/>
            <w:szCs w:val="16"/>
          </w:rPr>
          <w:fldChar w:fldCharType="begin"/>
        </w:r>
        <w:r w:rsidRPr="00585769">
          <w:rPr>
            <w:rFonts w:ascii="Arial" w:hAnsi="Arial" w:cs="Arial"/>
            <w:sz w:val="16"/>
            <w:szCs w:val="16"/>
          </w:rPr>
          <w:instrText xml:space="preserve"> PAGE   \* MERGEFORMAT </w:instrText>
        </w:r>
        <w:r w:rsidRPr="00585769">
          <w:rPr>
            <w:rFonts w:ascii="Arial" w:hAnsi="Arial" w:cs="Arial"/>
            <w:sz w:val="16"/>
            <w:szCs w:val="16"/>
          </w:rPr>
          <w:fldChar w:fldCharType="separate"/>
        </w:r>
        <w:r w:rsidR="00071349">
          <w:rPr>
            <w:rFonts w:ascii="Arial" w:hAnsi="Arial" w:cs="Arial"/>
            <w:noProof/>
            <w:sz w:val="16"/>
            <w:szCs w:val="16"/>
          </w:rPr>
          <w:t>2</w:t>
        </w:r>
        <w:r w:rsidRPr="00585769">
          <w:rPr>
            <w:rFonts w:ascii="Arial" w:hAnsi="Arial" w:cs="Arial"/>
            <w:noProof/>
            <w:sz w:val="16"/>
            <w:szCs w:val="16"/>
          </w:rPr>
          <w:fldChar w:fldCharType="end"/>
        </w:r>
      </w:p>
    </w:sdtContent>
  </w:sdt>
  <w:p w:rsidR="00585769" w:rsidRDefault="0058576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5769" w:rsidRDefault="00585769" w:rsidP="00585769">
      <w:r>
        <w:separator/>
      </w:r>
    </w:p>
  </w:footnote>
  <w:footnote w:type="continuationSeparator" w:id="0">
    <w:p w:rsidR="00585769" w:rsidRDefault="00585769" w:rsidP="005857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5769" w:rsidRDefault="00585769" w:rsidP="00585769">
    <w:pPr>
      <w:pStyle w:val="Header"/>
      <w:jc w:val="right"/>
    </w:pPr>
    <w:r>
      <w:rPr>
        <w:noProof/>
        <w:lang w:eastAsia="en-GB"/>
      </w:rPr>
      <w:drawing>
        <wp:inline distT="0" distB="0" distL="0" distR="0" wp14:anchorId="7D6B17DB" wp14:editId="107F336F">
          <wp:extent cx="2000250" cy="866775"/>
          <wp:effectExtent l="0" t="0" r="0" b="9525"/>
          <wp:docPr id="2" name="Picture 2" descr="big_logo_new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big_logo_new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025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85769" w:rsidRDefault="0058576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15E78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6964D3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0D2C58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FFE02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A2034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D02CF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1093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426A5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DCCD14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5502A5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289"/>
    <w:rsid w:val="00071349"/>
    <w:rsid w:val="000A395C"/>
    <w:rsid w:val="001669E7"/>
    <w:rsid w:val="001C2F45"/>
    <w:rsid w:val="00273123"/>
    <w:rsid w:val="002A237B"/>
    <w:rsid w:val="00324DD8"/>
    <w:rsid w:val="00330467"/>
    <w:rsid w:val="003400F1"/>
    <w:rsid w:val="003F0473"/>
    <w:rsid w:val="00416AA0"/>
    <w:rsid w:val="004C48C0"/>
    <w:rsid w:val="004D6665"/>
    <w:rsid w:val="0056264E"/>
    <w:rsid w:val="00585769"/>
    <w:rsid w:val="005B0D14"/>
    <w:rsid w:val="005C161B"/>
    <w:rsid w:val="006422C8"/>
    <w:rsid w:val="006F163E"/>
    <w:rsid w:val="00873D7B"/>
    <w:rsid w:val="00880119"/>
    <w:rsid w:val="00890E90"/>
    <w:rsid w:val="0091059B"/>
    <w:rsid w:val="00930117"/>
    <w:rsid w:val="00A36CF5"/>
    <w:rsid w:val="00A8568D"/>
    <w:rsid w:val="00AC2289"/>
    <w:rsid w:val="00AD1B4C"/>
    <w:rsid w:val="00AD3173"/>
    <w:rsid w:val="00B23E4E"/>
    <w:rsid w:val="00B3772F"/>
    <w:rsid w:val="00B73992"/>
    <w:rsid w:val="00B7564E"/>
    <w:rsid w:val="00BF7C01"/>
    <w:rsid w:val="00C1452A"/>
    <w:rsid w:val="00C43089"/>
    <w:rsid w:val="00CA19CD"/>
    <w:rsid w:val="00D00D33"/>
    <w:rsid w:val="00D24E25"/>
    <w:rsid w:val="00E057DF"/>
    <w:rsid w:val="00E209F2"/>
    <w:rsid w:val="00E777F7"/>
    <w:rsid w:val="00EB66B1"/>
    <w:rsid w:val="00F24EFC"/>
    <w:rsid w:val="00F367F1"/>
    <w:rsid w:val="00F41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chartTrackingRefBased/>
  <w15:docId w15:val="{2C2C0DEB-A9A2-44F3-8480-33AB8F134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2289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EB66B1"/>
    <w:pPr>
      <w:keepNext/>
      <w:keepLines/>
      <w:spacing w:before="120" w:line="276" w:lineRule="auto"/>
      <w:outlineLvl w:val="0"/>
    </w:pPr>
    <w:rPr>
      <w:rFonts w:ascii="Arial" w:eastAsiaTheme="majorEastAsia" w:hAnsi="Arial" w:cs="Arial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B66B1"/>
    <w:pPr>
      <w:keepNext/>
      <w:keepLines/>
      <w:spacing w:before="240" w:after="120" w:line="276" w:lineRule="auto"/>
      <w:outlineLvl w:val="1"/>
    </w:pPr>
    <w:rPr>
      <w:rFonts w:ascii="Arial" w:eastAsiaTheme="majorEastAsia" w:hAnsi="Arial" w:cs="Arial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EB66B1"/>
    <w:pPr>
      <w:keepNext/>
      <w:keepLines/>
      <w:spacing w:before="240" w:after="120" w:line="276" w:lineRule="auto"/>
      <w:outlineLvl w:val="2"/>
    </w:pPr>
    <w:rPr>
      <w:rFonts w:ascii="Arial" w:eastAsiaTheme="majorEastAsia" w:hAnsi="Arial" w:cs="Arial"/>
      <w:b/>
      <w:bCs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EB66B1"/>
    <w:pPr>
      <w:keepNext/>
      <w:keepLines/>
      <w:spacing w:before="240" w:after="120" w:line="276" w:lineRule="auto"/>
      <w:outlineLvl w:val="3"/>
    </w:pPr>
    <w:rPr>
      <w:rFonts w:ascii="Arial" w:eastAsiaTheme="majorEastAsia" w:hAnsi="Arial" w:cs="Arial"/>
      <w:b/>
      <w:bCs/>
      <w:iCs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273123"/>
    <w:pPr>
      <w:keepNext/>
      <w:keepLines/>
      <w:spacing w:before="240" w:after="120" w:line="276" w:lineRule="auto"/>
      <w:outlineLvl w:val="4"/>
    </w:pPr>
    <w:rPr>
      <w:rFonts w:ascii="Arial" w:eastAsiaTheme="majorEastAsia" w:hAnsi="Arial" w:cs="Arial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F163E"/>
    <w:pPr>
      <w:keepNext/>
      <w:keepLines/>
      <w:spacing w:before="240" w:after="120" w:line="276" w:lineRule="auto"/>
      <w:outlineLvl w:val="5"/>
    </w:pPr>
    <w:rPr>
      <w:rFonts w:ascii="Arial" w:eastAsiaTheme="majorEastAsia" w:hAnsi="Arial" w:cs="Arial"/>
      <w:b/>
      <w:i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F163E"/>
    <w:pPr>
      <w:keepNext/>
      <w:keepLines/>
      <w:spacing w:before="240" w:after="120" w:line="276" w:lineRule="auto"/>
      <w:outlineLvl w:val="6"/>
    </w:pPr>
    <w:rPr>
      <w:rFonts w:ascii="Arial" w:eastAsiaTheme="majorEastAsia" w:hAnsi="Arial" w:cstheme="majorBidi"/>
      <w:b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F163E"/>
    <w:pPr>
      <w:keepNext/>
      <w:keepLines/>
      <w:spacing w:before="240" w:after="120" w:line="276" w:lineRule="auto"/>
      <w:outlineLvl w:val="7"/>
    </w:pPr>
    <w:rPr>
      <w:rFonts w:ascii="Arial" w:eastAsiaTheme="majorEastAsia" w:hAnsi="Arial" w:cstheme="majorBidi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F163E"/>
    <w:pPr>
      <w:keepNext/>
      <w:keepLines/>
      <w:spacing w:before="240" w:after="120" w:line="276" w:lineRule="auto"/>
      <w:outlineLvl w:val="8"/>
    </w:pPr>
    <w:rPr>
      <w:rFonts w:ascii="Arial" w:eastAsiaTheme="majorEastAsia" w:hAnsi="Arial" w:cstheme="majorBidi"/>
      <w:i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ing">
    <w:name w:val="Subheading"/>
    <w:basedOn w:val="Normal"/>
    <w:next w:val="Normal"/>
    <w:link w:val="SubheadingChar"/>
    <w:rsid w:val="00E209F2"/>
    <w:pPr>
      <w:keepNext/>
    </w:pPr>
    <w:rPr>
      <w:b/>
    </w:rPr>
  </w:style>
  <w:style w:type="character" w:customStyle="1" w:styleId="SubheadingChar">
    <w:name w:val="Subheading Char"/>
    <w:basedOn w:val="DefaultParagraphFont"/>
    <w:link w:val="Subheading"/>
    <w:rsid w:val="00E209F2"/>
    <w:rPr>
      <w:rFonts w:ascii="Arial" w:hAnsi="Arial" w:cs="Arial"/>
      <w:b/>
      <w:sz w:val="28"/>
    </w:rPr>
  </w:style>
  <w:style w:type="paragraph" w:styleId="Caption">
    <w:name w:val="caption"/>
    <w:basedOn w:val="Normal"/>
    <w:next w:val="Normal"/>
    <w:uiPriority w:val="35"/>
    <w:unhideWhenUsed/>
    <w:qFormat/>
    <w:rsid w:val="000A395C"/>
    <w:pPr>
      <w:spacing w:before="120"/>
    </w:pPr>
    <w:rPr>
      <w:rFonts w:ascii="Arial" w:eastAsiaTheme="minorHAnsi" w:hAnsi="Arial" w:cs="Arial"/>
      <w:b/>
      <w:bCs/>
      <w:szCs w:val="18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5B0D14"/>
    <w:pPr>
      <w:keepNext/>
      <w:pBdr>
        <w:bottom w:val="single" w:sz="8" w:space="4" w:color="auto"/>
      </w:pBdr>
      <w:spacing w:before="240" w:after="120"/>
      <w:contextualSpacing/>
      <w:outlineLvl w:val="0"/>
    </w:pPr>
    <w:rPr>
      <w:rFonts w:ascii="Arial" w:eastAsiaTheme="majorEastAsia" w:hAnsi="Arial" w:cs="Arial"/>
      <w:b/>
      <w:spacing w:val="5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B0D14"/>
    <w:rPr>
      <w:rFonts w:eastAsiaTheme="majorEastAsia"/>
      <w:b/>
      <w:spacing w:val="5"/>
      <w:sz w:val="36"/>
      <w:szCs w:val="52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EB66B1"/>
    <w:pPr>
      <w:keepNext/>
      <w:numPr>
        <w:ilvl w:val="1"/>
      </w:numPr>
      <w:spacing w:before="120" w:line="276" w:lineRule="auto"/>
    </w:pPr>
    <w:rPr>
      <w:rFonts w:ascii="Arial" w:eastAsiaTheme="majorEastAsia" w:hAnsi="Arial" w:cs="Arial"/>
      <w:iCs/>
      <w:spacing w:val="15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B66B1"/>
    <w:rPr>
      <w:rFonts w:ascii="Arial" w:eastAsiaTheme="majorEastAsia" w:hAnsi="Arial" w:cs="Arial"/>
      <w:iCs/>
      <w:spacing w:val="15"/>
      <w:sz w:val="28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B66B1"/>
    <w:rPr>
      <w:rFonts w:ascii="Arial" w:eastAsiaTheme="majorEastAsia" w:hAnsi="Arial" w:cs="Arial"/>
      <w:b/>
      <w:bCs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B66B1"/>
    <w:rPr>
      <w:rFonts w:ascii="Arial" w:eastAsiaTheme="majorEastAsia" w:hAnsi="Arial" w:cs="Arial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B66B1"/>
    <w:rPr>
      <w:rFonts w:ascii="Arial" w:eastAsiaTheme="majorEastAsia" w:hAnsi="Arial" w:cs="Arial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B66B1"/>
    <w:rPr>
      <w:rFonts w:ascii="Arial" w:eastAsiaTheme="majorEastAsia" w:hAnsi="Arial" w:cs="Arial"/>
      <w:b/>
      <w:bCs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273123"/>
    <w:rPr>
      <w:rFonts w:ascii="Arial" w:eastAsiaTheme="majorEastAsia" w:hAnsi="Arial" w:cs="Arial"/>
      <w:b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6F163E"/>
    <w:rPr>
      <w:rFonts w:ascii="Arial" w:eastAsiaTheme="majorEastAsia" w:hAnsi="Arial" w:cs="Arial"/>
      <w:b/>
      <w:iCs/>
      <w:sz w:val="24"/>
    </w:rPr>
  </w:style>
  <w:style w:type="paragraph" w:styleId="Quote">
    <w:name w:val="Quote"/>
    <w:basedOn w:val="Normal"/>
    <w:next w:val="Normal"/>
    <w:link w:val="QuoteChar1"/>
    <w:uiPriority w:val="29"/>
    <w:qFormat/>
    <w:rsid w:val="00AD1B4C"/>
    <w:pPr>
      <w:spacing w:before="120" w:line="276" w:lineRule="auto"/>
      <w:ind w:left="794" w:right="794"/>
    </w:pPr>
    <w:rPr>
      <w:rFonts w:ascii="Arial" w:eastAsiaTheme="minorHAnsi" w:hAnsi="Arial" w:cs="Arial"/>
      <w:i/>
      <w:iCs/>
    </w:rPr>
  </w:style>
  <w:style w:type="character" w:customStyle="1" w:styleId="QuoteChar">
    <w:name w:val="Quote Char"/>
    <w:basedOn w:val="DefaultParagraphFont"/>
    <w:uiPriority w:val="29"/>
    <w:rsid w:val="00E209F2"/>
    <w:rPr>
      <w:rFonts w:ascii="Arial" w:hAnsi="Arial" w:cs="Arial"/>
      <w:i/>
      <w:iCs/>
      <w:color w:val="000000" w:themeColor="text1"/>
      <w:sz w:val="28"/>
    </w:rPr>
  </w:style>
  <w:style w:type="character" w:customStyle="1" w:styleId="QuoteChar1">
    <w:name w:val="Quote Char1"/>
    <w:basedOn w:val="DefaultParagraphFont"/>
    <w:link w:val="Quote"/>
    <w:uiPriority w:val="29"/>
    <w:rsid w:val="00AD1B4C"/>
    <w:rPr>
      <w:i/>
      <w:iCs/>
    </w:rPr>
  </w:style>
  <w:style w:type="paragraph" w:styleId="ListBullet">
    <w:name w:val="List Bullet"/>
    <w:basedOn w:val="Normal"/>
    <w:uiPriority w:val="99"/>
    <w:semiHidden/>
    <w:unhideWhenUsed/>
    <w:rsid w:val="00E209F2"/>
    <w:pPr>
      <w:numPr>
        <w:numId w:val="1"/>
      </w:numPr>
      <w:spacing w:before="120" w:line="276" w:lineRule="auto"/>
      <w:contextualSpacing/>
    </w:pPr>
    <w:rPr>
      <w:rFonts w:ascii="Arial" w:eastAsiaTheme="minorHAnsi" w:hAnsi="Arial" w:cs="Arial"/>
    </w:rPr>
  </w:style>
  <w:style w:type="paragraph" w:styleId="ListNumber">
    <w:name w:val="List Number"/>
    <w:basedOn w:val="Normal"/>
    <w:uiPriority w:val="99"/>
    <w:semiHidden/>
    <w:unhideWhenUsed/>
    <w:rsid w:val="00E209F2"/>
    <w:pPr>
      <w:numPr>
        <w:numId w:val="2"/>
      </w:numPr>
      <w:spacing w:before="120" w:line="276" w:lineRule="auto"/>
      <w:contextualSpacing/>
    </w:pPr>
    <w:rPr>
      <w:rFonts w:ascii="Arial" w:eastAsiaTheme="minorHAnsi" w:hAnsi="Arial" w:cs="Arial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E209F2"/>
    <w:pPr>
      <w:spacing w:before="120" w:line="276" w:lineRule="auto"/>
    </w:pPr>
    <w:rPr>
      <w:rFonts w:ascii="Arial" w:eastAsiaTheme="minorHAnsi" w:hAnsi="Arial" w:cs="Arial"/>
    </w:rPr>
  </w:style>
  <w:style w:type="character" w:styleId="IntenseEmphasis">
    <w:name w:val="Intense Emphasis"/>
    <w:basedOn w:val="DefaultParagraphFont"/>
    <w:uiPriority w:val="21"/>
    <w:qFormat/>
    <w:rsid w:val="00416AA0"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C2F45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="Arial" w:eastAsiaTheme="minorHAnsi" w:hAnsi="Arial" w:cs="Arial"/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C2F45"/>
    <w:rPr>
      <w:rFonts w:ascii="Arial" w:hAnsi="Arial" w:cs="Arial"/>
      <w:b/>
      <w:bCs/>
      <w:i/>
      <w:iCs/>
      <w:sz w:val="24"/>
    </w:rPr>
  </w:style>
  <w:style w:type="character" w:styleId="SubtleReference">
    <w:name w:val="Subtle Reference"/>
    <w:basedOn w:val="DefaultParagraphFont"/>
    <w:uiPriority w:val="31"/>
    <w:qFormat/>
    <w:rsid w:val="00B7564E"/>
    <w:rPr>
      <w:smallCaps/>
      <w:color w:val="auto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rsid w:val="006F163E"/>
    <w:rPr>
      <w:rFonts w:ascii="Arial" w:eastAsiaTheme="majorEastAsia" w:hAnsi="Arial" w:cstheme="majorBidi"/>
      <w:b/>
      <w:i/>
      <w:i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6F163E"/>
    <w:rPr>
      <w:rFonts w:ascii="Arial" w:eastAsiaTheme="majorEastAsia" w:hAnsi="Arial" w:cstheme="majorBidi"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6F163E"/>
    <w:rPr>
      <w:rFonts w:ascii="Arial" w:eastAsiaTheme="majorEastAsia" w:hAnsi="Arial" w:cstheme="majorBidi"/>
      <w:i/>
      <w:iCs/>
      <w:sz w:val="24"/>
      <w:szCs w:val="20"/>
    </w:rPr>
  </w:style>
  <w:style w:type="character" w:styleId="IntenseReference">
    <w:name w:val="Intense Reference"/>
    <w:basedOn w:val="DefaultParagraphFont"/>
    <w:uiPriority w:val="32"/>
    <w:qFormat/>
    <w:rsid w:val="00AD1B4C"/>
    <w:rPr>
      <w:b/>
      <w:bCs/>
      <w:smallCaps/>
      <w:color w:val="auto"/>
      <w:spacing w:val="5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A237B"/>
    <w:pPr>
      <w:spacing w:before="480"/>
      <w:outlineLvl w:val="9"/>
    </w:pPr>
    <w:rPr>
      <w:rFonts w:cstheme="majorBidi"/>
      <w:sz w:val="28"/>
    </w:rPr>
  </w:style>
  <w:style w:type="paragraph" w:styleId="BlockText">
    <w:name w:val="Block Text"/>
    <w:basedOn w:val="Normal"/>
    <w:uiPriority w:val="99"/>
    <w:semiHidden/>
    <w:unhideWhenUsed/>
    <w:rsid w:val="00B23E4E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spacing w:before="120" w:line="276" w:lineRule="auto"/>
      <w:ind w:left="1152" w:right="1152"/>
    </w:pPr>
    <w:rPr>
      <w:rFonts w:ascii="Arial" w:eastAsiaTheme="minorEastAsia" w:hAnsi="Arial" w:cstheme="minorBidi"/>
      <w:i/>
      <w:iCs/>
    </w:rPr>
  </w:style>
  <w:style w:type="character" w:styleId="PlaceholderText">
    <w:name w:val="Placeholder Text"/>
    <w:basedOn w:val="DefaultParagraphFont"/>
    <w:uiPriority w:val="99"/>
    <w:semiHidden/>
    <w:rsid w:val="00AD3173"/>
    <w:rPr>
      <w:color w:val="auto"/>
    </w:rPr>
  </w:style>
  <w:style w:type="paragraph" w:styleId="TOAHeading">
    <w:name w:val="toa heading"/>
    <w:basedOn w:val="Normal"/>
    <w:next w:val="Normal"/>
    <w:uiPriority w:val="99"/>
    <w:semiHidden/>
    <w:unhideWhenUsed/>
    <w:rsid w:val="00BF7C01"/>
    <w:pPr>
      <w:spacing w:before="120" w:line="276" w:lineRule="auto"/>
    </w:pPr>
    <w:rPr>
      <w:rFonts w:ascii="Arial" w:eastAsiaTheme="majorEastAsia" w:hAnsi="Arial" w:cstheme="majorBidi"/>
      <w:b/>
      <w:bCs/>
      <w:sz w:val="2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30467"/>
    <w:rPr>
      <w:rFonts w:ascii="Consolas" w:eastAsiaTheme="minorHAnsi" w:hAnsi="Consolas" w:cs="Arial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30467"/>
    <w:rPr>
      <w:rFonts w:ascii="Consolas" w:hAnsi="Consolas"/>
      <w:szCs w:val="21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890E90"/>
    <w:pPr>
      <w:spacing w:before="120" w:after="120" w:line="276" w:lineRule="auto"/>
    </w:pPr>
    <w:rPr>
      <w:rFonts w:ascii="Arial" w:eastAsiaTheme="minorHAnsi" w:hAnsi="Arial" w:cs="Arial"/>
      <w:sz w:val="20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90E90"/>
    <w:rPr>
      <w:sz w:val="20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890E90"/>
    <w:pPr>
      <w:spacing w:before="120" w:after="120" w:line="276" w:lineRule="auto"/>
    </w:pPr>
    <w:rPr>
      <w:rFonts w:ascii="Arial" w:eastAsiaTheme="minorHAnsi" w:hAnsi="Arial" w:cs="Arial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890E90"/>
  </w:style>
  <w:style w:type="paragraph" w:styleId="BodyTextFirstIndent">
    <w:name w:val="Body Text First Indent"/>
    <w:basedOn w:val="BodyText"/>
    <w:link w:val="BodyTextFirstIndentChar"/>
    <w:uiPriority w:val="99"/>
    <w:unhideWhenUsed/>
    <w:rsid w:val="00890E90"/>
    <w:pPr>
      <w:spacing w:after="32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890E90"/>
  </w:style>
  <w:style w:type="paragraph" w:styleId="BodyTextIndent3">
    <w:name w:val="Body Text Indent 3"/>
    <w:basedOn w:val="Normal"/>
    <w:link w:val="BodyTextIndent3Char"/>
    <w:uiPriority w:val="99"/>
    <w:unhideWhenUsed/>
    <w:rsid w:val="00D00D33"/>
    <w:pPr>
      <w:spacing w:before="120" w:after="120" w:line="276" w:lineRule="auto"/>
      <w:ind w:left="283"/>
    </w:pPr>
    <w:rPr>
      <w:rFonts w:ascii="Arial" w:eastAsiaTheme="minorHAnsi" w:hAnsi="Arial" w:cs="Arial"/>
      <w:sz w:val="20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D00D33"/>
    <w:rPr>
      <w:sz w:val="20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3772F"/>
    <w:rPr>
      <w:rFonts w:ascii="Arial" w:eastAsiaTheme="minorHAnsi" w:hAnsi="Arial" w:cs="Tahoma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3772F"/>
    <w:rPr>
      <w:rFonts w:cs="Tahoma"/>
      <w:szCs w:val="16"/>
    </w:rPr>
  </w:style>
  <w:style w:type="paragraph" w:styleId="EndnoteText">
    <w:name w:val="endnote text"/>
    <w:basedOn w:val="Normal"/>
    <w:link w:val="EndnoteTextChar"/>
    <w:uiPriority w:val="99"/>
    <w:unhideWhenUsed/>
    <w:rsid w:val="00B3772F"/>
    <w:rPr>
      <w:rFonts w:ascii="Arial" w:eastAsiaTheme="minorHAnsi" w:hAnsi="Arial" w:cs="Arial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B3772F"/>
    <w:rPr>
      <w:szCs w:val="20"/>
    </w:rPr>
  </w:style>
  <w:style w:type="character" w:styleId="Emphasis">
    <w:name w:val="Emphasis"/>
    <w:basedOn w:val="DefaultParagraphFont"/>
    <w:uiPriority w:val="20"/>
    <w:qFormat/>
    <w:rsid w:val="00B3772F"/>
    <w:rPr>
      <w:i/>
      <w:iCs/>
    </w:rPr>
  </w:style>
  <w:style w:type="paragraph" w:styleId="EnvelopeReturn">
    <w:name w:val="envelope return"/>
    <w:basedOn w:val="Normal"/>
    <w:uiPriority w:val="99"/>
    <w:semiHidden/>
    <w:unhideWhenUsed/>
    <w:rsid w:val="00B3772F"/>
    <w:rPr>
      <w:rFonts w:ascii="Arial" w:eastAsiaTheme="majorEastAsia" w:hAnsi="Arial" w:cstheme="majorBidi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400F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eastAsiaTheme="majorEastAsia" w:hAnsi="Arial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400F1"/>
    <w:rPr>
      <w:rFonts w:eastAsiaTheme="majorEastAsia" w:cstheme="majorBidi"/>
      <w:shd w:val="pct20" w:color="auto" w:fill="auto"/>
    </w:rPr>
  </w:style>
  <w:style w:type="paragraph" w:styleId="NoSpacing">
    <w:name w:val="No Spacing"/>
    <w:uiPriority w:val="1"/>
    <w:qFormat/>
    <w:rsid w:val="003400F1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930117"/>
    <w:pPr>
      <w:spacing w:before="120" w:line="276" w:lineRule="auto"/>
    </w:pPr>
    <w:rPr>
      <w:rFonts w:ascii="Arial" w:eastAsiaTheme="minorHAnsi" w:hAnsi="Arial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73D7B"/>
    <w:pPr>
      <w:ind w:left="240" w:hanging="240"/>
    </w:pPr>
    <w:rPr>
      <w:rFonts w:ascii="Arial" w:eastAsiaTheme="minorHAnsi" w:hAnsi="Arial" w:cs="Arial"/>
    </w:rPr>
  </w:style>
  <w:style w:type="paragraph" w:styleId="IndexHeading">
    <w:name w:val="index heading"/>
    <w:basedOn w:val="Normal"/>
    <w:next w:val="Index1"/>
    <w:uiPriority w:val="99"/>
    <w:semiHidden/>
    <w:unhideWhenUsed/>
    <w:rsid w:val="00873D7B"/>
    <w:pPr>
      <w:spacing w:before="120" w:line="276" w:lineRule="auto"/>
    </w:pPr>
    <w:rPr>
      <w:rFonts w:ascii="Arial" w:eastAsiaTheme="majorEastAsia" w:hAnsi="Arial" w:cstheme="majorBidi"/>
      <w:b/>
      <w:bCs/>
    </w:rPr>
  </w:style>
  <w:style w:type="paragraph" w:styleId="Header">
    <w:name w:val="header"/>
    <w:basedOn w:val="Normal"/>
    <w:link w:val="HeaderChar"/>
    <w:uiPriority w:val="99"/>
    <w:unhideWhenUsed/>
    <w:rsid w:val="0058576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5769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58576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5769"/>
    <w:rPr>
      <w:rFonts w:ascii="Times New Roman" w:eastAsia="Times New Roman" w:hAnsi="Times New Roman" w:cs="Times New Roman"/>
    </w:rPr>
  </w:style>
  <w:style w:type="character" w:styleId="Hyperlink">
    <w:name w:val="Hyperlink"/>
    <w:semiHidden/>
    <w:unhideWhenUsed/>
    <w:rsid w:val="000713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00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lacements@healthcare.leeds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Leeds</Company>
  <LinksUpToDate>false</LinksUpToDate>
  <CharactersWithSpaces>1024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 Barn</dc:creator>
  <cp:keywords/>
  <dc:description/>
  <cp:lastModifiedBy>Jayne Tasker</cp:lastModifiedBy>
  <cp:revision>10</cp:revision>
  <dcterms:created xsi:type="dcterms:W3CDTF">2017-06-01T11:33:00Z</dcterms:created>
  <dcterms:modified xsi:type="dcterms:W3CDTF">2018-04-12T13:30:00Z</dcterms:modified>
</cp:coreProperties>
</file>