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864" w:rsidRPr="00650864" w:rsidRDefault="00650864" w:rsidP="00650864">
      <w:pPr>
        <w:jc w:val="center"/>
        <w:rPr>
          <w:rFonts w:ascii="Arial" w:hAnsi="Arial" w:cs="Arial"/>
          <w:b/>
          <w:sz w:val="28"/>
          <w:szCs w:val="28"/>
          <w:u w:val="single"/>
        </w:rPr>
      </w:pPr>
      <w:r w:rsidRPr="00650864">
        <w:rPr>
          <w:rFonts w:ascii="Arial" w:hAnsi="Arial" w:cs="Arial"/>
          <w:b/>
          <w:sz w:val="28"/>
          <w:szCs w:val="28"/>
          <w:u w:val="single"/>
        </w:rPr>
        <w:t xml:space="preserve">Service User / Carer Feedback Forms </w:t>
      </w:r>
    </w:p>
    <w:p w:rsidR="00650864" w:rsidRDefault="00650864" w:rsidP="00650864">
      <w:pPr>
        <w:rPr>
          <w:rFonts w:ascii="Arial" w:hAnsi="Arial" w:cs="Arial"/>
          <w:sz w:val="22"/>
          <w:szCs w:val="22"/>
        </w:rPr>
      </w:pPr>
    </w:p>
    <w:p w:rsidR="00650864" w:rsidRDefault="00650864" w:rsidP="00650864">
      <w:pPr>
        <w:rPr>
          <w:rFonts w:ascii="Arial" w:hAnsi="Arial" w:cs="Arial"/>
          <w:b/>
          <w:sz w:val="22"/>
          <w:szCs w:val="22"/>
        </w:rPr>
      </w:pPr>
    </w:p>
    <w:tbl>
      <w:tblPr>
        <w:tblStyle w:val="TableGrid"/>
        <w:tblW w:w="9493" w:type="dxa"/>
        <w:tblLook w:val="04A0" w:firstRow="1" w:lastRow="0" w:firstColumn="1" w:lastColumn="0" w:noHBand="0" w:noVBand="1"/>
      </w:tblPr>
      <w:tblGrid>
        <w:gridCol w:w="9493"/>
      </w:tblGrid>
      <w:tr w:rsidR="00582414" w:rsidTr="00582414">
        <w:tc>
          <w:tcPr>
            <w:tcW w:w="9493" w:type="dxa"/>
          </w:tcPr>
          <w:p w:rsidR="008137C9" w:rsidRDefault="008137C9" w:rsidP="00650864">
            <w:pPr>
              <w:rPr>
                <w:rFonts w:ascii="Arial" w:hAnsi="Arial" w:cs="Arial"/>
                <w:b/>
                <w:i/>
                <w:sz w:val="22"/>
                <w:szCs w:val="22"/>
                <w:u w:val="single"/>
              </w:rPr>
            </w:pPr>
          </w:p>
          <w:p w:rsidR="00582414" w:rsidRPr="00582414" w:rsidRDefault="00582414" w:rsidP="00650864">
            <w:pPr>
              <w:rPr>
                <w:rFonts w:ascii="Arial" w:hAnsi="Arial" w:cs="Arial"/>
                <w:b/>
                <w:i/>
                <w:sz w:val="22"/>
                <w:szCs w:val="22"/>
                <w:u w:val="single"/>
              </w:rPr>
            </w:pPr>
            <w:bookmarkStart w:id="0" w:name="_GoBack"/>
            <w:bookmarkEnd w:id="0"/>
            <w:r w:rsidRPr="00582414">
              <w:rPr>
                <w:rFonts w:ascii="Arial" w:hAnsi="Arial" w:cs="Arial"/>
                <w:b/>
                <w:i/>
                <w:sz w:val="22"/>
                <w:szCs w:val="22"/>
                <w:u w:val="single"/>
              </w:rPr>
              <w:t>SERVICE USER/CARER FEEDBACK</w:t>
            </w:r>
          </w:p>
          <w:p w:rsidR="00582414" w:rsidRDefault="00582414" w:rsidP="00582414">
            <w:pPr>
              <w:rPr>
                <w:rFonts w:ascii="Arial" w:hAnsi="Arial" w:cs="Arial"/>
                <w:i/>
                <w:sz w:val="20"/>
                <w:szCs w:val="20"/>
              </w:rPr>
            </w:pPr>
          </w:p>
          <w:p w:rsidR="00582414" w:rsidRPr="00582414" w:rsidRDefault="00582414" w:rsidP="00582414">
            <w:pPr>
              <w:rPr>
                <w:rFonts w:ascii="Arial" w:hAnsi="Arial" w:cs="Arial"/>
                <w:i/>
                <w:sz w:val="20"/>
                <w:szCs w:val="20"/>
              </w:rPr>
            </w:pPr>
            <w:r w:rsidRPr="00582414">
              <w:rPr>
                <w:rFonts w:ascii="Arial" w:hAnsi="Arial" w:cs="Arial"/>
                <w:i/>
                <w:sz w:val="20"/>
                <w:szCs w:val="20"/>
              </w:rPr>
              <w:t>Practice Educators are required to attempt to obtain feedback from a service user or carer on at least one occasion when the Practice Educator is directly observing the student’s practice. This should be done without the student being present so that the service user or carer does not feel inhibited in expressing their views, though it is important to acknowledge that there may still be difficulties owing to the unequal power relationship.</w:t>
            </w:r>
          </w:p>
          <w:p w:rsidR="00582414" w:rsidRPr="00582414" w:rsidRDefault="00582414" w:rsidP="00582414">
            <w:pPr>
              <w:rPr>
                <w:rFonts w:ascii="Arial" w:hAnsi="Arial" w:cs="Arial"/>
                <w:b/>
                <w:i/>
                <w:sz w:val="20"/>
                <w:szCs w:val="20"/>
              </w:rPr>
            </w:pPr>
            <w:r w:rsidRPr="00582414">
              <w:rPr>
                <w:rFonts w:ascii="Arial" w:hAnsi="Arial" w:cs="Arial"/>
                <w:i/>
                <w:sz w:val="20"/>
                <w:szCs w:val="20"/>
              </w:rPr>
              <w:t xml:space="preserve">The following proforma provides a list of broad headings to structure the feedback. </w:t>
            </w:r>
            <w:r w:rsidRPr="00582414">
              <w:rPr>
                <w:rFonts w:ascii="Arial" w:hAnsi="Arial" w:cs="Arial"/>
                <w:b/>
                <w:i/>
                <w:sz w:val="20"/>
                <w:szCs w:val="20"/>
              </w:rPr>
              <w:t>Please feel free to design other formats that may be more accessible and relevant to your service user / carer group.</w:t>
            </w:r>
          </w:p>
          <w:p w:rsidR="00582414" w:rsidRDefault="00582414" w:rsidP="00650864">
            <w:pPr>
              <w:rPr>
                <w:rFonts w:ascii="Arial" w:hAnsi="Arial" w:cs="Arial"/>
                <w:b/>
                <w:sz w:val="22"/>
                <w:szCs w:val="22"/>
              </w:rPr>
            </w:pPr>
          </w:p>
        </w:tc>
      </w:tr>
    </w:tbl>
    <w:p w:rsidR="00582414" w:rsidRDefault="00582414" w:rsidP="00650864">
      <w:pPr>
        <w:rPr>
          <w:rFonts w:ascii="Arial" w:hAnsi="Arial" w:cs="Arial"/>
          <w:b/>
          <w:sz w:val="22"/>
          <w:szCs w:val="22"/>
        </w:rPr>
      </w:pPr>
    </w:p>
    <w:p w:rsidR="00650864" w:rsidRDefault="00650864" w:rsidP="00650864">
      <w:pPr>
        <w:rPr>
          <w:rFonts w:ascii="Arial" w:hAnsi="Arial" w:cs="Arial"/>
          <w:b/>
          <w:sz w:val="22"/>
          <w:szCs w:val="22"/>
        </w:rPr>
      </w:pPr>
      <w:r>
        <w:rPr>
          <w:rFonts w:ascii="Arial" w:hAnsi="Arial" w:cs="Arial"/>
          <w:b/>
          <w:sz w:val="22"/>
          <w:szCs w:val="22"/>
        </w:rPr>
        <w:t>SERVICE USER/CARER FEEDBACK SHEET</w:t>
      </w:r>
    </w:p>
    <w:p w:rsidR="00650864" w:rsidRDefault="00650864" w:rsidP="00083BEC">
      <w:pPr>
        <w:rPr>
          <w:rFonts w:ascii="Arial" w:hAnsi="Arial" w:cs="Arial"/>
          <w:b/>
          <w:sz w:val="2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1"/>
        <w:gridCol w:w="5203"/>
      </w:tblGrid>
      <w:tr w:rsidR="00650864" w:rsidTr="001E398A">
        <w:tc>
          <w:tcPr>
            <w:tcW w:w="4261" w:type="dxa"/>
            <w:tcBorders>
              <w:top w:val="single" w:sz="4" w:space="0" w:color="auto"/>
              <w:left w:val="single" w:sz="4" w:space="0" w:color="auto"/>
              <w:bottom w:val="single" w:sz="4" w:space="0" w:color="auto"/>
              <w:right w:val="single" w:sz="4" w:space="0" w:color="auto"/>
            </w:tcBorders>
            <w:hideMark/>
          </w:tcPr>
          <w:p w:rsidR="00650864" w:rsidRDefault="00650864" w:rsidP="001E398A">
            <w:pPr>
              <w:pBdr>
                <w:top w:val="single" w:sz="4" w:space="1" w:color="auto"/>
                <w:left w:val="single" w:sz="4" w:space="4" w:color="auto"/>
                <w:bottom w:val="single" w:sz="4" w:space="1" w:color="auto"/>
                <w:right w:val="single" w:sz="4" w:space="4" w:color="auto"/>
              </w:pBdr>
              <w:rPr>
                <w:rFonts w:ascii="Arial" w:hAnsi="Arial" w:cs="Arial"/>
                <w:b/>
                <w:sz w:val="20"/>
                <w:szCs w:val="22"/>
              </w:rPr>
            </w:pPr>
            <w:r>
              <w:rPr>
                <w:rFonts w:ascii="Arial" w:hAnsi="Arial" w:cs="Arial"/>
                <w:b/>
                <w:sz w:val="20"/>
                <w:szCs w:val="22"/>
              </w:rPr>
              <w:t>Name of student</w:t>
            </w:r>
          </w:p>
        </w:tc>
        <w:tc>
          <w:tcPr>
            <w:tcW w:w="5203" w:type="dxa"/>
            <w:tcBorders>
              <w:top w:val="single" w:sz="4" w:space="0" w:color="auto"/>
              <w:left w:val="single" w:sz="4" w:space="0" w:color="auto"/>
              <w:bottom w:val="single" w:sz="4" w:space="0" w:color="auto"/>
              <w:right w:val="single" w:sz="4" w:space="0" w:color="auto"/>
            </w:tcBorders>
          </w:tcPr>
          <w:p w:rsidR="00650864" w:rsidRDefault="00650864" w:rsidP="001E398A">
            <w:pPr>
              <w:pBdr>
                <w:top w:val="single" w:sz="4" w:space="1" w:color="auto"/>
                <w:left w:val="single" w:sz="4" w:space="4" w:color="auto"/>
                <w:bottom w:val="single" w:sz="4" w:space="1" w:color="auto"/>
                <w:right w:val="single" w:sz="4" w:space="4" w:color="auto"/>
              </w:pBdr>
              <w:rPr>
                <w:rFonts w:ascii="Arial" w:hAnsi="Arial" w:cs="Arial"/>
                <w:b/>
                <w:sz w:val="20"/>
                <w:szCs w:val="22"/>
              </w:rPr>
            </w:pPr>
          </w:p>
        </w:tc>
      </w:tr>
      <w:tr w:rsidR="00650864" w:rsidTr="001E398A">
        <w:tc>
          <w:tcPr>
            <w:tcW w:w="4261" w:type="dxa"/>
            <w:tcBorders>
              <w:top w:val="single" w:sz="4" w:space="0" w:color="auto"/>
              <w:left w:val="single" w:sz="4" w:space="0" w:color="auto"/>
              <w:bottom w:val="single" w:sz="4" w:space="0" w:color="auto"/>
              <w:right w:val="single" w:sz="4" w:space="0" w:color="auto"/>
            </w:tcBorders>
            <w:hideMark/>
          </w:tcPr>
          <w:p w:rsidR="00650864" w:rsidRDefault="00650864" w:rsidP="001E398A">
            <w:pPr>
              <w:pBdr>
                <w:top w:val="single" w:sz="4" w:space="1" w:color="auto"/>
                <w:left w:val="single" w:sz="4" w:space="4" w:color="auto"/>
                <w:bottom w:val="single" w:sz="4" w:space="1" w:color="auto"/>
                <w:right w:val="single" w:sz="4" w:space="4" w:color="auto"/>
              </w:pBdr>
              <w:rPr>
                <w:rFonts w:ascii="Arial" w:hAnsi="Arial" w:cs="Arial"/>
                <w:b/>
                <w:sz w:val="20"/>
                <w:szCs w:val="22"/>
              </w:rPr>
            </w:pPr>
            <w:r>
              <w:rPr>
                <w:rFonts w:ascii="Arial" w:hAnsi="Arial" w:cs="Arial"/>
                <w:b/>
                <w:sz w:val="20"/>
                <w:szCs w:val="22"/>
              </w:rPr>
              <w:t>Name of observer</w:t>
            </w:r>
          </w:p>
        </w:tc>
        <w:tc>
          <w:tcPr>
            <w:tcW w:w="5203" w:type="dxa"/>
            <w:tcBorders>
              <w:top w:val="single" w:sz="4" w:space="0" w:color="auto"/>
              <w:left w:val="single" w:sz="4" w:space="0" w:color="auto"/>
              <w:bottom w:val="single" w:sz="4" w:space="0" w:color="auto"/>
              <w:right w:val="single" w:sz="4" w:space="0" w:color="auto"/>
            </w:tcBorders>
          </w:tcPr>
          <w:p w:rsidR="00650864" w:rsidRDefault="00650864" w:rsidP="001E398A">
            <w:pPr>
              <w:pBdr>
                <w:top w:val="single" w:sz="4" w:space="1" w:color="auto"/>
                <w:left w:val="single" w:sz="4" w:space="4" w:color="auto"/>
                <w:bottom w:val="single" w:sz="4" w:space="1" w:color="auto"/>
                <w:right w:val="single" w:sz="4" w:space="4" w:color="auto"/>
              </w:pBdr>
              <w:rPr>
                <w:rFonts w:ascii="Arial" w:hAnsi="Arial" w:cs="Arial"/>
                <w:b/>
                <w:sz w:val="20"/>
                <w:szCs w:val="22"/>
              </w:rPr>
            </w:pPr>
          </w:p>
        </w:tc>
      </w:tr>
      <w:tr w:rsidR="00650864" w:rsidTr="001E398A">
        <w:tc>
          <w:tcPr>
            <w:tcW w:w="4261" w:type="dxa"/>
            <w:tcBorders>
              <w:top w:val="single" w:sz="4" w:space="0" w:color="auto"/>
              <w:left w:val="single" w:sz="4" w:space="0" w:color="auto"/>
              <w:bottom w:val="single" w:sz="4" w:space="0" w:color="auto"/>
              <w:right w:val="single" w:sz="4" w:space="0" w:color="auto"/>
            </w:tcBorders>
            <w:hideMark/>
          </w:tcPr>
          <w:p w:rsidR="00650864" w:rsidRDefault="00650864" w:rsidP="001E398A">
            <w:pPr>
              <w:pBdr>
                <w:top w:val="single" w:sz="4" w:space="1" w:color="auto"/>
                <w:left w:val="single" w:sz="4" w:space="4" w:color="auto"/>
                <w:bottom w:val="single" w:sz="4" w:space="1" w:color="auto"/>
                <w:right w:val="single" w:sz="4" w:space="4" w:color="auto"/>
              </w:pBdr>
              <w:rPr>
                <w:rFonts w:ascii="Arial" w:hAnsi="Arial" w:cs="Arial"/>
                <w:b/>
                <w:sz w:val="20"/>
                <w:szCs w:val="22"/>
              </w:rPr>
            </w:pPr>
            <w:r>
              <w:rPr>
                <w:rFonts w:ascii="Arial" w:hAnsi="Arial" w:cs="Arial"/>
                <w:b/>
                <w:sz w:val="20"/>
                <w:szCs w:val="22"/>
              </w:rPr>
              <w:t>Date of interview</w:t>
            </w:r>
          </w:p>
        </w:tc>
        <w:tc>
          <w:tcPr>
            <w:tcW w:w="5203" w:type="dxa"/>
            <w:tcBorders>
              <w:top w:val="single" w:sz="4" w:space="0" w:color="auto"/>
              <w:left w:val="single" w:sz="4" w:space="0" w:color="auto"/>
              <w:bottom w:val="single" w:sz="4" w:space="0" w:color="auto"/>
              <w:right w:val="single" w:sz="4" w:space="0" w:color="auto"/>
            </w:tcBorders>
          </w:tcPr>
          <w:p w:rsidR="00650864" w:rsidRDefault="00650864" w:rsidP="001E398A">
            <w:pPr>
              <w:pBdr>
                <w:top w:val="single" w:sz="4" w:space="1" w:color="auto"/>
                <w:left w:val="single" w:sz="4" w:space="4" w:color="auto"/>
                <w:bottom w:val="single" w:sz="4" w:space="1" w:color="auto"/>
                <w:right w:val="single" w:sz="4" w:space="4" w:color="auto"/>
              </w:pBdr>
              <w:rPr>
                <w:rFonts w:ascii="Arial" w:hAnsi="Arial" w:cs="Arial"/>
                <w:b/>
                <w:sz w:val="20"/>
                <w:szCs w:val="22"/>
              </w:rPr>
            </w:pPr>
          </w:p>
        </w:tc>
      </w:tr>
    </w:tbl>
    <w:p w:rsidR="00650864" w:rsidRDefault="00650864" w:rsidP="00083BEC">
      <w:pPr>
        <w:rPr>
          <w:rFonts w:ascii="Arial" w:hAnsi="Arial" w:cs="Arial"/>
          <w:sz w:val="20"/>
          <w:szCs w:val="22"/>
        </w:rPr>
      </w:pPr>
    </w:p>
    <w:p w:rsidR="00753475" w:rsidRDefault="00753475" w:rsidP="00083BEC">
      <w:pPr>
        <w:rPr>
          <w:rFonts w:ascii="Arial" w:hAnsi="Arial" w:cs="Arial"/>
          <w:sz w:val="2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4"/>
      </w:tblGrid>
      <w:tr w:rsidR="00650864" w:rsidTr="001E398A">
        <w:tc>
          <w:tcPr>
            <w:tcW w:w="9464" w:type="dxa"/>
            <w:tcBorders>
              <w:top w:val="single" w:sz="4" w:space="0" w:color="auto"/>
              <w:left w:val="single" w:sz="4" w:space="0" w:color="auto"/>
              <w:bottom w:val="single" w:sz="4" w:space="0" w:color="auto"/>
              <w:right w:val="single" w:sz="4" w:space="0" w:color="auto"/>
            </w:tcBorders>
            <w:hideMark/>
          </w:tcPr>
          <w:p w:rsidR="00650864" w:rsidRDefault="00650864" w:rsidP="001E398A">
            <w:pPr>
              <w:pBdr>
                <w:top w:val="single" w:sz="4" w:space="1" w:color="auto"/>
                <w:left w:val="single" w:sz="4" w:space="4" w:color="auto"/>
                <w:bottom w:val="single" w:sz="4" w:space="1" w:color="auto"/>
                <w:right w:val="single" w:sz="4" w:space="4" w:color="auto"/>
              </w:pBdr>
              <w:rPr>
                <w:rFonts w:ascii="Arial" w:hAnsi="Arial" w:cs="Arial"/>
                <w:sz w:val="20"/>
                <w:szCs w:val="22"/>
              </w:rPr>
            </w:pPr>
            <w:r>
              <w:rPr>
                <w:rFonts w:ascii="Arial" w:hAnsi="Arial" w:cs="Arial"/>
                <w:b/>
                <w:sz w:val="20"/>
                <w:szCs w:val="22"/>
              </w:rPr>
              <w:t>Did you feel listened to?  If so, in what ways?  If not, why was this?</w:t>
            </w:r>
          </w:p>
        </w:tc>
      </w:tr>
      <w:tr w:rsidR="00650864" w:rsidTr="001E398A">
        <w:tc>
          <w:tcPr>
            <w:tcW w:w="9464" w:type="dxa"/>
            <w:tcBorders>
              <w:top w:val="single" w:sz="4" w:space="0" w:color="auto"/>
              <w:left w:val="single" w:sz="4" w:space="0" w:color="auto"/>
              <w:bottom w:val="single" w:sz="4" w:space="0" w:color="auto"/>
              <w:right w:val="single" w:sz="4" w:space="0" w:color="auto"/>
            </w:tcBorders>
          </w:tcPr>
          <w:p w:rsidR="00650864" w:rsidRDefault="00650864" w:rsidP="001E398A">
            <w:pPr>
              <w:pBdr>
                <w:top w:val="single" w:sz="4" w:space="1" w:color="auto"/>
                <w:left w:val="single" w:sz="4" w:space="4" w:color="auto"/>
                <w:bottom w:val="single" w:sz="4" w:space="1" w:color="auto"/>
                <w:right w:val="single" w:sz="4" w:space="4" w:color="auto"/>
              </w:pBdr>
              <w:rPr>
                <w:rFonts w:ascii="Arial" w:hAnsi="Arial" w:cs="Arial"/>
                <w:sz w:val="20"/>
                <w:szCs w:val="22"/>
              </w:rPr>
            </w:pPr>
          </w:p>
          <w:p w:rsidR="00650864" w:rsidRDefault="00650864" w:rsidP="001E398A">
            <w:pPr>
              <w:pBdr>
                <w:top w:val="single" w:sz="4" w:space="1" w:color="auto"/>
                <w:left w:val="single" w:sz="4" w:space="4" w:color="auto"/>
                <w:bottom w:val="single" w:sz="4" w:space="1" w:color="auto"/>
                <w:right w:val="single" w:sz="4" w:space="4" w:color="auto"/>
              </w:pBdr>
              <w:rPr>
                <w:rFonts w:ascii="Arial" w:hAnsi="Arial" w:cs="Arial"/>
                <w:sz w:val="20"/>
                <w:szCs w:val="22"/>
              </w:rPr>
            </w:pPr>
          </w:p>
          <w:p w:rsidR="00650864" w:rsidRDefault="00650864" w:rsidP="001E398A">
            <w:pPr>
              <w:pBdr>
                <w:top w:val="single" w:sz="4" w:space="1" w:color="auto"/>
                <w:left w:val="single" w:sz="4" w:space="4" w:color="auto"/>
                <w:bottom w:val="single" w:sz="4" w:space="1" w:color="auto"/>
                <w:right w:val="single" w:sz="4" w:space="4" w:color="auto"/>
              </w:pBdr>
              <w:rPr>
                <w:rFonts w:ascii="Arial" w:hAnsi="Arial" w:cs="Arial"/>
                <w:sz w:val="20"/>
                <w:szCs w:val="22"/>
              </w:rPr>
            </w:pPr>
          </w:p>
          <w:p w:rsidR="00650864" w:rsidRDefault="00650864" w:rsidP="001E398A">
            <w:pPr>
              <w:pBdr>
                <w:top w:val="single" w:sz="4" w:space="1" w:color="auto"/>
                <w:left w:val="single" w:sz="4" w:space="4" w:color="auto"/>
                <w:bottom w:val="single" w:sz="4" w:space="1" w:color="auto"/>
                <w:right w:val="single" w:sz="4" w:space="4" w:color="auto"/>
              </w:pBdr>
              <w:rPr>
                <w:rFonts w:ascii="Arial" w:hAnsi="Arial" w:cs="Arial"/>
                <w:sz w:val="20"/>
                <w:szCs w:val="22"/>
              </w:rPr>
            </w:pPr>
          </w:p>
          <w:p w:rsidR="00650864" w:rsidRDefault="00650864" w:rsidP="001E398A">
            <w:pPr>
              <w:pBdr>
                <w:top w:val="single" w:sz="4" w:space="1" w:color="auto"/>
                <w:left w:val="single" w:sz="4" w:space="4" w:color="auto"/>
                <w:bottom w:val="single" w:sz="4" w:space="1" w:color="auto"/>
                <w:right w:val="single" w:sz="4" w:space="4" w:color="auto"/>
              </w:pBdr>
              <w:rPr>
                <w:rFonts w:ascii="Arial" w:hAnsi="Arial" w:cs="Arial"/>
                <w:sz w:val="20"/>
                <w:szCs w:val="22"/>
              </w:rPr>
            </w:pPr>
          </w:p>
          <w:p w:rsidR="00650864" w:rsidRDefault="00650864" w:rsidP="001E398A">
            <w:pPr>
              <w:pBdr>
                <w:top w:val="single" w:sz="4" w:space="1" w:color="auto"/>
                <w:left w:val="single" w:sz="4" w:space="4" w:color="auto"/>
                <w:bottom w:val="single" w:sz="4" w:space="1" w:color="auto"/>
                <w:right w:val="single" w:sz="4" w:space="4" w:color="auto"/>
              </w:pBdr>
              <w:rPr>
                <w:rFonts w:ascii="Arial" w:hAnsi="Arial" w:cs="Arial"/>
                <w:sz w:val="20"/>
                <w:szCs w:val="22"/>
              </w:rPr>
            </w:pPr>
          </w:p>
          <w:p w:rsidR="00650864" w:rsidRDefault="00650864" w:rsidP="001E398A">
            <w:pPr>
              <w:pBdr>
                <w:top w:val="single" w:sz="4" w:space="1" w:color="auto"/>
                <w:left w:val="single" w:sz="4" w:space="4" w:color="auto"/>
                <w:bottom w:val="single" w:sz="4" w:space="1" w:color="auto"/>
                <w:right w:val="single" w:sz="4" w:space="4" w:color="auto"/>
              </w:pBdr>
              <w:rPr>
                <w:rFonts w:ascii="Arial" w:hAnsi="Arial" w:cs="Arial"/>
                <w:sz w:val="20"/>
                <w:szCs w:val="22"/>
              </w:rPr>
            </w:pPr>
          </w:p>
          <w:p w:rsidR="00650864" w:rsidRDefault="00650864" w:rsidP="001E398A">
            <w:pPr>
              <w:pBdr>
                <w:top w:val="single" w:sz="4" w:space="1" w:color="auto"/>
                <w:left w:val="single" w:sz="4" w:space="4" w:color="auto"/>
                <w:bottom w:val="single" w:sz="4" w:space="1" w:color="auto"/>
                <w:right w:val="single" w:sz="4" w:space="4" w:color="auto"/>
              </w:pBdr>
              <w:rPr>
                <w:rFonts w:ascii="Arial" w:hAnsi="Arial" w:cs="Arial"/>
                <w:sz w:val="20"/>
                <w:szCs w:val="22"/>
              </w:rPr>
            </w:pPr>
          </w:p>
          <w:p w:rsidR="00650864" w:rsidRDefault="00650864" w:rsidP="001E398A">
            <w:pPr>
              <w:pBdr>
                <w:top w:val="single" w:sz="4" w:space="1" w:color="auto"/>
                <w:left w:val="single" w:sz="4" w:space="4" w:color="auto"/>
                <w:bottom w:val="single" w:sz="4" w:space="1" w:color="auto"/>
                <w:right w:val="single" w:sz="4" w:space="4" w:color="auto"/>
              </w:pBdr>
              <w:rPr>
                <w:rFonts w:ascii="Arial" w:hAnsi="Arial" w:cs="Arial"/>
                <w:sz w:val="20"/>
                <w:szCs w:val="22"/>
              </w:rPr>
            </w:pPr>
          </w:p>
          <w:p w:rsidR="00650864" w:rsidRDefault="00650864" w:rsidP="001E398A">
            <w:pPr>
              <w:pBdr>
                <w:top w:val="single" w:sz="4" w:space="1" w:color="auto"/>
                <w:left w:val="single" w:sz="4" w:space="4" w:color="auto"/>
                <w:bottom w:val="single" w:sz="4" w:space="1" w:color="auto"/>
                <w:right w:val="single" w:sz="4" w:space="4" w:color="auto"/>
              </w:pBdr>
              <w:rPr>
                <w:rFonts w:ascii="Arial" w:hAnsi="Arial" w:cs="Arial"/>
                <w:sz w:val="20"/>
                <w:szCs w:val="22"/>
              </w:rPr>
            </w:pPr>
          </w:p>
          <w:p w:rsidR="00650864" w:rsidRDefault="00650864" w:rsidP="001E398A">
            <w:pPr>
              <w:pBdr>
                <w:top w:val="single" w:sz="4" w:space="1" w:color="auto"/>
                <w:left w:val="single" w:sz="4" w:space="4" w:color="auto"/>
                <w:bottom w:val="single" w:sz="4" w:space="1" w:color="auto"/>
                <w:right w:val="single" w:sz="4" w:space="4" w:color="auto"/>
              </w:pBdr>
              <w:rPr>
                <w:rFonts w:ascii="Arial" w:hAnsi="Arial" w:cs="Arial"/>
                <w:sz w:val="20"/>
                <w:szCs w:val="22"/>
              </w:rPr>
            </w:pPr>
          </w:p>
          <w:p w:rsidR="00650864" w:rsidRDefault="00650864" w:rsidP="001E398A">
            <w:pPr>
              <w:pBdr>
                <w:top w:val="single" w:sz="4" w:space="1" w:color="auto"/>
                <w:left w:val="single" w:sz="4" w:space="4" w:color="auto"/>
                <w:bottom w:val="single" w:sz="4" w:space="1" w:color="auto"/>
                <w:right w:val="single" w:sz="4" w:space="4" w:color="auto"/>
              </w:pBdr>
              <w:rPr>
                <w:rFonts w:ascii="Arial" w:hAnsi="Arial" w:cs="Arial"/>
                <w:sz w:val="20"/>
                <w:szCs w:val="22"/>
              </w:rPr>
            </w:pPr>
          </w:p>
          <w:p w:rsidR="00650864" w:rsidRDefault="00650864" w:rsidP="001E398A">
            <w:pPr>
              <w:pBdr>
                <w:top w:val="single" w:sz="4" w:space="1" w:color="auto"/>
                <w:left w:val="single" w:sz="4" w:space="4" w:color="auto"/>
                <w:bottom w:val="single" w:sz="4" w:space="1" w:color="auto"/>
                <w:right w:val="single" w:sz="4" w:space="4" w:color="auto"/>
              </w:pBdr>
              <w:rPr>
                <w:rFonts w:ascii="Arial" w:hAnsi="Arial" w:cs="Arial"/>
                <w:sz w:val="20"/>
                <w:szCs w:val="22"/>
              </w:rPr>
            </w:pPr>
          </w:p>
          <w:p w:rsidR="00650864" w:rsidRDefault="00650864" w:rsidP="001E398A">
            <w:pPr>
              <w:pBdr>
                <w:top w:val="single" w:sz="4" w:space="1" w:color="auto"/>
                <w:left w:val="single" w:sz="4" w:space="4" w:color="auto"/>
                <w:bottom w:val="single" w:sz="4" w:space="1" w:color="auto"/>
                <w:right w:val="single" w:sz="4" w:space="4" w:color="auto"/>
              </w:pBdr>
              <w:rPr>
                <w:rFonts w:ascii="Arial" w:hAnsi="Arial" w:cs="Arial"/>
                <w:sz w:val="20"/>
                <w:szCs w:val="22"/>
              </w:rPr>
            </w:pPr>
          </w:p>
        </w:tc>
      </w:tr>
    </w:tbl>
    <w:p w:rsidR="00650864" w:rsidRDefault="00650864" w:rsidP="00083BEC">
      <w:pPr>
        <w:rPr>
          <w:rFonts w:ascii="Arial" w:hAnsi="Arial" w:cs="Arial"/>
          <w:sz w:val="20"/>
          <w:szCs w:val="22"/>
        </w:rPr>
      </w:pPr>
    </w:p>
    <w:p w:rsidR="00650864" w:rsidRDefault="00650864" w:rsidP="00083BEC">
      <w:pPr>
        <w:rPr>
          <w:rFonts w:ascii="Arial" w:hAnsi="Arial" w:cs="Arial"/>
          <w:sz w:val="2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4"/>
      </w:tblGrid>
      <w:tr w:rsidR="00650864" w:rsidTr="001E398A">
        <w:trPr>
          <w:trHeight w:val="311"/>
        </w:trPr>
        <w:tc>
          <w:tcPr>
            <w:tcW w:w="9464" w:type="dxa"/>
            <w:tcBorders>
              <w:top w:val="single" w:sz="4" w:space="0" w:color="auto"/>
              <w:left w:val="single" w:sz="4" w:space="0" w:color="auto"/>
              <w:bottom w:val="single" w:sz="4" w:space="0" w:color="auto"/>
              <w:right w:val="single" w:sz="4" w:space="0" w:color="auto"/>
            </w:tcBorders>
            <w:hideMark/>
          </w:tcPr>
          <w:p w:rsidR="00650864" w:rsidRDefault="00650864" w:rsidP="001E398A">
            <w:pPr>
              <w:pBdr>
                <w:top w:val="single" w:sz="4" w:space="1" w:color="auto"/>
                <w:left w:val="single" w:sz="4" w:space="4" w:color="auto"/>
                <w:bottom w:val="single" w:sz="4" w:space="1" w:color="auto"/>
                <w:right w:val="single" w:sz="4" w:space="4" w:color="auto"/>
              </w:pBdr>
              <w:rPr>
                <w:rFonts w:ascii="Arial" w:hAnsi="Arial" w:cs="Arial"/>
                <w:sz w:val="20"/>
                <w:szCs w:val="22"/>
              </w:rPr>
            </w:pPr>
            <w:r>
              <w:rPr>
                <w:rFonts w:ascii="Arial" w:hAnsi="Arial" w:cs="Arial"/>
                <w:b/>
                <w:sz w:val="20"/>
                <w:szCs w:val="22"/>
              </w:rPr>
              <w:t>Even if there were disagreements, did you feel that you were respected?  If so, in what ways?  If not, why not?</w:t>
            </w:r>
          </w:p>
        </w:tc>
      </w:tr>
      <w:tr w:rsidR="00650864" w:rsidTr="001E398A">
        <w:trPr>
          <w:trHeight w:val="38"/>
        </w:trPr>
        <w:tc>
          <w:tcPr>
            <w:tcW w:w="9464" w:type="dxa"/>
            <w:tcBorders>
              <w:top w:val="single" w:sz="4" w:space="0" w:color="auto"/>
              <w:left w:val="single" w:sz="4" w:space="0" w:color="auto"/>
              <w:bottom w:val="single" w:sz="4" w:space="0" w:color="auto"/>
              <w:right w:val="single" w:sz="4" w:space="0" w:color="auto"/>
            </w:tcBorders>
          </w:tcPr>
          <w:p w:rsidR="00650864" w:rsidRDefault="00650864" w:rsidP="001E398A">
            <w:pPr>
              <w:pBdr>
                <w:top w:val="single" w:sz="4" w:space="1" w:color="auto"/>
                <w:left w:val="single" w:sz="4" w:space="4" w:color="auto"/>
                <w:bottom w:val="single" w:sz="4" w:space="1" w:color="auto"/>
                <w:right w:val="single" w:sz="4" w:space="4" w:color="auto"/>
              </w:pBdr>
              <w:rPr>
                <w:rFonts w:ascii="Arial" w:hAnsi="Arial" w:cs="Arial"/>
                <w:sz w:val="20"/>
                <w:szCs w:val="22"/>
              </w:rPr>
            </w:pPr>
          </w:p>
          <w:p w:rsidR="00650864" w:rsidRDefault="00650864" w:rsidP="001E398A">
            <w:pPr>
              <w:pBdr>
                <w:top w:val="single" w:sz="4" w:space="1" w:color="auto"/>
                <w:left w:val="single" w:sz="4" w:space="4" w:color="auto"/>
                <w:bottom w:val="single" w:sz="4" w:space="1" w:color="auto"/>
                <w:right w:val="single" w:sz="4" w:space="4" w:color="auto"/>
              </w:pBdr>
              <w:rPr>
                <w:rFonts w:ascii="Arial" w:hAnsi="Arial" w:cs="Arial"/>
                <w:sz w:val="20"/>
                <w:szCs w:val="22"/>
              </w:rPr>
            </w:pPr>
          </w:p>
          <w:p w:rsidR="00650864" w:rsidRDefault="00650864" w:rsidP="001E398A">
            <w:pPr>
              <w:pBdr>
                <w:top w:val="single" w:sz="4" w:space="1" w:color="auto"/>
                <w:left w:val="single" w:sz="4" w:space="4" w:color="auto"/>
                <w:bottom w:val="single" w:sz="4" w:space="1" w:color="auto"/>
                <w:right w:val="single" w:sz="4" w:space="4" w:color="auto"/>
              </w:pBdr>
              <w:rPr>
                <w:rFonts w:ascii="Arial" w:hAnsi="Arial" w:cs="Arial"/>
                <w:sz w:val="20"/>
                <w:szCs w:val="22"/>
              </w:rPr>
            </w:pPr>
          </w:p>
          <w:p w:rsidR="00650864" w:rsidRDefault="00650864" w:rsidP="001E398A">
            <w:pPr>
              <w:pBdr>
                <w:top w:val="single" w:sz="4" w:space="1" w:color="auto"/>
                <w:left w:val="single" w:sz="4" w:space="4" w:color="auto"/>
                <w:bottom w:val="single" w:sz="4" w:space="1" w:color="auto"/>
                <w:right w:val="single" w:sz="4" w:space="4" w:color="auto"/>
              </w:pBdr>
              <w:rPr>
                <w:rFonts w:ascii="Arial" w:hAnsi="Arial" w:cs="Arial"/>
                <w:sz w:val="20"/>
                <w:szCs w:val="22"/>
              </w:rPr>
            </w:pPr>
          </w:p>
          <w:p w:rsidR="00650864" w:rsidRDefault="00650864" w:rsidP="001E398A">
            <w:pPr>
              <w:pBdr>
                <w:top w:val="single" w:sz="4" w:space="1" w:color="auto"/>
                <w:left w:val="single" w:sz="4" w:space="4" w:color="auto"/>
                <w:bottom w:val="single" w:sz="4" w:space="1" w:color="auto"/>
                <w:right w:val="single" w:sz="4" w:space="4" w:color="auto"/>
              </w:pBdr>
              <w:rPr>
                <w:rFonts w:ascii="Arial" w:hAnsi="Arial" w:cs="Arial"/>
                <w:sz w:val="20"/>
                <w:szCs w:val="22"/>
              </w:rPr>
            </w:pPr>
          </w:p>
          <w:p w:rsidR="00650864" w:rsidRDefault="00650864" w:rsidP="001E398A">
            <w:pPr>
              <w:pBdr>
                <w:top w:val="single" w:sz="4" w:space="1" w:color="auto"/>
                <w:left w:val="single" w:sz="4" w:space="4" w:color="auto"/>
                <w:bottom w:val="single" w:sz="4" w:space="1" w:color="auto"/>
                <w:right w:val="single" w:sz="4" w:space="4" w:color="auto"/>
              </w:pBdr>
              <w:rPr>
                <w:rFonts w:ascii="Arial" w:hAnsi="Arial" w:cs="Arial"/>
                <w:sz w:val="20"/>
                <w:szCs w:val="22"/>
              </w:rPr>
            </w:pPr>
          </w:p>
          <w:p w:rsidR="00650864" w:rsidRDefault="00650864" w:rsidP="001E398A">
            <w:pPr>
              <w:pBdr>
                <w:top w:val="single" w:sz="4" w:space="1" w:color="auto"/>
                <w:left w:val="single" w:sz="4" w:space="4" w:color="auto"/>
                <w:bottom w:val="single" w:sz="4" w:space="1" w:color="auto"/>
                <w:right w:val="single" w:sz="4" w:space="4" w:color="auto"/>
              </w:pBdr>
              <w:rPr>
                <w:rFonts w:ascii="Arial" w:hAnsi="Arial" w:cs="Arial"/>
                <w:sz w:val="20"/>
                <w:szCs w:val="22"/>
              </w:rPr>
            </w:pPr>
          </w:p>
          <w:p w:rsidR="00650864" w:rsidRDefault="00650864" w:rsidP="001E398A">
            <w:pPr>
              <w:pBdr>
                <w:top w:val="single" w:sz="4" w:space="1" w:color="auto"/>
                <w:left w:val="single" w:sz="4" w:space="4" w:color="auto"/>
                <w:bottom w:val="single" w:sz="4" w:space="1" w:color="auto"/>
                <w:right w:val="single" w:sz="4" w:space="4" w:color="auto"/>
              </w:pBdr>
              <w:rPr>
                <w:rFonts w:ascii="Arial" w:hAnsi="Arial" w:cs="Arial"/>
                <w:sz w:val="20"/>
                <w:szCs w:val="22"/>
              </w:rPr>
            </w:pPr>
          </w:p>
          <w:p w:rsidR="00650864" w:rsidRDefault="00650864" w:rsidP="001E398A">
            <w:pPr>
              <w:pBdr>
                <w:top w:val="single" w:sz="4" w:space="1" w:color="auto"/>
                <w:left w:val="single" w:sz="4" w:space="4" w:color="auto"/>
                <w:bottom w:val="single" w:sz="4" w:space="1" w:color="auto"/>
                <w:right w:val="single" w:sz="4" w:space="4" w:color="auto"/>
              </w:pBdr>
              <w:rPr>
                <w:rFonts w:ascii="Arial" w:hAnsi="Arial" w:cs="Arial"/>
                <w:sz w:val="20"/>
                <w:szCs w:val="22"/>
              </w:rPr>
            </w:pPr>
          </w:p>
          <w:p w:rsidR="00650864" w:rsidRDefault="00650864" w:rsidP="001E398A">
            <w:pPr>
              <w:pBdr>
                <w:top w:val="single" w:sz="4" w:space="1" w:color="auto"/>
                <w:left w:val="single" w:sz="4" w:space="4" w:color="auto"/>
                <w:bottom w:val="single" w:sz="4" w:space="1" w:color="auto"/>
                <w:right w:val="single" w:sz="4" w:space="4" w:color="auto"/>
              </w:pBdr>
              <w:rPr>
                <w:rFonts w:ascii="Arial" w:hAnsi="Arial" w:cs="Arial"/>
                <w:sz w:val="20"/>
                <w:szCs w:val="22"/>
              </w:rPr>
            </w:pPr>
          </w:p>
          <w:p w:rsidR="00650864" w:rsidRDefault="00650864" w:rsidP="001E398A">
            <w:pPr>
              <w:pBdr>
                <w:top w:val="single" w:sz="4" w:space="1" w:color="auto"/>
                <w:left w:val="single" w:sz="4" w:space="4" w:color="auto"/>
                <w:bottom w:val="single" w:sz="4" w:space="1" w:color="auto"/>
                <w:right w:val="single" w:sz="4" w:space="4" w:color="auto"/>
              </w:pBdr>
              <w:rPr>
                <w:rFonts w:ascii="Arial" w:hAnsi="Arial" w:cs="Arial"/>
                <w:sz w:val="20"/>
                <w:szCs w:val="22"/>
              </w:rPr>
            </w:pPr>
          </w:p>
          <w:p w:rsidR="00650864" w:rsidRDefault="00650864" w:rsidP="001E398A">
            <w:pPr>
              <w:pBdr>
                <w:top w:val="single" w:sz="4" w:space="1" w:color="auto"/>
                <w:left w:val="single" w:sz="4" w:space="4" w:color="auto"/>
                <w:bottom w:val="single" w:sz="4" w:space="1" w:color="auto"/>
                <w:right w:val="single" w:sz="4" w:space="4" w:color="auto"/>
              </w:pBdr>
              <w:rPr>
                <w:rFonts w:ascii="Arial" w:hAnsi="Arial" w:cs="Arial"/>
                <w:sz w:val="20"/>
                <w:szCs w:val="22"/>
              </w:rPr>
            </w:pPr>
          </w:p>
          <w:p w:rsidR="00650864" w:rsidRDefault="00650864" w:rsidP="001E398A">
            <w:pPr>
              <w:pBdr>
                <w:top w:val="single" w:sz="4" w:space="1" w:color="auto"/>
                <w:left w:val="single" w:sz="4" w:space="4" w:color="auto"/>
                <w:bottom w:val="single" w:sz="4" w:space="1" w:color="auto"/>
                <w:right w:val="single" w:sz="4" w:space="4" w:color="auto"/>
              </w:pBdr>
              <w:rPr>
                <w:rFonts w:ascii="Arial" w:hAnsi="Arial" w:cs="Arial"/>
                <w:sz w:val="20"/>
                <w:szCs w:val="22"/>
              </w:rPr>
            </w:pPr>
          </w:p>
          <w:p w:rsidR="00650864" w:rsidRDefault="00650864" w:rsidP="001E398A">
            <w:pPr>
              <w:pBdr>
                <w:top w:val="single" w:sz="4" w:space="1" w:color="auto"/>
                <w:left w:val="single" w:sz="4" w:space="4" w:color="auto"/>
                <w:bottom w:val="single" w:sz="4" w:space="1" w:color="auto"/>
                <w:right w:val="single" w:sz="4" w:space="4" w:color="auto"/>
              </w:pBdr>
              <w:rPr>
                <w:rFonts w:ascii="Arial" w:hAnsi="Arial" w:cs="Arial"/>
                <w:sz w:val="20"/>
                <w:szCs w:val="22"/>
              </w:rPr>
            </w:pPr>
          </w:p>
          <w:p w:rsidR="00650864" w:rsidRDefault="00650864" w:rsidP="001E398A">
            <w:pPr>
              <w:pBdr>
                <w:top w:val="single" w:sz="4" w:space="1" w:color="auto"/>
                <w:left w:val="single" w:sz="4" w:space="4" w:color="auto"/>
                <w:bottom w:val="single" w:sz="4" w:space="1" w:color="auto"/>
                <w:right w:val="single" w:sz="4" w:space="4" w:color="auto"/>
              </w:pBdr>
              <w:rPr>
                <w:rFonts w:ascii="Arial" w:hAnsi="Arial" w:cs="Arial"/>
                <w:sz w:val="20"/>
                <w:szCs w:val="22"/>
              </w:rPr>
            </w:pPr>
          </w:p>
          <w:p w:rsidR="00650864" w:rsidRDefault="00650864" w:rsidP="001E398A">
            <w:pPr>
              <w:pBdr>
                <w:top w:val="single" w:sz="4" w:space="1" w:color="auto"/>
                <w:left w:val="single" w:sz="4" w:space="4" w:color="auto"/>
                <w:bottom w:val="single" w:sz="4" w:space="1" w:color="auto"/>
                <w:right w:val="single" w:sz="4" w:space="4" w:color="auto"/>
              </w:pBdr>
              <w:rPr>
                <w:rFonts w:ascii="Arial" w:hAnsi="Arial" w:cs="Arial"/>
                <w:sz w:val="20"/>
                <w:szCs w:val="22"/>
              </w:rPr>
            </w:pPr>
          </w:p>
          <w:p w:rsidR="00650864" w:rsidRDefault="00650864" w:rsidP="001E398A">
            <w:pPr>
              <w:pBdr>
                <w:top w:val="single" w:sz="4" w:space="1" w:color="auto"/>
                <w:left w:val="single" w:sz="4" w:space="4" w:color="auto"/>
                <w:bottom w:val="single" w:sz="4" w:space="1" w:color="auto"/>
                <w:right w:val="single" w:sz="4" w:space="4" w:color="auto"/>
              </w:pBdr>
              <w:rPr>
                <w:rFonts w:ascii="Arial" w:hAnsi="Arial" w:cs="Arial"/>
                <w:sz w:val="20"/>
                <w:szCs w:val="22"/>
              </w:rPr>
            </w:pPr>
          </w:p>
        </w:tc>
      </w:tr>
    </w:tbl>
    <w:p w:rsidR="00650864" w:rsidRDefault="00650864" w:rsidP="00650864">
      <w:pPr>
        <w:rPr>
          <w:rFonts w:ascii="Arial" w:hAnsi="Arial" w:cs="Arial"/>
          <w:b/>
          <w:sz w:val="20"/>
          <w:szCs w:val="22"/>
        </w:rPr>
      </w:pPr>
    </w:p>
    <w:p w:rsidR="00753475" w:rsidRDefault="00753475" w:rsidP="00650864">
      <w:pPr>
        <w:rPr>
          <w:rFonts w:ascii="Arial" w:hAnsi="Arial" w:cs="Arial"/>
          <w:b/>
          <w:sz w:val="2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4"/>
      </w:tblGrid>
      <w:tr w:rsidR="00650864" w:rsidTr="001E398A">
        <w:tc>
          <w:tcPr>
            <w:tcW w:w="9464" w:type="dxa"/>
            <w:tcBorders>
              <w:top w:val="single" w:sz="4" w:space="0" w:color="auto"/>
              <w:left w:val="single" w:sz="4" w:space="0" w:color="auto"/>
              <w:bottom w:val="single" w:sz="4" w:space="0" w:color="auto"/>
              <w:right w:val="single" w:sz="4" w:space="0" w:color="auto"/>
            </w:tcBorders>
            <w:hideMark/>
          </w:tcPr>
          <w:p w:rsidR="00650864" w:rsidRDefault="00650864" w:rsidP="001E398A">
            <w:pPr>
              <w:pBdr>
                <w:top w:val="single" w:sz="4" w:space="1" w:color="auto"/>
                <w:left w:val="single" w:sz="4" w:space="4" w:color="auto"/>
                <w:bottom w:val="single" w:sz="4" w:space="1" w:color="auto"/>
                <w:right w:val="single" w:sz="4" w:space="4" w:color="auto"/>
              </w:pBdr>
              <w:rPr>
                <w:rFonts w:ascii="Arial" w:hAnsi="Arial" w:cs="Arial"/>
                <w:sz w:val="20"/>
                <w:szCs w:val="22"/>
              </w:rPr>
            </w:pPr>
            <w:r>
              <w:rPr>
                <w:rFonts w:ascii="Arial" w:hAnsi="Arial" w:cs="Arial"/>
                <w:b/>
                <w:sz w:val="20"/>
                <w:szCs w:val="22"/>
              </w:rPr>
              <w:t>Did they help you to take control of your situation, as best you can?  If yes, how did they do this? If no, what could they have done to help you take more control of the situation?</w:t>
            </w:r>
          </w:p>
        </w:tc>
      </w:tr>
      <w:tr w:rsidR="00650864" w:rsidTr="001E398A">
        <w:tc>
          <w:tcPr>
            <w:tcW w:w="9464" w:type="dxa"/>
            <w:tcBorders>
              <w:top w:val="single" w:sz="4" w:space="0" w:color="auto"/>
              <w:left w:val="single" w:sz="4" w:space="0" w:color="auto"/>
              <w:bottom w:val="single" w:sz="4" w:space="0" w:color="auto"/>
              <w:right w:val="single" w:sz="4" w:space="0" w:color="auto"/>
            </w:tcBorders>
          </w:tcPr>
          <w:p w:rsidR="00650864" w:rsidRDefault="00650864" w:rsidP="001E398A">
            <w:pPr>
              <w:pBdr>
                <w:top w:val="single" w:sz="4" w:space="1" w:color="auto"/>
                <w:left w:val="single" w:sz="4" w:space="4" w:color="auto"/>
                <w:bottom w:val="single" w:sz="4" w:space="1" w:color="auto"/>
                <w:right w:val="single" w:sz="4" w:space="4" w:color="auto"/>
              </w:pBdr>
              <w:rPr>
                <w:rFonts w:ascii="Arial" w:hAnsi="Arial" w:cs="Arial"/>
                <w:b/>
                <w:sz w:val="20"/>
                <w:szCs w:val="22"/>
              </w:rPr>
            </w:pPr>
          </w:p>
          <w:p w:rsidR="00650864" w:rsidRDefault="00650864" w:rsidP="001E398A">
            <w:pPr>
              <w:pBdr>
                <w:top w:val="single" w:sz="4" w:space="1" w:color="auto"/>
                <w:left w:val="single" w:sz="4" w:space="4" w:color="auto"/>
                <w:bottom w:val="single" w:sz="4" w:space="1" w:color="auto"/>
                <w:right w:val="single" w:sz="4" w:space="4" w:color="auto"/>
              </w:pBdr>
              <w:rPr>
                <w:rFonts w:ascii="Arial" w:hAnsi="Arial" w:cs="Arial"/>
                <w:b/>
                <w:sz w:val="20"/>
                <w:szCs w:val="22"/>
              </w:rPr>
            </w:pPr>
          </w:p>
          <w:p w:rsidR="00650864" w:rsidRDefault="00650864" w:rsidP="001E398A">
            <w:pPr>
              <w:pBdr>
                <w:top w:val="single" w:sz="4" w:space="1" w:color="auto"/>
                <w:left w:val="single" w:sz="4" w:space="4" w:color="auto"/>
                <w:bottom w:val="single" w:sz="4" w:space="1" w:color="auto"/>
                <w:right w:val="single" w:sz="4" w:space="4" w:color="auto"/>
              </w:pBdr>
              <w:rPr>
                <w:rFonts w:ascii="Arial" w:hAnsi="Arial" w:cs="Arial"/>
                <w:b/>
                <w:sz w:val="20"/>
                <w:szCs w:val="22"/>
              </w:rPr>
            </w:pPr>
          </w:p>
          <w:p w:rsidR="00650864" w:rsidRDefault="00650864" w:rsidP="001E398A">
            <w:pPr>
              <w:pBdr>
                <w:top w:val="single" w:sz="4" w:space="1" w:color="auto"/>
                <w:left w:val="single" w:sz="4" w:space="4" w:color="auto"/>
                <w:bottom w:val="single" w:sz="4" w:space="1" w:color="auto"/>
                <w:right w:val="single" w:sz="4" w:space="4" w:color="auto"/>
              </w:pBdr>
              <w:rPr>
                <w:rFonts w:ascii="Arial" w:hAnsi="Arial" w:cs="Arial"/>
                <w:b/>
                <w:sz w:val="20"/>
                <w:szCs w:val="22"/>
              </w:rPr>
            </w:pPr>
          </w:p>
          <w:p w:rsidR="00650864" w:rsidRDefault="00650864" w:rsidP="001E398A">
            <w:pPr>
              <w:pBdr>
                <w:top w:val="single" w:sz="4" w:space="1" w:color="auto"/>
                <w:left w:val="single" w:sz="4" w:space="4" w:color="auto"/>
                <w:bottom w:val="single" w:sz="4" w:space="1" w:color="auto"/>
                <w:right w:val="single" w:sz="4" w:space="4" w:color="auto"/>
              </w:pBdr>
              <w:rPr>
                <w:rFonts w:ascii="Arial" w:hAnsi="Arial" w:cs="Arial"/>
                <w:b/>
                <w:sz w:val="20"/>
                <w:szCs w:val="22"/>
              </w:rPr>
            </w:pPr>
          </w:p>
          <w:p w:rsidR="00650864" w:rsidRDefault="00650864" w:rsidP="001E398A">
            <w:pPr>
              <w:pBdr>
                <w:top w:val="single" w:sz="4" w:space="1" w:color="auto"/>
                <w:left w:val="single" w:sz="4" w:space="4" w:color="auto"/>
                <w:bottom w:val="single" w:sz="4" w:space="1" w:color="auto"/>
                <w:right w:val="single" w:sz="4" w:space="4" w:color="auto"/>
              </w:pBdr>
              <w:rPr>
                <w:rFonts w:ascii="Arial" w:hAnsi="Arial" w:cs="Arial"/>
                <w:b/>
                <w:sz w:val="20"/>
                <w:szCs w:val="22"/>
              </w:rPr>
            </w:pPr>
          </w:p>
          <w:p w:rsidR="00650864" w:rsidRDefault="00650864" w:rsidP="001E398A">
            <w:pPr>
              <w:pBdr>
                <w:top w:val="single" w:sz="4" w:space="1" w:color="auto"/>
                <w:left w:val="single" w:sz="4" w:space="4" w:color="auto"/>
                <w:bottom w:val="single" w:sz="4" w:space="1" w:color="auto"/>
                <w:right w:val="single" w:sz="4" w:space="4" w:color="auto"/>
              </w:pBdr>
              <w:rPr>
                <w:rFonts w:ascii="Arial" w:hAnsi="Arial" w:cs="Arial"/>
                <w:b/>
                <w:sz w:val="20"/>
                <w:szCs w:val="22"/>
              </w:rPr>
            </w:pPr>
          </w:p>
          <w:p w:rsidR="00650864" w:rsidRDefault="00650864" w:rsidP="001E398A">
            <w:pPr>
              <w:pBdr>
                <w:top w:val="single" w:sz="4" w:space="1" w:color="auto"/>
                <w:left w:val="single" w:sz="4" w:space="4" w:color="auto"/>
                <w:bottom w:val="single" w:sz="4" w:space="1" w:color="auto"/>
                <w:right w:val="single" w:sz="4" w:space="4" w:color="auto"/>
              </w:pBdr>
              <w:rPr>
                <w:rFonts w:ascii="Arial" w:hAnsi="Arial" w:cs="Arial"/>
                <w:b/>
                <w:sz w:val="20"/>
                <w:szCs w:val="22"/>
              </w:rPr>
            </w:pPr>
          </w:p>
          <w:p w:rsidR="00650864" w:rsidRDefault="00650864" w:rsidP="001E398A">
            <w:pPr>
              <w:pBdr>
                <w:top w:val="single" w:sz="4" w:space="1" w:color="auto"/>
                <w:left w:val="single" w:sz="4" w:space="4" w:color="auto"/>
                <w:bottom w:val="single" w:sz="4" w:space="1" w:color="auto"/>
                <w:right w:val="single" w:sz="4" w:space="4" w:color="auto"/>
              </w:pBdr>
              <w:rPr>
                <w:rFonts w:ascii="Arial" w:hAnsi="Arial" w:cs="Arial"/>
                <w:b/>
                <w:sz w:val="20"/>
                <w:szCs w:val="22"/>
              </w:rPr>
            </w:pPr>
          </w:p>
          <w:p w:rsidR="00650864" w:rsidRDefault="00650864" w:rsidP="001E398A">
            <w:pPr>
              <w:pBdr>
                <w:top w:val="single" w:sz="4" w:space="1" w:color="auto"/>
                <w:left w:val="single" w:sz="4" w:space="4" w:color="auto"/>
                <w:bottom w:val="single" w:sz="4" w:space="1" w:color="auto"/>
                <w:right w:val="single" w:sz="4" w:space="4" w:color="auto"/>
              </w:pBdr>
              <w:rPr>
                <w:rFonts w:ascii="Arial" w:hAnsi="Arial" w:cs="Arial"/>
                <w:b/>
                <w:sz w:val="20"/>
                <w:szCs w:val="22"/>
              </w:rPr>
            </w:pPr>
          </w:p>
          <w:p w:rsidR="00650864" w:rsidRDefault="00650864" w:rsidP="001E398A">
            <w:pPr>
              <w:pBdr>
                <w:top w:val="single" w:sz="4" w:space="1" w:color="auto"/>
                <w:left w:val="single" w:sz="4" w:space="4" w:color="auto"/>
                <w:bottom w:val="single" w:sz="4" w:space="1" w:color="auto"/>
                <w:right w:val="single" w:sz="4" w:space="4" w:color="auto"/>
              </w:pBdr>
              <w:rPr>
                <w:rFonts w:ascii="Arial" w:hAnsi="Arial" w:cs="Arial"/>
                <w:b/>
                <w:sz w:val="20"/>
                <w:szCs w:val="22"/>
              </w:rPr>
            </w:pPr>
          </w:p>
          <w:p w:rsidR="00650864" w:rsidRDefault="00650864" w:rsidP="001E398A">
            <w:pPr>
              <w:pBdr>
                <w:top w:val="single" w:sz="4" w:space="1" w:color="auto"/>
                <w:left w:val="single" w:sz="4" w:space="4" w:color="auto"/>
                <w:bottom w:val="single" w:sz="4" w:space="1" w:color="auto"/>
                <w:right w:val="single" w:sz="4" w:space="4" w:color="auto"/>
              </w:pBdr>
              <w:rPr>
                <w:rFonts w:ascii="Arial" w:hAnsi="Arial" w:cs="Arial"/>
                <w:b/>
                <w:sz w:val="20"/>
                <w:szCs w:val="22"/>
              </w:rPr>
            </w:pPr>
          </w:p>
          <w:p w:rsidR="00650864" w:rsidRDefault="00650864" w:rsidP="001E398A">
            <w:pPr>
              <w:pBdr>
                <w:top w:val="single" w:sz="4" w:space="1" w:color="auto"/>
                <w:left w:val="single" w:sz="4" w:space="4" w:color="auto"/>
                <w:bottom w:val="single" w:sz="4" w:space="1" w:color="auto"/>
                <w:right w:val="single" w:sz="4" w:space="4" w:color="auto"/>
              </w:pBdr>
              <w:rPr>
                <w:rFonts w:ascii="Arial" w:hAnsi="Arial" w:cs="Arial"/>
                <w:b/>
                <w:sz w:val="20"/>
                <w:szCs w:val="22"/>
              </w:rPr>
            </w:pPr>
          </w:p>
          <w:p w:rsidR="00650864" w:rsidRDefault="00650864" w:rsidP="001E398A">
            <w:pPr>
              <w:pBdr>
                <w:top w:val="single" w:sz="4" w:space="1" w:color="auto"/>
                <w:left w:val="single" w:sz="4" w:space="4" w:color="auto"/>
                <w:bottom w:val="single" w:sz="4" w:space="1" w:color="auto"/>
                <w:right w:val="single" w:sz="4" w:space="4" w:color="auto"/>
              </w:pBdr>
              <w:rPr>
                <w:rFonts w:ascii="Arial" w:hAnsi="Arial" w:cs="Arial"/>
                <w:b/>
                <w:sz w:val="20"/>
                <w:szCs w:val="22"/>
              </w:rPr>
            </w:pPr>
          </w:p>
          <w:p w:rsidR="00650864" w:rsidRDefault="00650864" w:rsidP="001E398A">
            <w:pPr>
              <w:pBdr>
                <w:top w:val="single" w:sz="4" w:space="1" w:color="auto"/>
                <w:left w:val="single" w:sz="4" w:space="4" w:color="auto"/>
                <w:bottom w:val="single" w:sz="4" w:space="1" w:color="auto"/>
                <w:right w:val="single" w:sz="4" w:space="4" w:color="auto"/>
              </w:pBdr>
              <w:rPr>
                <w:rFonts w:ascii="Arial" w:hAnsi="Arial" w:cs="Arial"/>
                <w:b/>
                <w:sz w:val="20"/>
                <w:szCs w:val="22"/>
              </w:rPr>
            </w:pPr>
          </w:p>
          <w:p w:rsidR="00650864" w:rsidRDefault="00650864" w:rsidP="001E398A">
            <w:pPr>
              <w:pBdr>
                <w:top w:val="single" w:sz="4" w:space="1" w:color="auto"/>
                <w:left w:val="single" w:sz="4" w:space="4" w:color="auto"/>
                <w:bottom w:val="single" w:sz="4" w:space="1" w:color="auto"/>
                <w:right w:val="single" w:sz="4" w:space="4" w:color="auto"/>
              </w:pBdr>
              <w:rPr>
                <w:rFonts w:ascii="Arial" w:hAnsi="Arial" w:cs="Arial"/>
                <w:b/>
                <w:sz w:val="20"/>
                <w:szCs w:val="22"/>
              </w:rPr>
            </w:pPr>
          </w:p>
          <w:p w:rsidR="00650864" w:rsidRDefault="00650864" w:rsidP="001E398A">
            <w:pPr>
              <w:pBdr>
                <w:top w:val="single" w:sz="4" w:space="1" w:color="auto"/>
                <w:left w:val="single" w:sz="4" w:space="4" w:color="auto"/>
                <w:bottom w:val="single" w:sz="4" w:space="1" w:color="auto"/>
                <w:right w:val="single" w:sz="4" w:space="4" w:color="auto"/>
              </w:pBdr>
              <w:rPr>
                <w:rFonts w:ascii="Arial" w:hAnsi="Arial" w:cs="Arial"/>
                <w:b/>
                <w:sz w:val="20"/>
                <w:szCs w:val="22"/>
              </w:rPr>
            </w:pPr>
          </w:p>
        </w:tc>
      </w:tr>
    </w:tbl>
    <w:p w:rsidR="00650864" w:rsidRDefault="00650864" w:rsidP="00650864">
      <w:pPr>
        <w:rPr>
          <w:rFonts w:ascii="Arial" w:hAnsi="Arial" w:cs="Arial"/>
          <w:b/>
          <w:sz w:val="20"/>
          <w:szCs w:val="22"/>
        </w:rPr>
      </w:pPr>
    </w:p>
    <w:p w:rsidR="00650864" w:rsidRDefault="00650864" w:rsidP="00650864">
      <w:pPr>
        <w:rPr>
          <w:rFonts w:ascii="Arial" w:hAnsi="Arial" w:cs="Arial"/>
          <w:sz w:val="2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4"/>
      </w:tblGrid>
      <w:tr w:rsidR="00650864" w:rsidTr="001E398A">
        <w:tc>
          <w:tcPr>
            <w:tcW w:w="9464" w:type="dxa"/>
            <w:tcBorders>
              <w:top w:val="single" w:sz="4" w:space="0" w:color="auto"/>
              <w:left w:val="single" w:sz="4" w:space="0" w:color="auto"/>
              <w:bottom w:val="single" w:sz="4" w:space="0" w:color="auto"/>
              <w:right w:val="single" w:sz="4" w:space="0" w:color="auto"/>
            </w:tcBorders>
            <w:hideMark/>
          </w:tcPr>
          <w:p w:rsidR="00650864" w:rsidRDefault="00650864" w:rsidP="001E398A">
            <w:pPr>
              <w:pBdr>
                <w:top w:val="single" w:sz="4" w:space="1" w:color="auto"/>
                <w:left w:val="single" w:sz="4" w:space="4" w:color="auto"/>
                <w:bottom w:val="single" w:sz="4" w:space="1" w:color="auto"/>
                <w:right w:val="single" w:sz="4" w:space="4" w:color="auto"/>
              </w:pBdr>
              <w:rPr>
                <w:rFonts w:ascii="Arial" w:hAnsi="Arial" w:cs="Arial"/>
                <w:sz w:val="20"/>
                <w:szCs w:val="22"/>
              </w:rPr>
            </w:pPr>
            <w:r>
              <w:rPr>
                <w:rFonts w:ascii="Arial" w:hAnsi="Arial" w:cs="Arial"/>
                <w:b/>
                <w:sz w:val="20"/>
                <w:szCs w:val="22"/>
              </w:rPr>
              <w:t>In general, was the student punctual and did they follow through and do what they said they would? If yes, can you give an example; if no, again please give an example.</w:t>
            </w:r>
          </w:p>
        </w:tc>
      </w:tr>
      <w:tr w:rsidR="00650864" w:rsidTr="001E398A">
        <w:tc>
          <w:tcPr>
            <w:tcW w:w="9464" w:type="dxa"/>
            <w:tcBorders>
              <w:top w:val="single" w:sz="4" w:space="0" w:color="auto"/>
              <w:left w:val="single" w:sz="4" w:space="0" w:color="auto"/>
              <w:bottom w:val="single" w:sz="4" w:space="0" w:color="auto"/>
              <w:right w:val="single" w:sz="4" w:space="0" w:color="auto"/>
            </w:tcBorders>
          </w:tcPr>
          <w:p w:rsidR="00650864" w:rsidRDefault="00650864" w:rsidP="001E398A">
            <w:pPr>
              <w:pBdr>
                <w:top w:val="single" w:sz="4" w:space="1" w:color="auto"/>
                <w:left w:val="single" w:sz="4" w:space="4" w:color="auto"/>
                <w:bottom w:val="single" w:sz="4" w:space="1" w:color="auto"/>
                <w:right w:val="single" w:sz="4" w:space="4" w:color="auto"/>
              </w:pBdr>
              <w:rPr>
                <w:rFonts w:ascii="Arial" w:hAnsi="Arial" w:cs="Arial"/>
                <w:b/>
                <w:sz w:val="20"/>
                <w:szCs w:val="22"/>
              </w:rPr>
            </w:pPr>
          </w:p>
          <w:p w:rsidR="00650864" w:rsidRDefault="00650864" w:rsidP="001E398A">
            <w:pPr>
              <w:pBdr>
                <w:top w:val="single" w:sz="4" w:space="1" w:color="auto"/>
                <w:left w:val="single" w:sz="4" w:space="4" w:color="auto"/>
                <w:bottom w:val="single" w:sz="4" w:space="1" w:color="auto"/>
                <w:right w:val="single" w:sz="4" w:space="4" w:color="auto"/>
              </w:pBdr>
              <w:rPr>
                <w:rFonts w:ascii="Arial" w:hAnsi="Arial" w:cs="Arial"/>
                <w:b/>
                <w:sz w:val="20"/>
                <w:szCs w:val="22"/>
              </w:rPr>
            </w:pPr>
          </w:p>
          <w:p w:rsidR="00650864" w:rsidRDefault="00650864" w:rsidP="001E398A">
            <w:pPr>
              <w:pBdr>
                <w:top w:val="single" w:sz="4" w:space="1" w:color="auto"/>
                <w:left w:val="single" w:sz="4" w:space="4" w:color="auto"/>
                <w:bottom w:val="single" w:sz="4" w:space="1" w:color="auto"/>
                <w:right w:val="single" w:sz="4" w:space="4" w:color="auto"/>
              </w:pBdr>
              <w:rPr>
                <w:rFonts w:ascii="Arial" w:hAnsi="Arial" w:cs="Arial"/>
                <w:b/>
                <w:sz w:val="20"/>
                <w:szCs w:val="22"/>
              </w:rPr>
            </w:pPr>
          </w:p>
          <w:p w:rsidR="00650864" w:rsidRDefault="00650864" w:rsidP="001E398A">
            <w:pPr>
              <w:pBdr>
                <w:top w:val="single" w:sz="4" w:space="1" w:color="auto"/>
                <w:left w:val="single" w:sz="4" w:space="4" w:color="auto"/>
                <w:bottom w:val="single" w:sz="4" w:space="1" w:color="auto"/>
                <w:right w:val="single" w:sz="4" w:space="4" w:color="auto"/>
              </w:pBdr>
              <w:rPr>
                <w:rFonts w:ascii="Arial" w:hAnsi="Arial" w:cs="Arial"/>
                <w:b/>
                <w:sz w:val="20"/>
                <w:szCs w:val="22"/>
              </w:rPr>
            </w:pPr>
          </w:p>
          <w:p w:rsidR="00650864" w:rsidRDefault="00650864" w:rsidP="001E398A">
            <w:pPr>
              <w:pBdr>
                <w:top w:val="single" w:sz="4" w:space="1" w:color="auto"/>
                <w:left w:val="single" w:sz="4" w:space="4" w:color="auto"/>
                <w:bottom w:val="single" w:sz="4" w:space="1" w:color="auto"/>
                <w:right w:val="single" w:sz="4" w:space="4" w:color="auto"/>
              </w:pBdr>
              <w:rPr>
                <w:rFonts w:ascii="Arial" w:hAnsi="Arial" w:cs="Arial"/>
                <w:b/>
                <w:sz w:val="20"/>
                <w:szCs w:val="22"/>
              </w:rPr>
            </w:pPr>
          </w:p>
          <w:p w:rsidR="00650864" w:rsidRDefault="00650864" w:rsidP="001E398A">
            <w:pPr>
              <w:pBdr>
                <w:top w:val="single" w:sz="4" w:space="1" w:color="auto"/>
                <w:left w:val="single" w:sz="4" w:space="4" w:color="auto"/>
                <w:bottom w:val="single" w:sz="4" w:space="1" w:color="auto"/>
                <w:right w:val="single" w:sz="4" w:space="4" w:color="auto"/>
              </w:pBdr>
              <w:rPr>
                <w:rFonts w:ascii="Arial" w:hAnsi="Arial" w:cs="Arial"/>
                <w:b/>
                <w:sz w:val="20"/>
                <w:szCs w:val="22"/>
              </w:rPr>
            </w:pPr>
          </w:p>
          <w:p w:rsidR="00650864" w:rsidRDefault="00650864" w:rsidP="001E398A">
            <w:pPr>
              <w:pBdr>
                <w:top w:val="single" w:sz="4" w:space="1" w:color="auto"/>
                <w:left w:val="single" w:sz="4" w:space="4" w:color="auto"/>
                <w:bottom w:val="single" w:sz="4" w:space="1" w:color="auto"/>
                <w:right w:val="single" w:sz="4" w:space="4" w:color="auto"/>
              </w:pBdr>
              <w:rPr>
                <w:rFonts w:ascii="Arial" w:hAnsi="Arial" w:cs="Arial"/>
                <w:b/>
                <w:sz w:val="20"/>
                <w:szCs w:val="22"/>
              </w:rPr>
            </w:pPr>
          </w:p>
          <w:p w:rsidR="00650864" w:rsidRDefault="00650864" w:rsidP="001E398A">
            <w:pPr>
              <w:pBdr>
                <w:top w:val="single" w:sz="4" w:space="1" w:color="auto"/>
                <w:left w:val="single" w:sz="4" w:space="4" w:color="auto"/>
                <w:bottom w:val="single" w:sz="4" w:space="1" w:color="auto"/>
                <w:right w:val="single" w:sz="4" w:space="4" w:color="auto"/>
              </w:pBdr>
              <w:rPr>
                <w:rFonts w:ascii="Arial" w:hAnsi="Arial" w:cs="Arial"/>
                <w:b/>
                <w:sz w:val="20"/>
                <w:szCs w:val="22"/>
              </w:rPr>
            </w:pPr>
          </w:p>
          <w:p w:rsidR="00650864" w:rsidRDefault="00650864" w:rsidP="001E398A">
            <w:pPr>
              <w:pBdr>
                <w:top w:val="single" w:sz="4" w:space="1" w:color="auto"/>
                <w:left w:val="single" w:sz="4" w:space="4" w:color="auto"/>
                <w:bottom w:val="single" w:sz="4" w:space="1" w:color="auto"/>
                <w:right w:val="single" w:sz="4" w:space="4" w:color="auto"/>
              </w:pBdr>
              <w:rPr>
                <w:rFonts w:ascii="Arial" w:hAnsi="Arial" w:cs="Arial"/>
                <w:b/>
                <w:sz w:val="20"/>
                <w:szCs w:val="22"/>
              </w:rPr>
            </w:pPr>
          </w:p>
          <w:p w:rsidR="00650864" w:rsidRDefault="00650864" w:rsidP="001E398A">
            <w:pPr>
              <w:pBdr>
                <w:top w:val="single" w:sz="4" w:space="1" w:color="auto"/>
                <w:left w:val="single" w:sz="4" w:space="4" w:color="auto"/>
                <w:bottom w:val="single" w:sz="4" w:space="1" w:color="auto"/>
                <w:right w:val="single" w:sz="4" w:space="4" w:color="auto"/>
              </w:pBdr>
              <w:rPr>
                <w:rFonts w:ascii="Arial" w:hAnsi="Arial" w:cs="Arial"/>
                <w:b/>
                <w:sz w:val="20"/>
                <w:szCs w:val="22"/>
              </w:rPr>
            </w:pPr>
          </w:p>
          <w:p w:rsidR="00650864" w:rsidRDefault="00650864" w:rsidP="001E398A">
            <w:pPr>
              <w:pBdr>
                <w:top w:val="single" w:sz="4" w:space="1" w:color="auto"/>
                <w:left w:val="single" w:sz="4" w:space="4" w:color="auto"/>
                <w:bottom w:val="single" w:sz="4" w:space="1" w:color="auto"/>
                <w:right w:val="single" w:sz="4" w:space="4" w:color="auto"/>
              </w:pBdr>
              <w:rPr>
                <w:rFonts w:ascii="Arial" w:hAnsi="Arial" w:cs="Arial"/>
                <w:b/>
                <w:sz w:val="20"/>
                <w:szCs w:val="22"/>
              </w:rPr>
            </w:pPr>
          </w:p>
          <w:p w:rsidR="00650864" w:rsidRDefault="00650864" w:rsidP="001E398A">
            <w:pPr>
              <w:pBdr>
                <w:top w:val="single" w:sz="4" w:space="1" w:color="auto"/>
                <w:left w:val="single" w:sz="4" w:space="4" w:color="auto"/>
                <w:bottom w:val="single" w:sz="4" w:space="1" w:color="auto"/>
                <w:right w:val="single" w:sz="4" w:space="4" w:color="auto"/>
              </w:pBdr>
              <w:rPr>
                <w:rFonts w:ascii="Arial" w:hAnsi="Arial" w:cs="Arial"/>
                <w:b/>
                <w:sz w:val="20"/>
                <w:szCs w:val="22"/>
              </w:rPr>
            </w:pPr>
          </w:p>
          <w:p w:rsidR="00650864" w:rsidRDefault="00650864" w:rsidP="001E398A">
            <w:pPr>
              <w:pBdr>
                <w:top w:val="single" w:sz="4" w:space="1" w:color="auto"/>
                <w:left w:val="single" w:sz="4" w:space="4" w:color="auto"/>
                <w:bottom w:val="single" w:sz="4" w:space="1" w:color="auto"/>
                <w:right w:val="single" w:sz="4" w:space="4" w:color="auto"/>
              </w:pBdr>
              <w:rPr>
                <w:rFonts w:ascii="Arial" w:hAnsi="Arial" w:cs="Arial"/>
                <w:b/>
                <w:sz w:val="20"/>
                <w:szCs w:val="22"/>
              </w:rPr>
            </w:pPr>
          </w:p>
          <w:p w:rsidR="00650864" w:rsidRDefault="00650864" w:rsidP="001E398A">
            <w:pPr>
              <w:pBdr>
                <w:top w:val="single" w:sz="4" w:space="1" w:color="auto"/>
                <w:left w:val="single" w:sz="4" w:space="4" w:color="auto"/>
                <w:bottom w:val="single" w:sz="4" w:space="1" w:color="auto"/>
                <w:right w:val="single" w:sz="4" w:space="4" w:color="auto"/>
              </w:pBdr>
              <w:rPr>
                <w:rFonts w:ascii="Arial" w:hAnsi="Arial" w:cs="Arial"/>
                <w:b/>
                <w:sz w:val="20"/>
                <w:szCs w:val="22"/>
              </w:rPr>
            </w:pPr>
          </w:p>
          <w:p w:rsidR="00650864" w:rsidRDefault="00650864" w:rsidP="001E398A">
            <w:pPr>
              <w:pBdr>
                <w:top w:val="single" w:sz="4" w:space="1" w:color="auto"/>
                <w:left w:val="single" w:sz="4" w:space="4" w:color="auto"/>
                <w:bottom w:val="single" w:sz="4" w:space="1" w:color="auto"/>
                <w:right w:val="single" w:sz="4" w:space="4" w:color="auto"/>
              </w:pBdr>
              <w:rPr>
                <w:rFonts w:ascii="Arial" w:hAnsi="Arial" w:cs="Arial"/>
                <w:b/>
                <w:sz w:val="20"/>
                <w:szCs w:val="22"/>
              </w:rPr>
            </w:pPr>
          </w:p>
          <w:p w:rsidR="00650864" w:rsidRDefault="00650864" w:rsidP="001E398A">
            <w:pPr>
              <w:pBdr>
                <w:top w:val="single" w:sz="4" w:space="1" w:color="auto"/>
                <w:left w:val="single" w:sz="4" w:space="4" w:color="auto"/>
                <w:bottom w:val="single" w:sz="4" w:space="1" w:color="auto"/>
                <w:right w:val="single" w:sz="4" w:space="4" w:color="auto"/>
              </w:pBdr>
              <w:rPr>
                <w:rFonts w:ascii="Arial" w:hAnsi="Arial" w:cs="Arial"/>
                <w:b/>
                <w:sz w:val="20"/>
                <w:szCs w:val="22"/>
              </w:rPr>
            </w:pPr>
          </w:p>
          <w:p w:rsidR="00650864" w:rsidRDefault="00650864" w:rsidP="001E398A">
            <w:pPr>
              <w:pBdr>
                <w:top w:val="single" w:sz="4" w:space="1" w:color="auto"/>
                <w:left w:val="single" w:sz="4" w:space="4" w:color="auto"/>
                <w:bottom w:val="single" w:sz="4" w:space="1" w:color="auto"/>
                <w:right w:val="single" w:sz="4" w:space="4" w:color="auto"/>
              </w:pBdr>
              <w:rPr>
                <w:rFonts w:ascii="Arial" w:hAnsi="Arial" w:cs="Arial"/>
                <w:b/>
                <w:sz w:val="20"/>
                <w:szCs w:val="22"/>
              </w:rPr>
            </w:pPr>
          </w:p>
          <w:p w:rsidR="00650864" w:rsidRDefault="00650864" w:rsidP="001E398A">
            <w:pPr>
              <w:pBdr>
                <w:top w:val="single" w:sz="4" w:space="1" w:color="auto"/>
                <w:left w:val="single" w:sz="4" w:space="4" w:color="auto"/>
                <w:bottom w:val="single" w:sz="4" w:space="1" w:color="auto"/>
                <w:right w:val="single" w:sz="4" w:space="4" w:color="auto"/>
              </w:pBdr>
              <w:rPr>
                <w:rFonts w:ascii="Arial" w:hAnsi="Arial" w:cs="Arial"/>
                <w:b/>
                <w:sz w:val="20"/>
                <w:szCs w:val="22"/>
              </w:rPr>
            </w:pPr>
          </w:p>
        </w:tc>
      </w:tr>
    </w:tbl>
    <w:p w:rsidR="00650864" w:rsidRDefault="00650864" w:rsidP="00650864">
      <w:pPr>
        <w:rPr>
          <w:rFonts w:ascii="Arial" w:hAnsi="Arial" w:cs="Arial"/>
          <w:sz w:val="20"/>
          <w:szCs w:val="22"/>
        </w:rPr>
      </w:pPr>
    </w:p>
    <w:p w:rsidR="00753475" w:rsidRDefault="00753475" w:rsidP="00650864">
      <w:pPr>
        <w:rPr>
          <w:rFonts w:ascii="Arial" w:hAnsi="Arial" w:cs="Arial"/>
          <w:sz w:val="2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4"/>
      </w:tblGrid>
      <w:tr w:rsidR="00650864" w:rsidTr="001E398A">
        <w:tc>
          <w:tcPr>
            <w:tcW w:w="9464" w:type="dxa"/>
            <w:tcBorders>
              <w:top w:val="single" w:sz="4" w:space="0" w:color="auto"/>
              <w:left w:val="single" w:sz="4" w:space="0" w:color="auto"/>
              <w:bottom w:val="single" w:sz="4" w:space="0" w:color="auto"/>
              <w:right w:val="single" w:sz="4" w:space="0" w:color="auto"/>
            </w:tcBorders>
            <w:hideMark/>
          </w:tcPr>
          <w:p w:rsidR="00650864" w:rsidRDefault="00650864" w:rsidP="001E398A">
            <w:pPr>
              <w:pBdr>
                <w:top w:val="single" w:sz="4" w:space="1" w:color="auto"/>
                <w:left w:val="single" w:sz="4" w:space="4" w:color="auto"/>
                <w:bottom w:val="single" w:sz="4" w:space="1" w:color="auto"/>
                <w:right w:val="single" w:sz="4" w:space="4" w:color="auto"/>
              </w:pBdr>
              <w:rPr>
                <w:rFonts w:ascii="Arial" w:hAnsi="Arial" w:cs="Arial"/>
                <w:b/>
                <w:sz w:val="20"/>
                <w:szCs w:val="22"/>
              </w:rPr>
            </w:pPr>
            <w:r>
              <w:rPr>
                <w:rFonts w:ascii="Arial" w:hAnsi="Arial" w:cs="Arial"/>
                <w:b/>
                <w:sz w:val="20"/>
                <w:szCs w:val="22"/>
              </w:rPr>
              <w:t xml:space="preserve">Do you think the student has understood how you have been feeling?  </w:t>
            </w:r>
          </w:p>
          <w:p w:rsidR="00650864" w:rsidRDefault="00650864" w:rsidP="001E398A">
            <w:pPr>
              <w:pBdr>
                <w:top w:val="single" w:sz="4" w:space="1" w:color="auto"/>
                <w:left w:val="single" w:sz="4" w:space="4" w:color="auto"/>
                <w:bottom w:val="single" w:sz="4" w:space="1" w:color="auto"/>
                <w:right w:val="single" w:sz="4" w:space="4" w:color="auto"/>
              </w:pBdr>
              <w:rPr>
                <w:rFonts w:ascii="Arial" w:hAnsi="Arial" w:cs="Arial"/>
                <w:b/>
                <w:sz w:val="20"/>
                <w:szCs w:val="22"/>
              </w:rPr>
            </w:pPr>
            <w:r>
              <w:rPr>
                <w:rFonts w:ascii="Arial" w:hAnsi="Arial" w:cs="Arial"/>
                <w:b/>
                <w:sz w:val="20"/>
                <w:szCs w:val="22"/>
              </w:rPr>
              <w:t>What leads you to think this?</w:t>
            </w:r>
          </w:p>
        </w:tc>
      </w:tr>
      <w:tr w:rsidR="00650864" w:rsidTr="001E398A">
        <w:tc>
          <w:tcPr>
            <w:tcW w:w="9464" w:type="dxa"/>
            <w:tcBorders>
              <w:top w:val="single" w:sz="4" w:space="0" w:color="auto"/>
              <w:left w:val="single" w:sz="4" w:space="0" w:color="auto"/>
              <w:bottom w:val="single" w:sz="4" w:space="0" w:color="auto"/>
              <w:right w:val="single" w:sz="4" w:space="0" w:color="auto"/>
            </w:tcBorders>
          </w:tcPr>
          <w:p w:rsidR="00650864" w:rsidRDefault="00650864" w:rsidP="001E398A">
            <w:pPr>
              <w:pBdr>
                <w:top w:val="single" w:sz="4" w:space="1" w:color="auto"/>
                <w:left w:val="single" w:sz="4" w:space="4" w:color="auto"/>
                <w:bottom w:val="single" w:sz="4" w:space="1" w:color="auto"/>
                <w:right w:val="single" w:sz="4" w:space="4" w:color="auto"/>
              </w:pBdr>
              <w:rPr>
                <w:rFonts w:ascii="Arial" w:hAnsi="Arial" w:cs="Arial"/>
                <w:b/>
                <w:sz w:val="20"/>
                <w:szCs w:val="22"/>
              </w:rPr>
            </w:pPr>
          </w:p>
          <w:p w:rsidR="00650864" w:rsidRDefault="00650864" w:rsidP="001E398A">
            <w:pPr>
              <w:pBdr>
                <w:top w:val="single" w:sz="4" w:space="1" w:color="auto"/>
                <w:left w:val="single" w:sz="4" w:space="4" w:color="auto"/>
                <w:bottom w:val="single" w:sz="4" w:space="1" w:color="auto"/>
                <w:right w:val="single" w:sz="4" w:space="4" w:color="auto"/>
              </w:pBdr>
              <w:rPr>
                <w:rFonts w:ascii="Arial" w:hAnsi="Arial" w:cs="Arial"/>
                <w:b/>
                <w:sz w:val="20"/>
                <w:szCs w:val="22"/>
              </w:rPr>
            </w:pPr>
          </w:p>
          <w:p w:rsidR="00650864" w:rsidRDefault="00650864" w:rsidP="001E398A">
            <w:pPr>
              <w:pBdr>
                <w:top w:val="single" w:sz="4" w:space="1" w:color="auto"/>
                <w:left w:val="single" w:sz="4" w:space="4" w:color="auto"/>
                <w:bottom w:val="single" w:sz="4" w:space="1" w:color="auto"/>
                <w:right w:val="single" w:sz="4" w:space="4" w:color="auto"/>
              </w:pBdr>
              <w:rPr>
                <w:rFonts w:ascii="Arial" w:hAnsi="Arial" w:cs="Arial"/>
                <w:b/>
                <w:sz w:val="20"/>
                <w:szCs w:val="22"/>
              </w:rPr>
            </w:pPr>
          </w:p>
          <w:p w:rsidR="00650864" w:rsidRDefault="00650864" w:rsidP="001E398A">
            <w:pPr>
              <w:pBdr>
                <w:top w:val="single" w:sz="4" w:space="1" w:color="auto"/>
                <w:left w:val="single" w:sz="4" w:space="4" w:color="auto"/>
                <w:bottom w:val="single" w:sz="4" w:space="1" w:color="auto"/>
                <w:right w:val="single" w:sz="4" w:space="4" w:color="auto"/>
              </w:pBdr>
              <w:rPr>
                <w:rFonts w:ascii="Arial" w:hAnsi="Arial" w:cs="Arial"/>
                <w:b/>
                <w:sz w:val="20"/>
                <w:szCs w:val="22"/>
              </w:rPr>
            </w:pPr>
          </w:p>
          <w:p w:rsidR="00650864" w:rsidRDefault="00650864" w:rsidP="001E398A">
            <w:pPr>
              <w:pBdr>
                <w:top w:val="single" w:sz="4" w:space="1" w:color="auto"/>
                <w:left w:val="single" w:sz="4" w:space="4" w:color="auto"/>
                <w:bottom w:val="single" w:sz="4" w:space="1" w:color="auto"/>
                <w:right w:val="single" w:sz="4" w:space="4" w:color="auto"/>
              </w:pBdr>
              <w:rPr>
                <w:rFonts w:ascii="Arial" w:hAnsi="Arial" w:cs="Arial"/>
                <w:b/>
                <w:sz w:val="20"/>
                <w:szCs w:val="22"/>
              </w:rPr>
            </w:pPr>
          </w:p>
          <w:p w:rsidR="00650864" w:rsidRDefault="00650864" w:rsidP="001E398A">
            <w:pPr>
              <w:pBdr>
                <w:top w:val="single" w:sz="4" w:space="1" w:color="auto"/>
                <w:left w:val="single" w:sz="4" w:space="4" w:color="auto"/>
                <w:bottom w:val="single" w:sz="4" w:space="1" w:color="auto"/>
                <w:right w:val="single" w:sz="4" w:space="4" w:color="auto"/>
              </w:pBdr>
              <w:rPr>
                <w:rFonts w:ascii="Arial" w:hAnsi="Arial" w:cs="Arial"/>
                <w:b/>
                <w:sz w:val="20"/>
                <w:szCs w:val="22"/>
              </w:rPr>
            </w:pPr>
          </w:p>
          <w:p w:rsidR="00650864" w:rsidRDefault="00650864" w:rsidP="001E398A">
            <w:pPr>
              <w:pBdr>
                <w:top w:val="single" w:sz="4" w:space="1" w:color="auto"/>
                <w:left w:val="single" w:sz="4" w:space="4" w:color="auto"/>
                <w:bottom w:val="single" w:sz="4" w:space="1" w:color="auto"/>
                <w:right w:val="single" w:sz="4" w:space="4" w:color="auto"/>
              </w:pBdr>
              <w:rPr>
                <w:rFonts w:ascii="Arial" w:hAnsi="Arial" w:cs="Arial"/>
                <w:b/>
                <w:sz w:val="20"/>
                <w:szCs w:val="22"/>
              </w:rPr>
            </w:pPr>
          </w:p>
          <w:p w:rsidR="00650864" w:rsidRDefault="00650864" w:rsidP="001E398A">
            <w:pPr>
              <w:pBdr>
                <w:top w:val="single" w:sz="4" w:space="1" w:color="auto"/>
                <w:left w:val="single" w:sz="4" w:space="4" w:color="auto"/>
                <w:bottom w:val="single" w:sz="4" w:space="1" w:color="auto"/>
                <w:right w:val="single" w:sz="4" w:space="4" w:color="auto"/>
              </w:pBdr>
              <w:rPr>
                <w:rFonts w:ascii="Arial" w:hAnsi="Arial" w:cs="Arial"/>
                <w:b/>
                <w:sz w:val="20"/>
                <w:szCs w:val="22"/>
              </w:rPr>
            </w:pPr>
          </w:p>
          <w:p w:rsidR="00650864" w:rsidRDefault="00650864" w:rsidP="001E398A">
            <w:pPr>
              <w:pBdr>
                <w:top w:val="single" w:sz="4" w:space="1" w:color="auto"/>
                <w:left w:val="single" w:sz="4" w:space="4" w:color="auto"/>
                <w:bottom w:val="single" w:sz="4" w:space="1" w:color="auto"/>
                <w:right w:val="single" w:sz="4" w:space="4" w:color="auto"/>
              </w:pBdr>
              <w:rPr>
                <w:rFonts w:ascii="Arial" w:hAnsi="Arial" w:cs="Arial"/>
                <w:b/>
                <w:sz w:val="20"/>
                <w:szCs w:val="22"/>
              </w:rPr>
            </w:pPr>
          </w:p>
          <w:p w:rsidR="00650864" w:rsidRDefault="00650864" w:rsidP="001E398A">
            <w:pPr>
              <w:pBdr>
                <w:top w:val="single" w:sz="4" w:space="1" w:color="auto"/>
                <w:left w:val="single" w:sz="4" w:space="4" w:color="auto"/>
                <w:bottom w:val="single" w:sz="4" w:space="1" w:color="auto"/>
                <w:right w:val="single" w:sz="4" w:space="4" w:color="auto"/>
              </w:pBdr>
              <w:rPr>
                <w:rFonts w:ascii="Arial" w:hAnsi="Arial" w:cs="Arial"/>
                <w:b/>
                <w:sz w:val="20"/>
                <w:szCs w:val="22"/>
              </w:rPr>
            </w:pPr>
          </w:p>
          <w:p w:rsidR="00650864" w:rsidRDefault="00650864" w:rsidP="001E398A">
            <w:pPr>
              <w:pBdr>
                <w:top w:val="single" w:sz="4" w:space="1" w:color="auto"/>
                <w:left w:val="single" w:sz="4" w:space="4" w:color="auto"/>
                <w:bottom w:val="single" w:sz="4" w:space="1" w:color="auto"/>
                <w:right w:val="single" w:sz="4" w:space="4" w:color="auto"/>
              </w:pBdr>
              <w:rPr>
                <w:rFonts w:ascii="Arial" w:hAnsi="Arial" w:cs="Arial"/>
                <w:b/>
                <w:sz w:val="20"/>
                <w:szCs w:val="22"/>
              </w:rPr>
            </w:pPr>
          </w:p>
          <w:p w:rsidR="00650864" w:rsidRDefault="00650864" w:rsidP="001E398A">
            <w:pPr>
              <w:pBdr>
                <w:top w:val="single" w:sz="4" w:space="1" w:color="auto"/>
                <w:left w:val="single" w:sz="4" w:space="4" w:color="auto"/>
                <w:bottom w:val="single" w:sz="4" w:space="1" w:color="auto"/>
                <w:right w:val="single" w:sz="4" w:space="4" w:color="auto"/>
              </w:pBdr>
              <w:rPr>
                <w:rFonts w:ascii="Arial" w:hAnsi="Arial" w:cs="Arial"/>
                <w:b/>
                <w:sz w:val="20"/>
                <w:szCs w:val="22"/>
              </w:rPr>
            </w:pPr>
          </w:p>
          <w:p w:rsidR="00650864" w:rsidRDefault="00650864" w:rsidP="001E398A">
            <w:pPr>
              <w:pBdr>
                <w:top w:val="single" w:sz="4" w:space="1" w:color="auto"/>
                <w:left w:val="single" w:sz="4" w:space="4" w:color="auto"/>
                <w:bottom w:val="single" w:sz="4" w:space="1" w:color="auto"/>
                <w:right w:val="single" w:sz="4" w:space="4" w:color="auto"/>
              </w:pBdr>
              <w:rPr>
                <w:rFonts w:ascii="Arial" w:hAnsi="Arial" w:cs="Arial"/>
                <w:b/>
                <w:sz w:val="20"/>
                <w:szCs w:val="22"/>
              </w:rPr>
            </w:pPr>
          </w:p>
          <w:p w:rsidR="00650864" w:rsidRDefault="00650864" w:rsidP="001E398A">
            <w:pPr>
              <w:pBdr>
                <w:top w:val="single" w:sz="4" w:space="1" w:color="auto"/>
                <w:left w:val="single" w:sz="4" w:space="4" w:color="auto"/>
                <w:bottom w:val="single" w:sz="4" w:space="1" w:color="auto"/>
                <w:right w:val="single" w:sz="4" w:space="4" w:color="auto"/>
              </w:pBdr>
              <w:rPr>
                <w:rFonts w:ascii="Arial" w:hAnsi="Arial" w:cs="Arial"/>
                <w:b/>
                <w:sz w:val="20"/>
                <w:szCs w:val="22"/>
              </w:rPr>
            </w:pPr>
          </w:p>
          <w:p w:rsidR="00650864" w:rsidRDefault="00650864" w:rsidP="001E398A">
            <w:pPr>
              <w:pBdr>
                <w:top w:val="single" w:sz="4" w:space="1" w:color="auto"/>
                <w:left w:val="single" w:sz="4" w:space="4" w:color="auto"/>
                <w:bottom w:val="single" w:sz="4" w:space="1" w:color="auto"/>
                <w:right w:val="single" w:sz="4" w:space="4" w:color="auto"/>
              </w:pBdr>
              <w:rPr>
                <w:rFonts w:ascii="Arial" w:hAnsi="Arial" w:cs="Arial"/>
                <w:b/>
                <w:sz w:val="20"/>
                <w:szCs w:val="22"/>
              </w:rPr>
            </w:pPr>
          </w:p>
        </w:tc>
      </w:tr>
    </w:tbl>
    <w:p w:rsidR="00650864" w:rsidRDefault="00650864" w:rsidP="00650864">
      <w:pPr>
        <w:rPr>
          <w:rFonts w:ascii="Arial" w:hAnsi="Arial" w:cs="Arial"/>
          <w:b/>
          <w:sz w:val="20"/>
          <w:szCs w:val="22"/>
        </w:rPr>
      </w:pPr>
    </w:p>
    <w:p w:rsidR="00650864" w:rsidRDefault="00650864" w:rsidP="00650864">
      <w:pPr>
        <w:rPr>
          <w:rFonts w:ascii="Arial" w:hAnsi="Arial" w:cs="Arial"/>
          <w:b/>
          <w:sz w:val="2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4"/>
      </w:tblGrid>
      <w:tr w:rsidR="00650864" w:rsidTr="001E398A">
        <w:tc>
          <w:tcPr>
            <w:tcW w:w="9464" w:type="dxa"/>
            <w:tcBorders>
              <w:top w:val="single" w:sz="4" w:space="0" w:color="auto"/>
              <w:left w:val="single" w:sz="4" w:space="0" w:color="auto"/>
              <w:bottom w:val="single" w:sz="4" w:space="0" w:color="auto"/>
              <w:right w:val="single" w:sz="4" w:space="0" w:color="auto"/>
            </w:tcBorders>
            <w:hideMark/>
          </w:tcPr>
          <w:p w:rsidR="00650864" w:rsidRDefault="00650864" w:rsidP="001E398A">
            <w:pPr>
              <w:pBdr>
                <w:top w:val="single" w:sz="4" w:space="1" w:color="auto"/>
                <w:left w:val="single" w:sz="4" w:space="4" w:color="auto"/>
                <w:bottom w:val="single" w:sz="4" w:space="1" w:color="auto"/>
                <w:right w:val="single" w:sz="4" w:space="4" w:color="auto"/>
              </w:pBdr>
              <w:rPr>
                <w:rFonts w:ascii="Arial" w:hAnsi="Arial" w:cs="Arial"/>
                <w:b/>
                <w:sz w:val="20"/>
                <w:szCs w:val="22"/>
              </w:rPr>
            </w:pPr>
            <w:r>
              <w:rPr>
                <w:rFonts w:ascii="Arial" w:hAnsi="Arial" w:cs="Arial"/>
                <w:b/>
                <w:sz w:val="20"/>
                <w:szCs w:val="22"/>
              </w:rPr>
              <w:t>Would you recommend the student to someone else in your situation?  If so, why?  If not, why not?</w:t>
            </w:r>
          </w:p>
        </w:tc>
      </w:tr>
      <w:tr w:rsidR="00650864" w:rsidTr="001E398A">
        <w:tc>
          <w:tcPr>
            <w:tcW w:w="9464" w:type="dxa"/>
            <w:tcBorders>
              <w:top w:val="single" w:sz="4" w:space="0" w:color="auto"/>
              <w:left w:val="single" w:sz="4" w:space="0" w:color="auto"/>
              <w:bottom w:val="single" w:sz="4" w:space="0" w:color="auto"/>
              <w:right w:val="single" w:sz="4" w:space="0" w:color="auto"/>
            </w:tcBorders>
          </w:tcPr>
          <w:p w:rsidR="00650864" w:rsidRDefault="00650864" w:rsidP="001E398A">
            <w:pPr>
              <w:pBdr>
                <w:top w:val="single" w:sz="4" w:space="1" w:color="auto"/>
                <w:left w:val="single" w:sz="4" w:space="4" w:color="auto"/>
                <w:bottom w:val="single" w:sz="4" w:space="1" w:color="auto"/>
                <w:right w:val="single" w:sz="4" w:space="4" w:color="auto"/>
              </w:pBdr>
              <w:rPr>
                <w:rFonts w:ascii="Arial" w:hAnsi="Arial" w:cs="Arial"/>
                <w:b/>
                <w:sz w:val="20"/>
                <w:szCs w:val="22"/>
              </w:rPr>
            </w:pPr>
          </w:p>
          <w:p w:rsidR="00650864" w:rsidRDefault="00650864" w:rsidP="001E398A">
            <w:pPr>
              <w:pBdr>
                <w:top w:val="single" w:sz="4" w:space="1" w:color="auto"/>
                <w:left w:val="single" w:sz="4" w:space="4" w:color="auto"/>
                <w:bottom w:val="single" w:sz="4" w:space="1" w:color="auto"/>
                <w:right w:val="single" w:sz="4" w:space="4" w:color="auto"/>
              </w:pBdr>
              <w:rPr>
                <w:rFonts w:ascii="Arial" w:hAnsi="Arial" w:cs="Arial"/>
                <w:b/>
                <w:sz w:val="20"/>
                <w:szCs w:val="22"/>
              </w:rPr>
            </w:pPr>
          </w:p>
          <w:p w:rsidR="00650864" w:rsidRDefault="00650864" w:rsidP="001E398A">
            <w:pPr>
              <w:pBdr>
                <w:top w:val="single" w:sz="4" w:space="1" w:color="auto"/>
                <w:left w:val="single" w:sz="4" w:space="4" w:color="auto"/>
                <w:bottom w:val="single" w:sz="4" w:space="1" w:color="auto"/>
                <w:right w:val="single" w:sz="4" w:space="4" w:color="auto"/>
              </w:pBdr>
              <w:rPr>
                <w:rFonts w:ascii="Arial" w:hAnsi="Arial" w:cs="Arial"/>
                <w:b/>
                <w:sz w:val="20"/>
                <w:szCs w:val="22"/>
              </w:rPr>
            </w:pPr>
          </w:p>
          <w:p w:rsidR="00650864" w:rsidRDefault="00650864" w:rsidP="001E398A">
            <w:pPr>
              <w:pBdr>
                <w:top w:val="single" w:sz="4" w:space="1" w:color="auto"/>
                <w:left w:val="single" w:sz="4" w:space="4" w:color="auto"/>
                <w:bottom w:val="single" w:sz="4" w:space="1" w:color="auto"/>
                <w:right w:val="single" w:sz="4" w:space="4" w:color="auto"/>
              </w:pBdr>
              <w:rPr>
                <w:rFonts w:ascii="Arial" w:hAnsi="Arial" w:cs="Arial"/>
                <w:b/>
                <w:sz w:val="20"/>
                <w:szCs w:val="22"/>
              </w:rPr>
            </w:pPr>
          </w:p>
          <w:p w:rsidR="00650864" w:rsidRDefault="00650864" w:rsidP="001E398A">
            <w:pPr>
              <w:pBdr>
                <w:top w:val="single" w:sz="4" w:space="1" w:color="auto"/>
                <w:left w:val="single" w:sz="4" w:space="4" w:color="auto"/>
                <w:bottom w:val="single" w:sz="4" w:space="1" w:color="auto"/>
                <w:right w:val="single" w:sz="4" w:space="4" w:color="auto"/>
              </w:pBdr>
              <w:rPr>
                <w:rFonts w:ascii="Arial" w:hAnsi="Arial" w:cs="Arial"/>
                <w:b/>
                <w:sz w:val="20"/>
                <w:szCs w:val="22"/>
              </w:rPr>
            </w:pPr>
          </w:p>
          <w:p w:rsidR="00650864" w:rsidRDefault="00650864" w:rsidP="001E398A">
            <w:pPr>
              <w:pBdr>
                <w:top w:val="single" w:sz="4" w:space="1" w:color="auto"/>
                <w:left w:val="single" w:sz="4" w:space="4" w:color="auto"/>
                <w:bottom w:val="single" w:sz="4" w:space="1" w:color="auto"/>
                <w:right w:val="single" w:sz="4" w:space="4" w:color="auto"/>
              </w:pBdr>
              <w:rPr>
                <w:rFonts w:ascii="Arial" w:hAnsi="Arial" w:cs="Arial"/>
                <w:b/>
                <w:sz w:val="20"/>
                <w:szCs w:val="22"/>
              </w:rPr>
            </w:pPr>
          </w:p>
          <w:p w:rsidR="00650864" w:rsidRDefault="00650864" w:rsidP="001E398A">
            <w:pPr>
              <w:pBdr>
                <w:top w:val="single" w:sz="4" w:space="1" w:color="auto"/>
                <w:left w:val="single" w:sz="4" w:space="4" w:color="auto"/>
                <w:bottom w:val="single" w:sz="4" w:space="1" w:color="auto"/>
                <w:right w:val="single" w:sz="4" w:space="4" w:color="auto"/>
              </w:pBdr>
              <w:rPr>
                <w:rFonts w:ascii="Arial" w:hAnsi="Arial" w:cs="Arial"/>
                <w:b/>
                <w:sz w:val="20"/>
                <w:szCs w:val="22"/>
              </w:rPr>
            </w:pPr>
          </w:p>
          <w:p w:rsidR="00650864" w:rsidRDefault="00650864" w:rsidP="001E398A">
            <w:pPr>
              <w:pBdr>
                <w:top w:val="single" w:sz="4" w:space="1" w:color="auto"/>
                <w:left w:val="single" w:sz="4" w:space="4" w:color="auto"/>
                <w:bottom w:val="single" w:sz="4" w:space="1" w:color="auto"/>
                <w:right w:val="single" w:sz="4" w:space="4" w:color="auto"/>
              </w:pBdr>
              <w:rPr>
                <w:rFonts w:ascii="Arial" w:hAnsi="Arial" w:cs="Arial"/>
                <w:b/>
                <w:sz w:val="20"/>
                <w:szCs w:val="22"/>
              </w:rPr>
            </w:pPr>
          </w:p>
          <w:p w:rsidR="00650864" w:rsidRDefault="00650864" w:rsidP="001E398A">
            <w:pPr>
              <w:pBdr>
                <w:top w:val="single" w:sz="4" w:space="1" w:color="auto"/>
                <w:left w:val="single" w:sz="4" w:space="4" w:color="auto"/>
                <w:bottom w:val="single" w:sz="4" w:space="1" w:color="auto"/>
                <w:right w:val="single" w:sz="4" w:space="4" w:color="auto"/>
              </w:pBdr>
              <w:rPr>
                <w:rFonts w:ascii="Arial" w:hAnsi="Arial" w:cs="Arial"/>
                <w:b/>
                <w:sz w:val="20"/>
                <w:szCs w:val="22"/>
              </w:rPr>
            </w:pPr>
          </w:p>
          <w:p w:rsidR="00650864" w:rsidRDefault="00650864" w:rsidP="001E398A">
            <w:pPr>
              <w:pBdr>
                <w:top w:val="single" w:sz="4" w:space="1" w:color="auto"/>
                <w:left w:val="single" w:sz="4" w:space="4" w:color="auto"/>
                <w:bottom w:val="single" w:sz="4" w:space="1" w:color="auto"/>
                <w:right w:val="single" w:sz="4" w:space="4" w:color="auto"/>
              </w:pBdr>
              <w:rPr>
                <w:rFonts w:ascii="Arial" w:hAnsi="Arial" w:cs="Arial"/>
                <w:b/>
                <w:sz w:val="20"/>
                <w:szCs w:val="22"/>
              </w:rPr>
            </w:pPr>
          </w:p>
          <w:p w:rsidR="00650864" w:rsidRDefault="00650864" w:rsidP="001E398A">
            <w:pPr>
              <w:pBdr>
                <w:top w:val="single" w:sz="4" w:space="1" w:color="auto"/>
                <w:left w:val="single" w:sz="4" w:space="4" w:color="auto"/>
                <w:bottom w:val="single" w:sz="4" w:space="1" w:color="auto"/>
                <w:right w:val="single" w:sz="4" w:space="4" w:color="auto"/>
              </w:pBdr>
              <w:rPr>
                <w:rFonts w:ascii="Arial" w:hAnsi="Arial" w:cs="Arial"/>
                <w:b/>
                <w:sz w:val="20"/>
                <w:szCs w:val="22"/>
              </w:rPr>
            </w:pPr>
          </w:p>
          <w:p w:rsidR="00650864" w:rsidRDefault="00650864" w:rsidP="001E398A">
            <w:pPr>
              <w:pBdr>
                <w:top w:val="single" w:sz="4" w:space="1" w:color="auto"/>
                <w:left w:val="single" w:sz="4" w:space="4" w:color="auto"/>
                <w:bottom w:val="single" w:sz="4" w:space="1" w:color="auto"/>
                <w:right w:val="single" w:sz="4" w:space="4" w:color="auto"/>
              </w:pBdr>
              <w:rPr>
                <w:rFonts w:ascii="Arial" w:hAnsi="Arial" w:cs="Arial"/>
                <w:b/>
                <w:sz w:val="20"/>
                <w:szCs w:val="22"/>
              </w:rPr>
            </w:pPr>
          </w:p>
          <w:p w:rsidR="00650864" w:rsidRDefault="00650864" w:rsidP="001E398A">
            <w:pPr>
              <w:pBdr>
                <w:top w:val="single" w:sz="4" w:space="1" w:color="auto"/>
                <w:left w:val="single" w:sz="4" w:space="4" w:color="auto"/>
                <w:bottom w:val="single" w:sz="4" w:space="1" w:color="auto"/>
                <w:right w:val="single" w:sz="4" w:space="4" w:color="auto"/>
              </w:pBdr>
              <w:rPr>
                <w:rFonts w:ascii="Arial" w:hAnsi="Arial" w:cs="Arial"/>
                <w:b/>
                <w:sz w:val="20"/>
                <w:szCs w:val="22"/>
              </w:rPr>
            </w:pPr>
          </w:p>
          <w:p w:rsidR="00650864" w:rsidRDefault="00650864" w:rsidP="001E398A">
            <w:pPr>
              <w:pBdr>
                <w:top w:val="single" w:sz="4" w:space="1" w:color="auto"/>
                <w:left w:val="single" w:sz="4" w:space="4" w:color="auto"/>
                <w:bottom w:val="single" w:sz="4" w:space="1" w:color="auto"/>
                <w:right w:val="single" w:sz="4" w:space="4" w:color="auto"/>
              </w:pBdr>
              <w:rPr>
                <w:rFonts w:ascii="Arial" w:hAnsi="Arial" w:cs="Arial"/>
                <w:b/>
                <w:sz w:val="20"/>
                <w:szCs w:val="22"/>
              </w:rPr>
            </w:pPr>
          </w:p>
          <w:p w:rsidR="00650864" w:rsidRDefault="00650864" w:rsidP="001E398A">
            <w:pPr>
              <w:pBdr>
                <w:top w:val="single" w:sz="4" w:space="1" w:color="auto"/>
                <w:left w:val="single" w:sz="4" w:space="4" w:color="auto"/>
                <w:bottom w:val="single" w:sz="4" w:space="1" w:color="auto"/>
                <w:right w:val="single" w:sz="4" w:space="4" w:color="auto"/>
              </w:pBdr>
              <w:rPr>
                <w:rFonts w:ascii="Arial" w:hAnsi="Arial" w:cs="Arial"/>
                <w:b/>
                <w:sz w:val="20"/>
                <w:szCs w:val="22"/>
              </w:rPr>
            </w:pPr>
          </w:p>
          <w:p w:rsidR="00650864" w:rsidRDefault="00650864" w:rsidP="001E398A">
            <w:pPr>
              <w:pBdr>
                <w:top w:val="single" w:sz="4" w:space="1" w:color="auto"/>
                <w:left w:val="single" w:sz="4" w:space="4" w:color="auto"/>
                <w:bottom w:val="single" w:sz="4" w:space="1" w:color="auto"/>
                <w:right w:val="single" w:sz="4" w:space="4" w:color="auto"/>
              </w:pBdr>
              <w:rPr>
                <w:rFonts w:ascii="Arial" w:hAnsi="Arial" w:cs="Arial"/>
                <w:b/>
                <w:sz w:val="20"/>
                <w:szCs w:val="22"/>
              </w:rPr>
            </w:pPr>
          </w:p>
          <w:p w:rsidR="00650864" w:rsidRDefault="00650864" w:rsidP="001E398A">
            <w:pPr>
              <w:pBdr>
                <w:top w:val="single" w:sz="4" w:space="1" w:color="auto"/>
                <w:left w:val="single" w:sz="4" w:space="4" w:color="auto"/>
                <w:bottom w:val="single" w:sz="4" w:space="1" w:color="auto"/>
                <w:right w:val="single" w:sz="4" w:space="4" w:color="auto"/>
              </w:pBdr>
              <w:rPr>
                <w:rFonts w:ascii="Arial" w:hAnsi="Arial" w:cs="Arial"/>
                <w:b/>
                <w:sz w:val="20"/>
                <w:szCs w:val="22"/>
              </w:rPr>
            </w:pPr>
          </w:p>
          <w:p w:rsidR="00650864" w:rsidRDefault="00650864" w:rsidP="001E398A">
            <w:pPr>
              <w:pBdr>
                <w:top w:val="single" w:sz="4" w:space="1" w:color="auto"/>
                <w:left w:val="single" w:sz="4" w:space="4" w:color="auto"/>
                <w:bottom w:val="single" w:sz="4" w:space="1" w:color="auto"/>
                <w:right w:val="single" w:sz="4" w:space="4" w:color="auto"/>
              </w:pBdr>
              <w:rPr>
                <w:rFonts w:ascii="Arial" w:hAnsi="Arial" w:cs="Arial"/>
                <w:b/>
                <w:sz w:val="20"/>
                <w:szCs w:val="22"/>
              </w:rPr>
            </w:pPr>
          </w:p>
          <w:p w:rsidR="00650864" w:rsidRDefault="00650864" w:rsidP="001E398A">
            <w:pPr>
              <w:pBdr>
                <w:top w:val="single" w:sz="4" w:space="1" w:color="auto"/>
                <w:left w:val="single" w:sz="4" w:space="4" w:color="auto"/>
                <w:bottom w:val="single" w:sz="4" w:space="1" w:color="auto"/>
                <w:right w:val="single" w:sz="4" w:space="4" w:color="auto"/>
              </w:pBdr>
              <w:rPr>
                <w:rFonts w:ascii="Arial" w:hAnsi="Arial" w:cs="Arial"/>
                <w:b/>
                <w:sz w:val="20"/>
                <w:szCs w:val="22"/>
              </w:rPr>
            </w:pPr>
          </w:p>
        </w:tc>
      </w:tr>
    </w:tbl>
    <w:p w:rsidR="00AC2289" w:rsidRPr="001860FA" w:rsidRDefault="00AC2289" w:rsidP="00AC2289">
      <w:pPr>
        <w:rPr>
          <w:rFonts w:ascii="Arial" w:hAnsi="Arial"/>
          <w:szCs w:val="22"/>
        </w:rPr>
      </w:pPr>
    </w:p>
    <w:sectPr w:rsidR="00AC2289" w:rsidRPr="001860FA" w:rsidSect="00F24EFC">
      <w:headerReference w:type="default" r:id="rId7"/>
      <w:footerReference w:type="default" r:id="rId8"/>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5769" w:rsidRDefault="00585769" w:rsidP="00585769">
      <w:r>
        <w:separator/>
      </w:r>
    </w:p>
  </w:endnote>
  <w:endnote w:type="continuationSeparator" w:id="0">
    <w:p w:rsidR="00585769" w:rsidRDefault="00585769" w:rsidP="00585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5937756"/>
      <w:docPartObj>
        <w:docPartGallery w:val="Page Numbers (Bottom of Page)"/>
        <w:docPartUnique/>
      </w:docPartObj>
    </w:sdtPr>
    <w:sdtEndPr>
      <w:rPr>
        <w:rFonts w:ascii="Arial" w:hAnsi="Arial" w:cs="Arial"/>
        <w:noProof/>
        <w:sz w:val="16"/>
        <w:szCs w:val="16"/>
      </w:rPr>
    </w:sdtEndPr>
    <w:sdtContent>
      <w:p w:rsidR="00585769" w:rsidRPr="00585769" w:rsidRDefault="00585769">
        <w:pPr>
          <w:pStyle w:val="Footer"/>
          <w:jc w:val="right"/>
          <w:rPr>
            <w:rFonts w:ascii="Arial" w:hAnsi="Arial" w:cs="Arial"/>
            <w:sz w:val="16"/>
            <w:szCs w:val="16"/>
          </w:rPr>
        </w:pPr>
        <w:r w:rsidRPr="00585769">
          <w:rPr>
            <w:rFonts w:ascii="Arial" w:hAnsi="Arial" w:cs="Arial"/>
            <w:sz w:val="16"/>
            <w:szCs w:val="16"/>
          </w:rPr>
          <w:fldChar w:fldCharType="begin"/>
        </w:r>
        <w:r w:rsidRPr="00585769">
          <w:rPr>
            <w:rFonts w:ascii="Arial" w:hAnsi="Arial" w:cs="Arial"/>
            <w:sz w:val="16"/>
            <w:szCs w:val="16"/>
          </w:rPr>
          <w:instrText xml:space="preserve"> PAGE   \* MERGEFORMAT </w:instrText>
        </w:r>
        <w:r w:rsidRPr="00585769">
          <w:rPr>
            <w:rFonts w:ascii="Arial" w:hAnsi="Arial" w:cs="Arial"/>
            <w:sz w:val="16"/>
            <w:szCs w:val="16"/>
          </w:rPr>
          <w:fldChar w:fldCharType="separate"/>
        </w:r>
        <w:r w:rsidR="008137C9">
          <w:rPr>
            <w:rFonts w:ascii="Arial" w:hAnsi="Arial" w:cs="Arial"/>
            <w:noProof/>
            <w:sz w:val="16"/>
            <w:szCs w:val="16"/>
          </w:rPr>
          <w:t>3</w:t>
        </w:r>
        <w:r w:rsidRPr="00585769">
          <w:rPr>
            <w:rFonts w:ascii="Arial" w:hAnsi="Arial" w:cs="Arial"/>
            <w:noProof/>
            <w:sz w:val="16"/>
            <w:szCs w:val="16"/>
          </w:rPr>
          <w:fldChar w:fldCharType="end"/>
        </w:r>
      </w:p>
    </w:sdtContent>
  </w:sdt>
  <w:p w:rsidR="00585769" w:rsidRDefault="005857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5769" w:rsidRDefault="00585769" w:rsidP="00585769">
      <w:r>
        <w:separator/>
      </w:r>
    </w:p>
  </w:footnote>
  <w:footnote w:type="continuationSeparator" w:id="0">
    <w:p w:rsidR="00585769" w:rsidRDefault="00585769" w:rsidP="005857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769" w:rsidRDefault="00585769" w:rsidP="00585769">
    <w:pPr>
      <w:pStyle w:val="Header"/>
      <w:jc w:val="right"/>
    </w:pPr>
    <w:r>
      <w:rPr>
        <w:noProof/>
        <w:lang w:eastAsia="en-GB"/>
      </w:rPr>
      <w:drawing>
        <wp:inline distT="0" distB="0" distL="0" distR="0" wp14:anchorId="7D6B17DB" wp14:editId="107F336F">
          <wp:extent cx="2000250" cy="866775"/>
          <wp:effectExtent l="0" t="0" r="0" b="9525"/>
          <wp:docPr id="2" name="Picture 2" descr="big_logo_new"/>
          <wp:cNvGraphicFramePr/>
          <a:graphic xmlns:a="http://schemas.openxmlformats.org/drawingml/2006/main">
            <a:graphicData uri="http://schemas.openxmlformats.org/drawingml/2006/picture">
              <pic:pic xmlns:pic="http://schemas.openxmlformats.org/drawingml/2006/picture">
                <pic:nvPicPr>
                  <pic:cNvPr id="1" name="Picture 1" descr="big_logo_new"/>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866775"/>
                  </a:xfrm>
                  <a:prstGeom prst="rect">
                    <a:avLst/>
                  </a:prstGeom>
                  <a:noFill/>
                  <a:ln>
                    <a:noFill/>
                  </a:ln>
                </pic:spPr>
              </pic:pic>
            </a:graphicData>
          </a:graphic>
        </wp:inline>
      </w:drawing>
    </w:r>
  </w:p>
  <w:p w:rsidR="00585769" w:rsidRDefault="005857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15E78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964D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D2C5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FE02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2034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02CF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1093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26A5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CCD1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5502A5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289"/>
    <w:rsid w:val="00067244"/>
    <w:rsid w:val="00083BEC"/>
    <w:rsid w:val="000A395C"/>
    <w:rsid w:val="001669E7"/>
    <w:rsid w:val="001C2F45"/>
    <w:rsid w:val="00273123"/>
    <w:rsid w:val="002A237B"/>
    <w:rsid w:val="00324DD8"/>
    <w:rsid w:val="00330467"/>
    <w:rsid w:val="003400F1"/>
    <w:rsid w:val="00416AA0"/>
    <w:rsid w:val="004C48C0"/>
    <w:rsid w:val="004D6665"/>
    <w:rsid w:val="0056264E"/>
    <w:rsid w:val="00582414"/>
    <w:rsid w:val="00585769"/>
    <w:rsid w:val="005B0D14"/>
    <w:rsid w:val="005C161B"/>
    <w:rsid w:val="006422C8"/>
    <w:rsid w:val="00650864"/>
    <w:rsid w:val="006F163E"/>
    <w:rsid w:val="00753475"/>
    <w:rsid w:val="007D2144"/>
    <w:rsid w:val="008137C9"/>
    <w:rsid w:val="00873D7B"/>
    <w:rsid w:val="00880119"/>
    <w:rsid w:val="00890E90"/>
    <w:rsid w:val="0091059B"/>
    <w:rsid w:val="00930117"/>
    <w:rsid w:val="00A36CF5"/>
    <w:rsid w:val="00A8568D"/>
    <w:rsid w:val="00AC2289"/>
    <w:rsid w:val="00AD1B4C"/>
    <w:rsid w:val="00AD3173"/>
    <w:rsid w:val="00B23E4E"/>
    <w:rsid w:val="00B3772F"/>
    <w:rsid w:val="00B73992"/>
    <w:rsid w:val="00B7564E"/>
    <w:rsid w:val="00BF7C01"/>
    <w:rsid w:val="00C1452A"/>
    <w:rsid w:val="00C43089"/>
    <w:rsid w:val="00CA19CD"/>
    <w:rsid w:val="00D00D33"/>
    <w:rsid w:val="00E057DF"/>
    <w:rsid w:val="00E209F2"/>
    <w:rsid w:val="00EB66B1"/>
    <w:rsid w:val="00F24EFC"/>
    <w:rsid w:val="00F367F1"/>
    <w:rsid w:val="00F419B2"/>
    <w:rsid w:val="00F57D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2C2C0DEB-A9A2-44F3-8480-33AB8F134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2289"/>
    <w:pPr>
      <w:spacing w:after="0" w:line="240" w:lineRule="auto"/>
    </w:pPr>
    <w:rPr>
      <w:rFonts w:ascii="Times New Roman" w:eastAsia="Times New Roman" w:hAnsi="Times New Roman" w:cs="Times New Roman"/>
    </w:rPr>
  </w:style>
  <w:style w:type="paragraph" w:styleId="Heading1">
    <w:name w:val="heading 1"/>
    <w:basedOn w:val="Normal"/>
    <w:next w:val="Normal"/>
    <w:link w:val="Heading1Char"/>
    <w:autoRedefine/>
    <w:uiPriority w:val="9"/>
    <w:qFormat/>
    <w:rsid w:val="00EB66B1"/>
    <w:pPr>
      <w:keepNext/>
      <w:keepLines/>
      <w:spacing w:before="120" w:line="276" w:lineRule="auto"/>
      <w:outlineLvl w:val="0"/>
    </w:pPr>
    <w:rPr>
      <w:rFonts w:ascii="Arial" w:eastAsiaTheme="majorEastAsia" w:hAnsi="Arial" w:cs="Arial"/>
      <w:b/>
      <w:bCs/>
      <w:sz w:val="36"/>
      <w:szCs w:val="28"/>
    </w:rPr>
  </w:style>
  <w:style w:type="paragraph" w:styleId="Heading2">
    <w:name w:val="heading 2"/>
    <w:basedOn w:val="Normal"/>
    <w:next w:val="Normal"/>
    <w:link w:val="Heading2Char"/>
    <w:autoRedefine/>
    <w:uiPriority w:val="9"/>
    <w:unhideWhenUsed/>
    <w:qFormat/>
    <w:rsid w:val="00EB66B1"/>
    <w:pPr>
      <w:keepNext/>
      <w:keepLines/>
      <w:spacing w:before="240" w:after="120" w:line="276" w:lineRule="auto"/>
      <w:outlineLvl w:val="1"/>
    </w:pPr>
    <w:rPr>
      <w:rFonts w:ascii="Arial" w:eastAsiaTheme="majorEastAsia" w:hAnsi="Arial" w:cs="Arial"/>
      <w:b/>
      <w:bCs/>
      <w:sz w:val="28"/>
      <w:szCs w:val="26"/>
    </w:rPr>
  </w:style>
  <w:style w:type="paragraph" w:styleId="Heading3">
    <w:name w:val="heading 3"/>
    <w:basedOn w:val="Normal"/>
    <w:next w:val="Normal"/>
    <w:link w:val="Heading3Char"/>
    <w:autoRedefine/>
    <w:uiPriority w:val="9"/>
    <w:unhideWhenUsed/>
    <w:qFormat/>
    <w:rsid w:val="00EB66B1"/>
    <w:pPr>
      <w:keepNext/>
      <w:keepLines/>
      <w:spacing w:before="240" w:after="120" w:line="276" w:lineRule="auto"/>
      <w:outlineLvl w:val="2"/>
    </w:pPr>
    <w:rPr>
      <w:rFonts w:ascii="Arial" w:eastAsiaTheme="majorEastAsia" w:hAnsi="Arial" w:cs="Arial"/>
      <w:b/>
      <w:bCs/>
    </w:rPr>
  </w:style>
  <w:style w:type="paragraph" w:styleId="Heading4">
    <w:name w:val="heading 4"/>
    <w:basedOn w:val="Normal"/>
    <w:next w:val="Normal"/>
    <w:link w:val="Heading4Char"/>
    <w:autoRedefine/>
    <w:uiPriority w:val="9"/>
    <w:unhideWhenUsed/>
    <w:qFormat/>
    <w:rsid w:val="00EB66B1"/>
    <w:pPr>
      <w:keepNext/>
      <w:keepLines/>
      <w:spacing w:before="240" w:after="120" w:line="276" w:lineRule="auto"/>
      <w:outlineLvl w:val="3"/>
    </w:pPr>
    <w:rPr>
      <w:rFonts w:ascii="Arial" w:eastAsiaTheme="majorEastAsia" w:hAnsi="Arial" w:cs="Arial"/>
      <w:b/>
      <w:bCs/>
      <w:iCs/>
    </w:rPr>
  </w:style>
  <w:style w:type="paragraph" w:styleId="Heading5">
    <w:name w:val="heading 5"/>
    <w:basedOn w:val="Normal"/>
    <w:next w:val="Normal"/>
    <w:link w:val="Heading5Char"/>
    <w:autoRedefine/>
    <w:uiPriority w:val="9"/>
    <w:unhideWhenUsed/>
    <w:qFormat/>
    <w:rsid w:val="00273123"/>
    <w:pPr>
      <w:keepNext/>
      <w:keepLines/>
      <w:spacing w:before="240" w:after="120" w:line="276" w:lineRule="auto"/>
      <w:outlineLvl w:val="4"/>
    </w:pPr>
    <w:rPr>
      <w:rFonts w:ascii="Arial" w:eastAsiaTheme="majorEastAsia" w:hAnsi="Arial" w:cs="Arial"/>
      <w:b/>
    </w:rPr>
  </w:style>
  <w:style w:type="paragraph" w:styleId="Heading6">
    <w:name w:val="heading 6"/>
    <w:basedOn w:val="Normal"/>
    <w:next w:val="Normal"/>
    <w:link w:val="Heading6Char"/>
    <w:uiPriority w:val="9"/>
    <w:unhideWhenUsed/>
    <w:qFormat/>
    <w:rsid w:val="006F163E"/>
    <w:pPr>
      <w:keepNext/>
      <w:keepLines/>
      <w:spacing w:before="240" w:after="120" w:line="276" w:lineRule="auto"/>
      <w:outlineLvl w:val="5"/>
    </w:pPr>
    <w:rPr>
      <w:rFonts w:ascii="Arial" w:eastAsiaTheme="majorEastAsia" w:hAnsi="Arial" w:cs="Arial"/>
      <w:b/>
      <w:iCs/>
    </w:rPr>
  </w:style>
  <w:style w:type="paragraph" w:styleId="Heading7">
    <w:name w:val="heading 7"/>
    <w:basedOn w:val="Normal"/>
    <w:next w:val="Normal"/>
    <w:link w:val="Heading7Char"/>
    <w:uiPriority w:val="9"/>
    <w:unhideWhenUsed/>
    <w:qFormat/>
    <w:rsid w:val="006F163E"/>
    <w:pPr>
      <w:keepNext/>
      <w:keepLines/>
      <w:spacing w:before="240" w:after="120" w:line="276" w:lineRule="auto"/>
      <w:outlineLvl w:val="6"/>
    </w:pPr>
    <w:rPr>
      <w:rFonts w:ascii="Arial" w:eastAsiaTheme="majorEastAsia" w:hAnsi="Arial" w:cstheme="majorBidi"/>
      <w:b/>
      <w:i/>
      <w:iCs/>
    </w:rPr>
  </w:style>
  <w:style w:type="paragraph" w:styleId="Heading8">
    <w:name w:val="heading 8"/>
    <w:basedOn w:val="Normal"/>
    <w:next w:val="Normal"/>
    <w:link w:val="Heading8Char"/>
    <w:uiPriority w:val="9"/>
    <w:unhideWhenUsed/>
    <w:qFormat/>
    <w:rsid w:val="006F163E"/>
    <w:pPr>
      <w:keepNext/>
      <w:keepLines/>
      <w:spacing w:before="240" w:after="120" w:line="276" w:lineRule="auto"/>
      <w:outlineLvl w:val="7"/>
    </w:pPr>
    <w:rPr>
      <w:rFonts w:ascii="Arial" w:eastAsiaTheme="majorEastAsia" w:hAnsi="Arial" w:cstheme="majorBidi"/>
      <w:szCs w:val="20"/>
    </w:rPr>
  </w:style>
  <w:style w:type="paragraph" w:styleId="Heading9">
    <w:name w:val="heading 9"/>
    <w:basedOn w:val="Normal"/>
    <w:next w:val="Normal"/>
    <w:link w:val="Heading9Char"/>
    <w:uiPriority w:val="9"/>
    <w:unhideWhenUsed/>
    <w:qFormat/>
    <w:rsid w:val="006F163E"/>
    <w:pPr>
      <w:keepNext/>
      <w:keepLines/>
      <w:spacing w:before="240" w:after="120" w:line="276" w:lineRule="auto"/>
      <w:outlineLvl w:val="8"/>
    </w:pPr>
    <w:rPr>
      <w:rFonts w:ascii="Arial" w:eastAsiaTheme="majorEastAsia" w:hAnsi="Arial"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E209F2"/>
    <w:pPr>
      <w:keepNext/>
    </w:pPr>
    <w:rPr>
      <w:b/>
    </w:rPr>
  </w:style>
  <w:style w:type="character" w:customStyle="1" w:styleId="SubheadingChar">
    <w:name w:val="Subheading Char"/>
    <w:basedOn w:val="DefaultParagraphFont"/>
    <w:link w:val="Subheading"/>
    <w:rsid w:val="00E209F2"/>
    <w:rPr>
      <w:rFonts w:ascii="Arial" w:hAnsi="Arial" w:cs="Arial"/>
      <w:b/>
      <w:sz w:val="28"/>
    </w:rPr>
  </w:style>
  <w:style w:type="paragraph" w:styleId="Caption">
    <w:name w:val="caption"/>
    <w:basedOn w:val="Normal"/>
    <w:next w:val="Normal"/>
    <w:uiPriority w:val="35"/>
    <w:unhideWhenUsed/>
    <w:qFormat/>
    <w:rsid w:val="000A395C"/>
    <w:pPr>
      <w:spacing w:before="120"/>
    </w:pPr>
    <w:rPr>
      <w:rFonts w:ascii="Arial" w:eastAsiaTheme="minorHAnsi" w:hAnsi="Arial" w:cs="Arial"/>
      <w:b/>
      <w:bCs/>
      <w:szCs w:val="18"/>
    </w:rPr>
  </w:style>
  <w:style w:type="paragraph" w:styleId="Title">
    <w:name w:val="Title"/>
    <w:basedOn w:val="Normal"/>
    <w:next w:val="Normal"/>
    <w:link w:val="TitleChar"/>
    <w:autoRedefine/>
    <w:uiPriority w:val="10"/>
    <w:qFormat/>
    <w:rsid w:val="005B0D14"/>
    <w:pPr>
      <w:keepNext/>
      <w:pBdr>
        <w:bottom w:val="single" w:sz="8" w:space="4" w:color="auto"/>
      </w:pBdr>
      <w:spacing w:before="240" w:after="120"/>
      <w:contextualSpacing/>
      <w:outlineLvl w:val="0"/>
    </w:pPr>
    <w:rPr>
      <w:rFonts w:ascii="Arial" w:eastAsiaTheme="majorEastAsia" w:hAnsi="Arial" w:cs="Arial"/>
      <w:b/>
      <w:spacing w:val="5"/>
      <w:sz w:val="36"/>
      <w:szCs w:val="52"/>
    </w:rPr>
  </w:style>
  <w:style w:type="character" w:customStyle="1" w:styleId="TitleChar">
    <w:name w:val="Title Char"/>
    <w:basedOn w:val="DefaultParagraphFont"/>
    <w:link w:val="Title"/>
    <w:uiPriority w:val="10"/>
    <w:rsid w:val="005B0D14"/>
    <w:rPr>
      <w:rFonts w:eastAsiaTheme="majorEastAsia"/>
      <w:b/>
      <w:spacing w:val="5"/>
      <w:sz w:val="36"/>
      <w:szCs w:val="52"/>
    </w:rPr>
  </w:style>
  <w:style w:type="paragraph" w:styleId="Subtitle">
    <w:name w:val="Subtitle"/>
    <w:basedOn w:val="Normal"/>
    <w:next w:val="Normal"/>
    <w:link w:val="SubtitleChar"/>
    <w:autoRedefine/>
    <w:uiPriority w:val="11"/>
    <w:qFormat/>
    <w:rsid w:val="00EB66B1"/>
    <w:pPr>
      <w:keepNext/>
      <w:numPr>
        <w:ilvl w:val="1"/>
      </w:numPr>
      <w:spacing w:before="120" w:line="276" w:lineRule="auto"/>
    </w:pPr>
    <w:rPr>
      <w:rFonts w:ascii="Arial" w:eastAsiaTheme="majorEastAsia" w:hAnsi="Arial" w:cs="Arial"/>
      <w:iCs/>
      <w:spacing w:val="15"/>
      <w:sz w:val="28"/>
    </w:rPr>
  </w:style>
  <w:style w:type="character" w:customStyle="1" w:styleId="SubtitleChar">
    <w:name w:val="Subtitle Char"/>
    <w:basedOn w:val="DefaultParagraphFont"/>
    <w:link w:val="Subtitle"/>
    <w:uiPriority w:val="11"/>
    <w:rsid w:val="00EB66B1"/>
    <w:rPr>
      <w:rFonts w:ascii="Arial" w:eastAsiaTheme="majorEastAsia" w:hAnsi="Arial" w:cs="Arial"/>
      <w:iCs/>
      <w:spacing w:val="15"/>
      <w:sz w:val="28"/>
      <w:szCs w:val="24"/>
    </w:rPr>
  </w:style>
  <w:style w:type="character" w:customStyle="1" w:styleId="Heading1Char">
    <w:name w:val="Heading 1 Char"/>
    <w:basedOn w:val="DefaultParagraphFont"/>
    <w:link w:val="Heading1"/>
    <w:uiPriority w:val="9"/>
    <w:rsid w:val="00EB66B1"/>
    <w:rPr>
      <w:rFonts w:ascii="Arial" w:eastAsiaTheme="majorEastAsia" w:hAnsi="Arial" w:cs="Arial"/>
      <w:b/>
      <w:bCs/>
      <w:sz w:val="36"/>
      <w:szCs w:val="28"/>
    </w:rPr>
  </w:style>
  <w:style w:type="character" w:customStyle="1" w:styleId="Heading2Char">
    <w:name w:val="Heading 2 Char"/>
    <w:basedOn w:val="DefaultParagraphFont"/>
    <w:link w:val="Heading2"/>
    <w:uiPriority w:val="9"/>
    <w:rsid w:val="00EB66B1"/>
    <w:rPr>
      <w:rFonts w:ascii="Arial" w:eastAsiaTheme="majorEastAsia" w:hAnsi="Arial" w:cs="Arial"/>
      <w:b/>
      <w:bCs/>
      <w:sz w:val="28"/>
      <w:szCs w:val="26"/>
    </w:rPr>
  </w:style>
  <w:style w:type="character" w:customStyle="1" w:styleId="Heading3Char">
    <w:name w:val="Heading 3 Char"/>
    <w:basedOn w:val="DefaultParagraphFont"/>
    <w:link w:val="Heading3"/>
    <w:uiPriority w:val="9"/>
    <w:rsid w:val="00EB66B1"/>
    <w:rPr>
      <w:rFonts w:ascii="Arial" w:eastAsiaTheme="majorEastAsia" w:hAnsi="Arial" w:cs="Arial"/>
      <w:b/>
      <w:bCs/>
      <w:sz w:val="24"/>
    </w:rPr>
  </w:style>
  <w:style w:type="character" w:customStyle="1" w:styleId="Heading4Char">
    <w:name w:val="Heading 4 Char"/>
    <w:basedOn w:val="DefaultParagraphFont"/>
    <w:link w:val="Heading4"/>
    <w:uiPriority w:val="9"/>
    <w:rsid w:val="00EB66B1"/>
    <w:rPr>
      <w:rFonts w:ascii="Arial" w:eastAsiaTheme="majorEastAsia" w:hAnsi="Arial" w:cs="Arial"/>
      <w:b/>
      <w:bCs/>
      <w:iCs/>
      <w:sz w:val="24"/>
    </w:rPr>
  </w:style>
  <w:style w:type="character" w:customStyle="1" w:styleId="Heading5Char">
    <w:name w:val="Heading 5 Char"/>
    <w:basedOn w:val="DefaultParagraphFont"/>
    <w:link w:val="Heading5"/>
    <w:uiPriority w:val="9"/>
    <w:rsid w:val="00273123"/>
    <w:rPr>
      <w:rFonts w:ascii="Arial" w:eastAsiaTheme="majorEastAsia" w:hAnsi="Arial" w:cs="Arial"/>
      <w:b/>
      <w:sz w:val="24"/>
    </w:rPr>
  </w:style>
  <w:style w:type="character" w:customStyle="1" w:styleId="Heading6Char">
    <w:name w:val="Heading 6 Char"/>
    <w:basedOn w:val="DefaultParagraphFont"/>
    <w:link w:val="Heading6"/>
    <w:uiPriority w:val="9"/>
    <w:rsid w:val="006F163E"/>
    <w:rPr>
      <w:rFonts w:ascii="Arial" w:eastAsiaTheme="majorEastAsia" w:hAnsi="Arial" w:cs="Arial"/>
      <w:b/>
      <w:iCs/>
      <w:sz w:val="24"/>
    </w:rPr>
  </w:style>
  <w:style w:type="paragraph" w:styleId="Quote">
    <w:name w:val="Quote"/>
    <w:basedOn w:val="Normal"/>
    <w:next w:val="Normal"/>
    <w:link w:val="QuoteChar1"/>
    <w:uiPriority w:val="29"/>
    <w:qFormat/>
    <w:rsid w:val="00AD1B4C"/>
    <w:pPr>
      <w:spacing w:before="120" w:line="276" w:lineRule="auto"/>
      <w:ind w:left="794" w:right="794"/>
    </w:pPr>
    <w:rPr>
      <w:rFonts w:ascii="Arial" w:eastAsiaTheme="minorHAnsi" w:hAnsi="Arial" w:cs="Arial"/>
      <w:i/>
      <w:iCs/>
    </w:rPr>
  </w:style>
  <w:style w:type="character" w:customStyle="1" w:styleId="QuoteChar">
    <w:name w:val="Quote Char"/>
    <w:basedOn w:val="DefaultParagraphFont"/>
    <w:uiPriority w:val="29"/>
    <w:rsid w:val="00E209F2"/>
    <w:rPr>
      <w:rFonts w:ascii="Arial" w:hAnsi="Arial" w:cs="Arial"/>
      <w:i/>
      <w:iCs/>
      <w:color w:val="000000" w:themeColor="text1"/>
      <w:sz w:val="28"/>
    </w:rPr>
  </w:style>
  <w:style w:type="character" w:customStyle="1" w:styleId="QuoteChar1">
    <w:name w:val="Quote Char1"/>
    <w:basedOn w:val="DefaultParagraphFont"/>
    <w:link w:val="Quote"/>
    <w:uiPriority w:val="29"/>
    <w:rsid w:val="00AD1B4C"/>
    <w:rPr>
      <w:i/>
      <w:iCs/>
    </w:rPr>
  </w:style>
  <w:style w:type="paragraph" w:styleId="ListBullet">
    <w:name w:val="List Bullet"/>
    <w:basedOn w:val="Normal"/>
    <w:uiPriority w:val="99"/>
    <w:semiHidden/>
    <w:unhideWhenUsed/>
    <w:rsid w:val="00E209F2"/>
    <w:pPr>
      <w:numPr>
        <w:numId w:val="1"/>
      </w:numPr>
      <w:spacing w:before="120" w:line="276" w:lineRule="auto"/>
      <w:contextualSpacing/>
    </w:pPr>
    <w:rPr>
      <w:rFonts w:ascii="Arial" w:eastAsiaTheme="minorHAnsi" w:hAnsi="Arial" w:cs="Arial"/>
    </w:rPr>
  </w:style>
  <w:style w:type="paragraph" w:styleId="ListNumber">
    <w:name w:val="List Number"/>
    <w:basedOn w:val="Normal"/>
    <w:uiPriority w:val="99"/>
    <w:semiHidden/>
    <w:unhideWhenUsed/>
    <w:rsid w:val="00E209F2"/>
    <w:pPr>
      <w:numPr>
        <w:numId w:val="2"/>
      </w:numPr>
      <w:spacing w:before="120" w:line="276" w:lineRule="auto"/>
      <w:contextualSpacing/>
    </w:pPr>
    <w:rPr>
      <w:rFonts w:ascii="Arial" w:eastAsiaTheme="minorHAnsi" w:hAnsi="Arial" w:cs="Arial"/>
    </w:rPr>
  </w:style>
  <w:style w:type="paragraph" w:styleId="TableofFigures">
    <w:name w:val="table of figures"/>
    <w:basedOn w:val="Normal"/>
    <w:next w:val="Normal"/>
    <w:uiPriority w:val="99"/>
    <w:semiHidden/>
    <w:unhideWhenUsed/>
    <w:rsid w:val="00E209F2"/>
    <w:pPr>
      <w:spacing w:before="120" w:line="276" w:lineRule="auto"/>
    </w:pPr>
    <w:rPr>
      <w:rFonts w:ascii="Arial" w:eastAsiaTheme="minorHAnsi" w:hAnsi="Arial" w:cs="Arial"/>
    </w:rPr>
  </w:style>
  <w:style w:type="character" w:styleId="IntenseEmphasis">
    <w:name w:val="Intense Emphasis"/>
    <w:basedOn w:val="DefaultParagraphFont"/>
    <w:uiPriority w:val="21"/>
    <w:qFormat/>
    <w:rsid w:val="00416AA0"/>
    <w:rPr>
      <w:b/>
      <w:bCs/>
      <w:i/>
      <w:iCs/>
      <w:color w:val="auto"/>
    </w:rPr>
  </w:style>
  <w:style w:type="paragraph" w:styleId="IntenseQuote">
    <w:name w:val="Intense Quote"/>
    <w:basedOn w:val="Normal"/>
    <w:next w:val="Normal"/>
    <w:link w:val="IntenseQuoteChar"/>
    <w:uiPriority w:val="30"/>
    <w:qFormat/>
    <w:rsid w:val="001C2F45"/>
    <w:pPr>
      <w:pBdr>
        <w:bottom w:val="single" w:sz="4" w:space="4" w:color="4F81BD" w:themeColor="accent1"/>
      </w:pBdr>
      <w:spacing w:before="200" w:after="280" w:line="276" w:lineRule="auto"/>
      <w:ind w:left="936" w:right="936"/>
    </w:pPr>
    <w:rPr>
      <w:rFonts w:ascii="Arial" w:eastAsiaTheme="minorHAnsi" w:hAnsi="Arial" w:cs="Arial"/>
      <w:b/>
      <w:bCs/>
      <w:i/>
      <w:iCs/>
    </w:rPr>
  </w:style>
  <w:style w:type="character" w:customStyle="1" w:styleId="IntenseQuoteChar">
    <w:name w:val="Intense Quote Char"/>
    <w:basedOn w:val="DefaultParagraphFont"/>
    <w:link w:val="IntenseQuote"/>
    <w:uiPriority w:val="30"/>
    <w:rsid w:val="001C2F45"/>
    <w:rPr>
      <w:rFonts w:ascii="Arial" w:hAnsi="Arial" w:cs="Arial"/>
      <w:b/>
      <w:bCs/>
      <w:i/>
      <w:iCs/>
      <w:sz w:val="24"/>
    </w:rPr>
  </w:style>
  <w:style w:type="character" w:styleId="SubtleReference">
    <w:name w:val="Subtle Reference"/>
    <w:basedOn w:val="DefaultParagraphFont"/>
    <w:uiPriority w:val="31"/>
    <w:qFormat/>
    <w:rsid w:val="00B7564E"/>
    <w:rPr>
      <w:smallCaps/>
      <w:color w:val="auto"/>
      <w:u w:val="single"/>
    </w:rPr>
  </w:style>
  <w:style w:type="character" w:customStyle="1" w:styleId="Heading7Char">
    <w:name w:val="Heading 7 Char"/>
    <w:basedOn w:val="DefaultParagraphFont"/>
    <w:link w:val="Heading7"/>
    <w:uiPriority w:val="9"/>
    <w:rsid w:val="006F163E"/>
    <w:rPr>
      <w:rFonts w:ascii="Arial" w:eastAsiaTheme="majorEastAsia" w:hAnsi="Arial" w:cstheme="majorBidi"/>
      <w:b/>
      <w:i/>
      <w:iCs/>
      <w:sz w:val="24"/>
    </w:rPr>
  </w:style>
  <w:style w:type="character" w:customStyle="1" w:styleId="Heading8Char">
    <w:name w:val="Heading 8 Char"/>
    <w:basedOn w:val="DefaultParagraphFont"/>
    <w:link w:val="Heading8"/>
    <w:uiPriority w:val="9"/>
    <w:rsid w:val="006F163E"/>
    <w:rPr>
      <w:rFonts w:ascii="Arial" w:eastAsiaTheme="majorEastAsia" w:hAnsi="Arial" w:cstheme="majorBidi"/>
      <w:sz w:val="24"/>
      <w:szCs w:val="20"/>
    </w:rPr>
  </w:style>
  <w:style w:type="character" w:customStyle="1" w:styleId="Heading9Char">
    <w:name w:val="Heading 9 Char"/>
    <w:basedOn w:val="DefaultParagraphFont"/>
    <w:link w:val="Heading9"/>
    <w:uiPriority w:val="9"/>
    <w:rsid w:val="006F163E"/>
    <w:rPr>
      <w:rFonts w:ascii="Arial" w:eastAsiaTheme="majorEastAsia" w:hAnsi="Arial" w:cstheme="majorBidi"/>
      <w:i/>
      <w:iCs/>
      <w:sz w:val="24"/>
      <w:szCs w:val="20"/>
    </w:rPr>
  </w:style>
  <w:style w:type="character" w:styleId="IntenseReference">
    <w:name w:val="Intense Reference"/>
    <w:basedOn w:val="DefaultParagraphFont"/>
    <w:uiPriority w:val="32"/>
    <w:qFormat/>
    <w:rsid w:val="00AD1B4C"/>
    <w:rPr>
      <w:b/>
      <w:bCs/>
      <w:smallCaps/>
      <w:color w:val="auto"/>
      <w:spacing w:val="5"/>
      <w:u w:val="single"/>
    </w:rPr>
  </w:style>
  <w:style w:type="paragraph" w:styleId="TOCHeading">
    <w:name w:val="TOC Heading"/>
    <w:basedOn w:val="Heading1"/>
    <w:next w:val="Normal"/>
    <w:uiPriority w:val="39"/>
    <w:semiHidden/>
    <w:unhideWhenUsed/>
    <w:qFormat/>
    <w:rsid w:val="002A237B"/>
    <w:pPr>
      <w:spacing w:before="480"/>
      <w:outlineLvl w:val="9"/>
    </w:pPr>
    <w:rPr>
      <w:rFonts w:cstheme="majorBidi"/>
      <w:sz w:val="28"/>
    </w:r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spacing w:before="120" w:line="276" w:lineRule="auto"/>
      <w:ind w:left="1152" w:right="1152"/>
    </w:pPr>
    <w:rPr>
      <w:rFonts w:ascii="Arial" w:eastAsiaTheme="minorEastAsia" w:hAnsi="Arial" w:cstheme="minorBidi"/>
      <w:i/>
      <w:iCs/>
    </w:rPr>
  </w:style>
  <w:style w:type="character" w:styleId="PlaceholderText">
    <w:name w:val="Placeholder Text"/>
    <w:basedOn w:val="DefaultParagraphFont"/>
    <w:uiPriority w:val="99"/>
    <w:semiHidden/>
    <w:rsid w:val="00AD3173"/>
    <w:rPr>
      <w:color w:val="auto"/>
    </w:rPr>
  </w:style>
  <w:style w:type="paragraph" w:styleId="TOAHeading">
    <w:name w:val="toa heading"/>
    <w:basedOn w:val="Normal"/>
    <w:next w:val="Normal"/>
    <w:uiPriority w:val="99"/>
    <w:semiHidden/>
    <w:unhideWhenUsed/>
    <w:rsid w:val="00BF7C01"/>
    <w:pPr>
      <w:spacing w:before="120" w:line="276" w:lineRule="auto"/>
    </w:pPr>
    <w:rPr>
      <w:rFonts w:ascii="Arial" w:eastAsiaTheme="majorEastAsia" w:hAnsi="Arial" w:cstheme="majorBidi"/>
      <w:b/>
      <w:bCs/>
      <w:sz w:val="28"/>
    </w:rPr>
  </w:style>
  <w:style w:type="paragraph" w:styleId="PlainText">
    <w:name w:val="Plain Text"/>
    <w:basedOn w:val="Normal"/>
    <w:link w:val="PlainTextChar"/>
    <w:uiPriority w:val="99"/>
    <w:semiHidden/>
    <w:unhideWhenUsed/>
    <w:rsid w:val="00330467"/>
    <w:rPr>
      <w:rFonts w:ascii="Consolas" w:eastAsiaTheme="minorHAnsi" w:hAnsi="Consolas" w:cs="Arial"/>
      <w:szCs w:val="21"/>
    </w:rPr>
  </w:style>
  <w:style w:type="character" w:customStyle="1" w:styleId="PlainTextChar">
    <w:name w:val="Plain Text Char"/>
    <w:basedOn w:val="DefaultParagraphFont"/>
    <w:link w:val="PlainText"/>
    <w:uiPriority w:val="99"/>
    <w:semiHidden/>
    <w:rsid w:val="00330467"/>
    <w:rPr>
      <w:rFonts w:ascii="Consolas" w:hAnsi="Consolas"/>
      <w:szCs w:val="21"/>
    </w:rPr>
  </w:style>
  <w:style w:type="paragraph" w:styleId="BodyText3">
    <w:name w:val="Body Text 3"/>
    <w:basedOn w:val="Normal"/>
    <w:link w:val="BodyText3Char"/>
    <w:uiPriority w:val="99"/>
    <w:semiHidden/>
    <w:unhideWhenUsed/>
    <w:rsid w:val="00890E90"/>
    <w:pPr>
      <w:spacing w:before="120" w:after="120" w:line="276" w:lineRule="auto"/>
    </w:pPr>
    <w:rPr>
      <w:rFonts w:ascii="Arial" w:eastAsiaTheme="minorHAnsi" w:hAnsi="Arial" w:cs="Arial"/>
      <w:sz w:val="20"/>
      <w:szCs w:val="16"/>
    </w:rPr>
  </w:style>
  <w:style w:type="character" w:customStyle="1" w:styleId="BodyText3Char">
    <w:name w:val="Body Text 3 Char"/>
    <w:basedOn w:val="DefaultParagraphFont"/>
    <w:link w:val="BodyText3"/>
    <w:uiPriority w:val="99"/>
    <w:semiHidden/>
    <w:rsid w:val="00890E90"/>
    <w:rPr>
      <w:sz w:val="20"/>
      <w:szCs w:val="16"/>
    </w:rPr>
  </w:style>
  <w:style w:type="paragraph" w:styleId="BodyText">
    <w:name w:val="Body Text"/>
    <w:basedOn w:val="Normal"/>
    <w:link w:val="BodyTextChar"/>
    <w:uiPriority w:val="99"/>
    <w:semiHidden/>
    <w:unhideWhenUsed/>
    <w:rsid w:val="00890E90"/>
    <w:pPr>
      <w:spacing w:before="120" w:after="120" w:line="276" w:lineRule="auto"/>
    </w:pPr>
    <w:rPr>
      <w:rFonts w:ascii="Arial" w:eastAsiaTheme="minorHAnsi" w:hAnsi="Arial" w:cs="Arial"/>
    </w:rPr>
  </w:style>
  <w:style w:type="character" w:customStyle="1" w:styleId="BodyTextChar">
    <w:name w:val="Body Text Char"/>
    <w:basedOn w:val="DefaultParagraphFont"/>
    <w:link w:val="BodyText"/>
    <w:uiPriority w:val="99"/>
    <w:semiHidden/>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unhideWhenUsed/>
    <w:rsid w:val="00D00D33"/>
    <w:pPr>
      <w:spacing w:before="120" w:after="120" w:line="276" w:lineRule="auto"/>
      <w:ind w:left="283"/>
    </w:pPr>
    <w:rPr>
      <w:rFonts w:ascii="Arial" w:eastAsiaTheme="minorHAnsi" w:hAnsi="Arial" w:cs="Arial"/>
      <w:sz w:val="20"/>
      <w:szCs w:val="16"/>
    </w:rPr>
  </w:style>
  <w:style w:type="character" w:customStyle="1" w:styleId="BodyTextIndent3Char">
    <w:name w:val="Body Text Indent 3 Char"/>
    <w:basedOn w:val="DefaultParagraphFont"/>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rPr>
      <w:rFonts w:ascii="Arial" w:eastAsiaTheme="minorHAnsi" w:hAnsi="Arial" w:cs="Tahoma"/>
      <w:szCs w:val="16"/>
    </w:rPr>
  </w:style>
  <w:style w:type="character" w:customStyle="1" w:styleId="DocumentMapChar">
    <w:name w:val="Document Map Char"/>
    <w:basedOn w:val="DefaultParagraphFont"/>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rPr>
      <w:rFonts w:ascii="Arial" w:eastAsiaTheme="minorHAnsi" w:hAnsi="Arial" w:cs="Arial"/>
      <w:szCs w:val="20"/>
    </w:rPr>
  </w:style>
  <w:style w:type="character" w:customStyle="1" w:styleId="EndnoteTextChar">
    <w:name w:val="Endnote Text Char"/>
    <w:basedOn w:val="DefaultParagraphFont"/>
    <w:link w:val="EndnoteText"/>
    <w:uiPriority w:val="99"/>
    <w:rsid w:val="00B3772F"/>
    <w:rPr>
      <w:szCs w:val="20"/>
    </w:rPr>
  </w:style>
  <w:style w:type="character" w:styleId="Emphasis">
    <w:name w:val="Emphasis"/>
    <w:basedOn w:val="DefaultParagraphFont"/>
    <w:uiPriority w:val="20"/>
    <w:qFormat/>
    <w:rsid w:val="00B3772F"/>
    <w:rPr>
      <w:i/>
      <w:iCs/>
    </w:rPr>
  </w:style>
  <w:style w:type="paragraph" w:styleId="EnvelopeReturn">
    <w:name w:val="envelope return"/>
    <w:basedOn w:val="Normal"/>
    <w:uiPriority w:val="99"/>
    <w:semiHidden/>
    <w:unhideWhenUsed/>
    <w:rsid w:val="00B3772F"/>
    <w:rPr>
      <w:rFonts w:ascii="Arial" w:eastAsiaTheme="majorEastAsia" w:hAnsi="Arial" w:cstheme="majorBidi"/>
      <w:szCs w:val="20"/>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heme="majorEastAsia" w:hAnsi="Arial" w:cstheme="majorBidi"/>
    </w:rPr>
  </w:style>
  <w:style w:type="character" w:customStyle="1" w:styleId="MessageHeaderChar">
    <w:name w:val="Message Header Char"/>
    <w:basedOn w:val="DefaultParagraphFont"/>
    <w:link w:val="MessageHeader"/>
    <w:uiPriority w:val="99"/>
    <w:semiHidden/>
    <w:rsid w:val="003400F1"/>
    <w:rPr>
      <w:rFonts w:eastAsiaTheme="majorEastAsia" w:cstheme="majorBidi"/>
      <w:shd w:val="pct20" w:color="auto" w:fill="auto"/>
    </w:rPr>
  </w:style>
  <w:style w:type="paragraph" w:styleId="NoSpacing">
    <w:name w:val="No Spacing"/>
    <w:uiPriority w:val="1"/>
    <w:qFormat/>
    <w:rsid w:val="003400F1"/>
    <w:pPr>
      <w:spacing w:after="0" w:line="240" w:lineRule="auto"/>
    </w:pPr>
  </w:style>
  <w:style w:type="paragraph" w:styleId="NormalWeb">
    <w:name w:val="Normal (Web)"/>
    <w:basedOn w:val="Normal"/>
    <w:uiPriority w:val="99"/>
    <w:semiHidden/>
    <w:unhideWhenUsed/>
    <w:rsid w:val="00930117"/>
    <w:pPr>
      <w:spacing w:before="120" w:line="276" w:lineRule="auto"/>
    </w:pPr>
    <w:rPr>
      <w:rFonts w:ascii="Arial" w:eastAsiaTheme="minorHAnsi" w:hAnsi="Arial"/>
    </w:rPr>
  </w:style>
  <w:style w:type="paragraph" w:styleId="Index1">
    <w:name w:val="index 1"/>
    <w:basedOn w:val="Normal"/>
    <w:next w:val="Normal"/>
    <w:autoRedefine/>
    <w:uiPriority w:val="99"/>
    <w:semiHidden/>
    <w:unhideWhenUsed/>
    <w:rsid w:val="00873D7B"/>
    <w:pPr>
      <w:ind w:left="240" w:hanging="240"/>
    </w:pPr>
    <w:rPr>
      <w:rFonts w:ascii="Arial" w:eastAsiaTheme="minorHAnsi" w:hAnsi="Arial" w:cs="Arial"/>
    </w:rPr>
  </w:style>
  <w:style w:type="paragraph" w:styleId="IndexHeading">
    <w:name w:val="index heading"/>
    <w:basedOn w:val="Normal"/>
    <w:next w:val="Index1"/>
    <w:uiPriority w:val="99"/>
    <w:semiHidden/>
    <w:unhideWhenUsed/>
    <w:rsid w:val="00873D7B"/>
    <w:pPr>
      <w:spacing w:before="120" w:line="276" w:lineRule="auto"/>
    </w:pPr>
    <w:rPr>
      <w:rFonts w:ascii="Arial" w:eastAsiaTheme="majorEastAsia" w:hAnsi="Arial" w:cstheme="majorBidi"/>
      <w:b/>
      <w:bCs/>
    </w:rPr>
  </w:style>
  <w:style w:type="paragraph" w:styleId="Header">
    <w:name w:val="header"/>
    <w:basedOn w:val="Normal"/>
    <w:link w:val="HeaderChar"/>
    <w:uiPriority w:val="99"/>
    <w:unhideWhenUsed/>
    <w:rsid w:val="00585769"/>
    <w:pPr>
      <w:tabs>
        <w:tab w:val="center" w:pos="4513"/>
        <w:tab w:val="right" w:pos="9026"/>
      </w:tabs>
    </w:pPr>
  </w:style>
  <w:style w:type="character" w:customStyle="1" w:styleId="HeaderChar">
    <w:name w:val="Header Char"/>
    <w:basedOn w:val="DefaultParagraphFont"/>
    <w:link w:val="Header"/>
    <w:uiPriority w:val="99"/>
    <w:rsid w:val="00585769"/>
    <w:rPr>
      <w:rFonts w:ascii="Times New Roman" w:eastAsia="Times New Roman" w:hAnsi="Times New Roman" w:cs="Times New Roman"/>
    </w:rPr>
  </w:style>
  <w:style w:type="paragraph" w:styleId="Footer">
    <w:name w:val="footer"/>
    <w:basedOn w:val="Normal"/>
    <w:link w:val="FooterChar"/>
    <w:uiPriority w:val="99"/>
    <w:unhideWhenUsed/>
    <w:rsid w:val="00585769"/>
    <w:pPr>
      <w:tabs>
        <w:tab w:val="center" w:pos="4513"/>
        <w:tab w:val="right" w:pos="9026"/>
      </w:tabs>
    </w:pPr>
  </w:style>
  <w:style w:type="character" w:customStyle="1" w:styleId="FooterChar">
    <w:name w:val="Footer Char"/>
    <w:basedOn w:val="DefaultParagraphFont"/>
    <w:link w:val="Footer"/>
    <w:uiPriority w:val="99"/>
    <w:rsid w:val="00585769"/>
    <w:rPr>
      <w:rFonts w:ascii="Times New Roman" w:eastAsia="Times New Roman" w:hAnsi="Times New Roman" w:cs="Times New Roman"/>
    </w:rPr>
  </w:style>
  <w:style w:type="character" w:styleId="Hyperlink">
    <w:name w:val="Hyperlink"/>
    <w:rsid w:val="00067244"/>
    <w:rPr>
      <w:color w:val="0000FF"/>
      <w:u w:val="single"/>
    </w:rPr>
  </w:style>
  <w:style w:type="table" w:styleId="TableGrid">
    <w:name w:val="Table Grid"/>
    <w:basedOn w:val="TableNormal"/>
    <w:uiPriority w:val="59"/>
    <w:rsid w:val="005824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248</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1663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Barn</dc:creator>
  <cp:keywords/>
  <dc:description/>
  <cp:lastModifiedBy>Jayne Tasker</cp:lastModifiedBy>
  <cp:revision>6</cp:revision>
  <dcterms:created xsi:type="dcterms:W3CDTF">2018-03-16T11:23:00Z</dcterms:created>
  <dcterms:modified xsi:type="dcterms:W3CDTF">2018-03-16T11:51:00Z</dcterms:modified>
</cp:coreProperties>
</file>