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61" w:rsidRDefault="00EA2861" w:rsidP="00B34F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F6BE587" wp14:editId="3951164E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13741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69" y="21140"/>
                <wp:lineTo x="21369" y="0"/>
                <wp:lineTo x="0" y="0"/>
              </wp:wrapPolygon>
            </wp:wrapTight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61" w:rsidRDefault="00EA2861" w:rsidP="00B34F17">
      <w:pPr>
        <w:rPr>
          <w:rFonts w:ascii="Arial" w:hAnsi="Arial" w:cs="Arial"/>
          <w:b/>
          <w:sz w:val="28"/>
          <w:szCs w:val="28"/>
        </w:rPr>
      </w:pPr>
    </w:p>
    <w:p w:rsidR="00EA2861" w:rsidRDefault="00EA2861" w:rsidP="00B34F17">
      <w:pPr>
        <w:rPr>
          <w:rFonts w:ascii="Arial" w:hAnsi="Arial" w:cs="Arial"/>
          <w:b/>
          <w:sz w:val="28"/>
          <w:szCs w:val="28"/>
        </w:rPr>
      </w:pPr>
    </w:p>
    <w:p w:rsidR="001349FF" w:rsidRPr="003773CA" w:rsidRDefault="001349FF" w:rsidP="00EA2861">
      <w:pPr>
        <w:rPr>
          <w:rFonts w:ascii="Arial" w:hAnsi="Arial" w:cs="Arial"/>
          <w:b/>
          <w:sz w:val="28"/>
          <w:szCs w:val="28"/>
        </w:rPr>
      </w:pPr>
    </w:p>
    <w:p w:rsidR="00EA2861" w:rsidRPr="003773CA" w:rsidRDefault="005C3EFA" w:rsidP="00EA2861">
      <w:pPr>
        <w:rPr>
          <w:rFonts w:ascii="Arial" w:hAnsi="Arial" w:cs="Arial"/>
          <w:b/>
          <w:sz w:val="28"/>
          <w:szCs w:val="28"/>
        </w:rPr>
      </w:pPr>
      <w:r w:rsidRPr="003773CA">
        <w:rPr>
          <w:rFonts w:ascii="Arial" w:hAnsi="Arial" w:cs="Arial"/>
          <w:b/>
          <w:sz w:val="28"/>
          <w:szCs w:val="28"/>
        </w:rPr>
        <w:t>BA2 70-day placement 2019</w:t>
      </w:r>
    </w:p>
    <w:p w:rsidR="00EA2861" w:rsidRDefault="00EA2861" w:rsidP="00EA2861">
      <w:pPr>
        <w:rPr>
          <w:rFonts w:ascii="Arial" w:hAnsi="Arial" w:cs="Arial"/>
          <w:b/>
          <w:sz w:val="28"/>
          <w:szCs w:val="28"/>
        </w:rPr>
      </w:pPr>
    </w:p>
    <w:p w:rsidR="00EA2861" w:rsidRDefault="00EA2861" w:rsidP="00EA2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dates</w:t>
      </w:r>
    </w:p>
    <w:p w:rsidR="001349FF" w:rsidRPr="003773CA" w:rsidRDefault="001349FF" w:rsidP="00EA2861">
      <w:pPr>
        <w:rPr>
          <w:rFonts w:ascii="Arial" w:hAnsi="Arial" w:cs="Arial"/>
          <w:b/>
          <w:sz w:val="28"/>
          <w:szCs w:val="28"/>
        </w:rPr>
      </w:pPr>
    </w:p>
    <w:p w:rsidR="001349FF" w:rsidRPr="003773CA" w:rsidRDefault="001349FF" w:rsidP="00EA2861">
      <w:pPr>
        <w:rPr>
          <w:rFonts w:ascii="Arial" w:hAnsi="Arial" w:cs="Arial"/>
          <w:b/>
          <w:sz w:val="28"/>
          <w:szCs w:val="28"/>
        </w:rPr>
      </w:pPr>
      <w:r w:rsidRPr="003773CA">
        <w:rPr>
          <w:rFonts w:ascii="Arial" w:hAnsi="Arial" w:cs="Arial"/>
          <w:b/>
          <w:sz w:val="28"/>
          <w:szCs w:val="28"/>
        </w:rPr>
        <w:t>PLACEMENT DATES</w:t>
      </w:r>
    </w:p>
    <w:p w:rsidR="001349FF" w:rsidRPr="003773CA" w:rsidRDefault="005C3EFA" w:rsidP="001349FF">
      <w:pPr>
        <w:rPr>
          <w:rFonts w:ascii="Arial" w:hAnsi="Arial" w:cs="Arial"/>
        </w:rPr>
      </w:pPr>
      <w:r w:rsidRPr="003773CA">
        <w:rPr>
          <w:rFonts w:ascii="Arial" w:hAnsi="Arial" w:cs="Arial"/>
          <w:lang w:eastAsia="zh-CN"/>
        </w:rPr>
        <w:t>11th February 2019</w:t>
      </w:r>
      <w:r w:rsidR="003773CA" w:rsidRPr="003773CA">
        <w:rPr>
          <w:rFonts w:ascii="Arial" w:hAnsi="Arial" w:cs="Arial"/>
          <w:lang w:eastAsia="zh-CN"/>
        </w:rPr>
        <w:t xml:space="preserve"> to </w:t>
      </w:r>
      <w:r w:rsidRPr="003773CA">
        <w:rPr>
          <w:rFonts w:ascii="Arial" w:hAnsi="Arial" w:cs="Arial"/>
          <w:lang w:eastAsia="zh-CN"/>
        </w:rPr>
        <w:t>6</w:t>
      </w:r>
      <w:r w:rsidRPr="003773CA">
        <w:rPr>
          <w:rFonts w:ascii="Arial" w:hAnsi="Arial" w:cs="Arial"/>
          <w:vertAlign w:val="superscript"/>
          <w:lang w:eastAsia="zh-CN"/>
        </w:rPr>
        <w:t>th</w:t>
      </w:r>
      <w:r w:rsidRPr="003773CA">
        <w:rPr>
          <w:rFonts w:ascii="Arial" w:hAnsi="Arial" w:cs="Arial"/>
          <w:lang w:eastAsia="zh-CN"/>
        </w:rPr>
        <w:t xml:space="preserve"> June 2019</w:t>
      </w:r>
      <w:r w:rsidR="00B34F17" w:rsidRPr="003773CA">
        <w:rPr>
          <w:rFonts w:ascii="Arial" w:hAnsi="Arial" w:cs="Arial"/>
          <w:lang w:eastAsia="zh-CN"/>
        </w:rPr>
        <w:t xml:space="preserve">, </w:t>
      </w:r>
      <w:r w:rsidR="00B34F17" w:rsidRPr="003773CA">
        <w:rPr>
          <w:rFonts w:ascii="Arial" w:hAnsi="Arial" w:cs="Arial"/>
        </w:rPr>
        <w:t>sub</w:t>
      </w:r>
      <w:r w:rsidR="001349FF" w:rsidRPr="003773CA">
        <w:rPr>
          <w:rFonts w:ascii="Arial" w:hAnsi="Arial" w:cs="Arial"/>
        </w:rPr>
        <w:t>ject to 70 days being completed (this time period includes 10 days holiday and 4 bank holidays)</w:t>
      </w:r>
    </w:p>
    <w:p w:rsidR="00B34F17" w:rsidRPr="003773CA" w:rsidRDefault="00B34F17" w:rsidP="00B34F17">
      <w:pPr>
        <w:rPr>
          <w:rFonts w:ascii="Arial" w:hAnsi="Arial" w:cs="Arial"/>
        </w:rPr>
      </w:pPr>
    </w:p>
    <w:p w:rsidR="00B34F17" w:rsidRPr="003773CA" w:rsidRDefault="00B34F17" w:rsidP="00B34F17">
      <w:pPr>
        <w:rPr>
          <w:rFonts w:ascii="Arial" w:hAnsi="Arial" w:cs="Arial"/>
        </w:rPr>
      </w:pPr>
    </w:p>
    <w:p w:rsidR="00B34F17" w:rsidRPr="003773CA" w:rsidRDefault="00B34F17" w:rsidP="00B34F17">
      <w:pPr>
        <w:rPr>
          <w:rFonts w:ascii="Arial" w:hAnsi="Arial" w:cs="Arial"/>
          <w:b/>
          <w:sz w:val="28"/>
          <w:szCs w:val="36"/>
        </w:rPr>
      </w:pPr>
      <w:r w:rsidRPr="003773CA">
        <w:rPr>
          <w:rFonts w:ascii="Arial" w:hAnsi="Arial" w:cs="Arial"/>
          <w:b/>
          <w:sz w:val="28"/>
          <w:szCs w:val="36"/>
        </w:rPr>
        <w:t>HAND IN DATES</w:t>
      </w:r>
    </w:p>
    <w:p w:rsidR="00B34F17" w:rsidRPr="003773CA" w:rsidRDefault="003773CA" w:rsidP="00B34F17">
      <w:pPr>
        <w:pStyle w:val="LEUFPTitle"/>
        <w:spacing w:line="360" w:lineRule="auto"/>
        <w:rPr>
          <w:b/>
          <w:sz w:val="28"/>
          <w:szCs w:val="28"/>
        </w:rPr>
      </w:pPr>
      <w:r w:rsidRPr="003773CA">
        <w:rPr>
          <w:b/>
          <w:sz w:val="28"/>
          <w:szCs w:val="28"/>
        </w:rPr>
        <w:t>Mid-Placement Report</w:t>
      </w:r>
      <w:r w:rsidR="00B34F17" w:rsidRPr="003773CA">
        <w:rPr>
          <w:b/>
          <w:sz w:val="28"/>
          <w:szCs w:val="28"/>
        </w:rPr>
        <w:t xml:space="preserve"> </w:t>
      </w:r>
      <w:r w:rsidR="00B34F17" w:rsidRPr="003773CA">
        <w:rPr>
          <w:b/>
          <w:sz w:val="28"/>
          <w:szCs w:val="28"/>
        </w:rPr>
        <w:tab/>
      </w:r>
    </w:p>
    <w:p w:rsidR="00B34F17" w:rsidRPr="003773CA" w:rsidRDefault="00B34F17" w:rsidP="00B34F17">
      <w:pPr>
        <w:pStyle w:val="LEUFPTitle"/>
        <w:spacing w:line="360" w:lineRule="auto"/>
        <w:rPr>
          <w:b/>
          <w:sz w:val="24"/>
          <w:szCs w:val="24"/>
        </w:rPr>
      </w:pPr>
      <w:r w:rsidRPr="003773CA">
        <w:rPr>
          <w:sz w:val="24"/>
          <w:szCs w:val="24"/>
        </w:rPr>
        <w:t>Practice Educator – please send an electronic copy to th</w:t>
      </w:r>
      <w:r w:rsidR="003773CA" w:rsidRPr="003773CA">
        <w:rPr>
          <w:sz w:val="24"/>
          <w:szCs w:val="24"/>
        </w:rPr>
        <w:t xml:space="preserve">e Practice Placement </w:t>
      </w:r>
      <w:proofErr w:type="gramStart"/>
      <w:r w:rsidR="003773CA" w:rsidRPr="003773CA">
        <w:rPr>
          <w:sz w:val="24"/>
          <w:szCs w:val="24"/>
        </w:rPr>
        <w:t>Unit  on</w:t>
      </w:r>
      <w:proofErr w:type="gramEnd"/>
      <w:r w:rsidR="003773CA" w:rsidRPr="003773CA">
        <w:rPr>
          <w:sz w:val="24"/>
          <w:szCs w:val="24"/>
        </w:rPr>
        <w:t xml:space="preserve"> </w:t>
      </w:r>
      <w:r w:rsidR="005C3EFA" w:rsidRPr="003773CA">
        <w:rPr>
          <w:sz w:val="24"/>
          <w:szCs w:val="24"/>
        </w:rPr>
        <w:t>10</w:t>
      </w:r>
      <w:r w:rsidR="005C3EFA" w:rsidRPr="003773CA">
        <w:rPr>
          <w:sz w:val="24"/>
          <w:szCs w:val="24"/>
          <w:vertAlign w:val="superscript"/>
        </w:rPr>
        <w:t>th</w:t>
      </w:r>
      <w:r w:rsidR="005C3EFA" w:rsidRPr="003773CA">
        <w:rPr>
          <w:sz w:val="24"/>
          <w:szCs w:val="24"/>
        </w:rPr>
        <w:t xml:space="preserve"> April 2019</w:t>
      </w:r>
      <w:r w:rsidRPr="003773CA">
        <w:rPr>
          <w:sz w:val="24"/>
          <w:szCs w:val="24"/>
        </w:rPr>
        <w:tab/>
      </w:r>
      <w:r w:rsidR="002F6803" w:rsidRPr="003773CA">
        <w:rPr>
          <w:sz w:val="24"/>
          <w:szCs w:val="24"/>
        </w:rPr>
        <w:tab/>
      </w:r>
      <w:r w:rsidR="002F6803" w:rsidRPr="003773CA">
        <w:rPr>
          <w:sz w:val="24"/>
          <w:szCs w:val="24"/>
        </w:rPr>
        <w:tab/>
      </w:r>
      <w:r w:rsidR="002F6803" w:rsidRPr="003773CA">
        <w:rPr>
          <w:sz w:val="24"/>
          <w:szCs w:val="24"/>
        </w:rPr>
        <w:tab/>
      </w:r>
      <w:r w:rsidRPr="003773CA">
        <w:rPr>
          <w:sz w:val="24"/>
          <w:szCs w:val="24"/>
        </w:rPr>
        <w:t xml:space="preserve"> </w:t>
      </w:r>
      <w:r w:rsidR="002F6803" w:rsidRPr="003773CA">
        <w:rPr>
          <w:sz w:val="24"/>
          <w:szCs w:val="24"/>
        </w:rPr>
        <w:sym w:font="Wingdings" w:char="F02A"/>
      </w:r>
      <w:r w:rsidR="002F6803" w:rsidRPr="003773CA">
        <w:rPr>
          <w:sz w:val="24"/>
          <w:szCs w:val="24"/>
        </w:rPr>
        <w:t xml:space="preserve">  placements@healthcare.leeds.ac.uk</w:t>
      </w:r>
      <w:r w:rsidRPr="003773CA">
        <w:rPr>
          <w:sz w:val="24"/>
          <w:szCs w:val="24"/>
        </w:rPr>
        <w:t xml:space="preserve">  </w:t>
      </w:r>
      <w:r w:rsidRPr="003773CA">
        <w:rPr>
          <w:sz w:val="24"/>
          <w:szCs w:val="24"/>
        </w:rPr>
        <w:tab/>
      </w:r>
      <w:r w:rsidRPr="003773CA">
        <w:rPr>
          <w:sz w:val="24"/>
          <w:szCs w:val="24"/>
        </w:rPr>
        <w:tab/>
      </w:r>
    </w:p>
    <w:p w:rsidR="00B34F17" w:rsidRPr="003773CA" w:rsidRDefault="003773CA" w:rsidP="00B34F17">
      <w:pPr>
        <w:pStyle w:val="LEUFPTitle"/>
        <w:spacing w:line="360" w:lineRule="auto"/>
        <w:rPr>
          <w:b/>
          <w:sz w:val="28"/>
          <w:szCs w:val="28"/>
        </w:rPr>
      </w:pPr>
      <w:r w:rsidRPr="003773CA">
        <w:rPr>
          <w:b/>
          <w:sz w:val="28"/>
          <w:szCs w:val="28"/>
        </w:rPr>
        <w:t>Portfolio</w:t>
      </w:r>
      <w:r w:rsidR="00B34F17" w:rsidRPr="003773CA">
        <w:rPr>
          <w:b/>
          <w:sz w:val="28"/>
          <w:szCs w:val="28"/>
        </w:rPr>
        <w:t xml:space="preserve">   </w:t>
      </w:r>
    </w:p>
    <w:p w:rsidR="00B34F17" w:rsidRPr="003773CA" w:rsidRDefault="00B34F17" w:rsidP="00B34F17">
      <w:pPr>
        <w:pStyle w:val="LEUFPTitle"/>
        <w:spacing w:line="360" w:lineRule="auto"/>
        <w:rPr>
          <w:sz w:val="24"/>
          <w:szCs w:val="24"/>
        </w:rPr>
      </w:pPr>
      <w:r w:rsidRPr="003773CA">
        <w:rPr>
          <w:sz w:val="24"/>
          <w:szCs w:val="24"/>
        </w:rPr>
        <w:t>Student hand in Port</w:t>
      </w:r>
      <w:r w:rsidR="003773CA" w:rsidRPr="003773CA">
        <w:rPr>
          <w:sz w:val="24"/>
          <w:szCs w:val="24"/>
        </w:rPr>
        <w:t xml:space="preserve">folio to Practice Educator on </w:t>
      </w:r>
      <w:r w:rsidR="00173209">
        <w:rPr>
          <w:sz w:val="24"/>
          <w:szCs w:val="24"/>
        </w:rPr>
        <w:t>24</w:t>
      </w:r>
      <w:r w:rsidR="00173209" w:rsidRPr="00173209">
        <w:rPr>
          <w:sz w:val="24"/>
          <w:szCs w:val="24"/>
          <w:vertAlign w:val="superscript"/>
        </w:rPr>
        <w:t>th</w:t>
      </w:r>
      <w:r w:rsidR="00173209">
        <w:rPr>
          <w:sz w:val="24"/>
          <w:szCs w:val="24"/>
        </w:rPr>
        <w:t xml:space="preserve"> </w:t>
      </w:r>
      <w:r w:rsidR="005C3EFA" w:rsidRPr="003773CA">
        <w:rPr>
          <w:sz w:val="24"/>
          <w:szCs w:val="24"/>
        </w:rPr>
        <w:t>May 2019</w:t>
      </w:r>
    </w:p>
    <w:p w:rsidR="00B34F17" w:rsidRPr="003773CA" w:rsidRDefault="00B34F17" w:rsidP="00B34F17">
      <w:pPr>
        <w:spacing w:line="360" w:lineRule="auto"/>
        <w:rPr>
          <w:rFonts w:ascii="Arial" w:hAnsi="Arial" w:cs="Arial"/>
        </w:rPr>
      </w:pPr>
      <w:r w:rsidRPr="003773CA">
        <w:rPr>
          <w:rFonts w:ascii="Arial" w:hAnsi="Arial" w:cs="Arial"/>
        </w:rPr>
        <w:t xml:space="preserve">Portfolio due in </w:t>
      </w:r>
      <w:r w:rsidR="003773CA" w:rsidRPr="003773CA">
        <w:rPr>
          <w:rFonts w:ascii="Arial" w:hAnsi="Arial" w:cs="Arial"/>
        </w:rPr>
        <w:t xml:space="preserve">to the University on </w:t>
      </w:r>
      <w:r w:rsidR="00173209">
        <w:rPr>
          <w:rFonts w:ascii="Arial" w:hAnsi="Arial" w:cs="Arial"/>
        </w:rPr>
        <w:t>7</w:t>
      </w:r>
      <w:r w:rsidR="005C3EFA" w:rsidRPr="003773CA">
        <w:rPr>
          <w:rFonts w:ascii="Arial" w:hAnsi="Arial" w:cs="Arial"/>
          <w:vertAlign w:val="superscript"/>
        </w:rPr>
        <w:t>th</w:t>
      </w:r>
      <w:r w:rsidR="005C3EFA" w:rsidRPr="003773CA">
        <w:rPr>
          <w:rFonts w:ascii="Arial" w:hAnsi="Arial" w:cs="Arial"/>
        </w:rPr>
        <w:t xml:space="preserve"> June 2019</w:t>
      </w:r>
    </w:p>
    <w:p w:rsidR="00B34F17" w:rsidRPr="003773CA" w:rsidRDefault="00B34F17" w:rsidP="00B34F17">
      <w:pPr>
        <w:spacing w:line="360" w:lineRule="auto"/>
      </w:pPr>
    </w:p>
    <w:p w:rsidR="00B34F17" w:rsidRPr="003773CA" w:rsidRDefault="003773CA" w:rsidP="00B34F17">
      <w:pPr>
        <w:pStyle w:val="LEUFPTitle"/>
        <w:spacing w:line="360" w:lineRule="auto"/>
        <w:rPr>
          <w:b/>
          <w:sz w:val="28"/>
          <w:szCs w:val="28"/>
        </w:rPr>
      </w:pPr>
      <w:r w:rsidRPr="003773CA">
        <w:rPr>
          <w:b/>
          <w:sz w:val="28"/>
          <w:szCs w:val="28"/>
        </w:rPr>
        <w:t>Final Report</w:t>
      </w:r>
      <w:r w:rsidR="00B34F17" w:rsidRPr="003773CA">
        <w:rPr>
          <w:b/>
          <w:sz w:val="28"/>
          <w:szCs w:val="28"/>
        </w:rPr>
        <w:t xml:space="preserve"> </w:t>
      </w:r>
    </w:p>
    <w:p w:rsidR="00B34F17" w:rsidRPr="003773CA" w:rsidRDefault="00B34F17" w:rsidP="00B34F17">
      <w:pPr>
        <w:spacing w:line="360" w:lineRule="auto"/>
        <w:rPr>
          <w:rFonts w:ascii="Arial" w:hAnsi="Arial" w:cs="Arial"/>
        </w:rPr>
      </w:pPr>
      <w:r w:rsidRPr="003773CA">
        <w:rPr>
          <w:rFonts w:ascii="Arial" w:hAnsi="Arial" w:cs="Arial"/>
        </w:rPr>
        <w:t>Signed cop</w:t>
      </w:r>
      <w:r w:rsidR="003773CA" w:rsidRPr="003773CA">
        <w:rPr>
          <w:rFonts w:ascii="Arial" w:hAnsi="Arial" w:cs="Arial"/>
        </w:rPr>
        <w:t xml:space="preserve">y due in with the Portfolio on </w:t>
      </w:r>
      <w:r w:rsidR="00173209">
        <w:rPr>
          <w:rFonts w:ascii="Arial" w:hAnsi="Arial" w:cs="Arial"/>
        </w:rPr>
        <w:t>7</w:t>
      </w:r>
      <w:r w:rsidR="005C3EFA" w:rsidRPr="003773CA">
        <w:rPr>
          <w:rFonts w:ascii="Arial" w:hAnsi="Arial" w:cs="Arial"/>
          <w:vertAlign w:val="superscript"/>
        </w:rPr>
        <w:t>th</w:t>
      </w:r>
      <w:r w:rsidR="005C3EFA" w:rsidRPr="003773CA">
        <w:rPr>
          <w:rFonts w:ascii="Arial" w:hAnsi="Arial" w:cs="Arial"/>
        </w:rPr>
        <w:t xml:space="preserve"> June 2019</w:t>
      </w:r>
    </w:p>
    <w:p w:rsidR="00B34F17" w:rsidRPr="003773CA" w:rsidRDefault="00B34F17" w:rsidP="00B34F17">
      <w:pPr>
        <w:spacing w:line="360" w:lineRule="auto"/>
        <w:rPr>
          <w:rFonts w:ascii="Arial" w:hAnsi="Arial" w:cs="Arial"/>
        </w:rPr>
      </w:pPr>
      <w:r w:rsidRPr="003773CA">
        <w:rPr>
          <w:rFonts w:ascii="Arial" w:hAnsi="Arial" w:cs="Arial"/>
        </w:rPr>
        <w:t>Practice Educator – please email an electronic copy to the Pr</w:t>
      </w:r>
      <w:r w:rsidR="00B02001" w:rsidRPr="003773CA">
        <w:rPr>
          <w:rFonts w:ascii="Arial" w:hAnsi="Arial" w:cs="Arial"/>
        </w:rPr>
        <w:t xml:space="preserve">actice Placement Unit </w:t>
      </w:r>
      <w:r w:rsidR="003773CA" w:rsidRPr="003773CA">
        <w:rPr>
          <w:rFonts w:ascii="Arial" w:hAnsi="Arial" w:cs="Arial"/>
        </w:rPr>
        <w:t xml:space="preserve">by </w:t>
      </w:r>
      <w:r w:rsidR="00173209">
        <w:rPr>
          <w:rFonts w:ascii="Arial" w:hAnsi="Arial" w:cs="Arial"/>
        </w:rPr>
        <w:t>6</w:t>
      </w:r>
      <w:r w:rsidR="005C3EFA" w:rsidRPr="003773CA">
        <w:rPr>
          <w:rFonts w:ascii="Arial" w:hAnsi="Arial" w:cs="Arial"/>
          <w:vertAlign w:val="superscript"/>
        </w:rPr>
        <w:t>th</w:t>
      </w:r>
      <w:r w:rsidR="005C3EFA" w:rsidRPr="003773CA">
        <w:rPr>
          <w:rFonts w:ascii="Arial" w:hAnsi="Arial" w:cs="Arial"/>
        </w:rPr>
        <w:t xml:space="preserve"> </w:t>
      </w:r>
      <w:r w:rsidRPr="003773CA">
        <w:rPr>
          <w:rFonts w:ascii="Arial" w:hAnsi="Arial" w:cs="Arial"/>
        </w:rPr>
        <w:t>June 201</w:t>
      </w:r>
      <w:r w:rsidR="005C3EFA" w:rsidRPr="003773CA">
        <w:rPr>
          <w:rFonts w:ascii="Arial" w:hAnsi="Arial" w:cs="Arial"/>
        </w:rPr>
        <w:t>9</w:t>
      </w:r>
      <w:r w:rsidR="002F6803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sym w:font="Wingdings" w:char="F02A"/>
      </w:r>
      <w:r w:rsidR="00B02001" w:rsidRPr="003773CA">
        <w:rPr>
          <w:rFonts w:ascii="Arial" w:hAnsi="Arial" w:cs="Arial"/>
        </w:rPr>
        <w:t xml:space="preserve">  placements@healthcare.leeds.ac.uk</w:t>
      </w:r>
      <w:r w:rsidR="00B02001" w:rsidRPr="003773CA">
        <w:t xml:space="preserve">  </w:t>
      </w:r>
      <w:r w:rsidR="002F6803" w:rsidRPr="003773CA">
        <w:rPr>
          <w:rFonts w:ascii="Arial" w:hAnsi="Arial" w:cs="Arial"/>
        </w:rPr>
        <w:tab/>
      </w:r>
      <w:r w:rsidR="001349FF" w:rsidRPr="003773CA">
        <w:rPr>
          <w:rFonts w:ascii="Arial" w:hAnsi="Arial" w:cs="Arial"/>
        </w:rPr>
        <w:tab/>
      </w:r>
      <w:r w:rsidR="001349FF" w:rsidRPr="003773CA">
        <w:rPr>
          <w:rFonts w:ascii="Arial" w:hAnsi="Arial" w:cs="Arial"/>
        </w:rPr>
        <w:tab/>
      </w:r>
      <w:r w:rsidR="001349FF" w:rsidRPr="003773CA">
        <w:rPr>
          <w:rFonts w:ascii="Arial" w:hAnsi="Arial" w:cs="Arial"/>
        </w:rPr>
        <w:tab/>
      </w:r>
      <w:r w:rsidRPr="003773CA">
        <w:rPr>
          <w:rFonts w:ascii="Arial" w:hAnsi="Arial" w:cs="Arial"/>
        </w:rPr>
        <w:t xml:space="preserve">  </w:t>
      </w:r>
    </w:p>
    <w:p w:rsidR="00B34F17" w:rsidRPr="003773CA" w:rsidRDefault="00B34F17" w:rsidP="00B34F17">
      <w:pPr>
        <w:spacing w:line="360" w:lineRule="auto"/>
        <w:rPr>
          <w:rFonts w:ascii="Arial" w:hAnsi="Arial" w:cs="Arial"/>
        </w:rPr>
      </w:pPr>
      <w:r w:rsidRPr="003773CA">
        <w:rPr>
          <w:rFonts w:ascii="Arial" w:hAnsi="Arial" w:cs="Arial"/>
        </w:rPr>
        <w:t xml:space="preserve">                </w:t>
      </w:r>
    </w:p>
    <w:p w:rsidR="00B34F17" w:rsidRPr="003773CA" w:rsidRDefault="00B34F17" w:rsidP="00B34F17">
      <w:pPr>
        <w:pStyle w:val="LEUFPTitle"/>
        <w:spacing w:line="360" w:lineRule="auto"/>
        <w:rPr>
          <w:rFonts w:eastAsia="Calibri"/>
          <w:b/>
          <w:sz w:val="28"/>
          <w:szCs w:val="28"/>
        </w:rPr>
      </w:pPr>
      <w:r w:rsidRPr="003773CA">
        <w:rPr>
          <w:rFonts w:eastAsia="Calibri"/>
          <w:b/>
          <w:sz w:val="28"/>
          <w:szCs w:val="28"/>
        </w:rPr>
        <w:t>Practice Edu</w:t>
      </w:r>
      <w:r w:rsidR="003773CA" w:rsidRPr="003773CA">
        <w:rPr>
          <w:rFonts w:eastAsia="Calibri"/>
          <w:b/>
          <w:sz w:val="28"/>
          <w:szCs w:val="28"/>
        </w:rPr>
        <w:t>cator Placement Evaluation Form (QAPL)</w:t>
      </w:r>
    </w:p>
    <w:p w:rsidR="00B34F17" w:rsidRPr="003773CA" w:rsidRDefault="00B34F17" w:rsidP="00B34F17">
      <w:pPr>
        <w:spacing w:line="360" w:lineRule="auto"/>
        <w:rPr>
          <w:rFonts w:ascii="Arial" w:hAnsi="Arial" w:cs="Arial"/>
        </w:rPr>
      </w:pPr>
      <w:r w:rsidRPr="003773CA">
        <w:rPr>
          <w:rFonts w:ascii="Arial" w:hAnsi="Arial" w:cs="Arial"/>
        </w:rPr>
        <w:t xml:space="preserve">Practice Educator – please email an electronic copy to the Practice Placement </w:t>
      </w:r>
      <w:r w:rsidR="00B02001" w:rsidRPr="003773CA">
        <w:rPr>
          <w:rFonts w:ascii="Arial" w:hAnsi="Arial" w:cs="Arial"/>
        </w:rPr>
        <w:t xml:space="preserve">Unit </w:t>
      </w:r>
      <w:r w:rsidR="003773CA" w:rsidRPr="003773CA">
        <w:rPr>
          <w:rFonts w:ascii="Arial" w:hAnsi="Arial" w:cs="Arial"/>
        </w:rPr>
        <w:t xml:space="preserve">by </w:t>
      </w:r>
      <w:r w:rsidR="005C3EFA" w:rsidRPr="003773CA">
        <w:rPr>
          <w:rFonts w:ascii="Arial" w:hAnsi="Arial" w:cs="Arial"/>
        </w:rPr>
        <w:t>6</w:t>
      </w:r>
      <w:r w:rsidR="005C3EFA" w:rsidRPr="003773CA">
        <w:rPr>
          <w:rFonts w:ascii="Arial" w:hAnsi="Arial" w:cs="Arial"/>
          <w:vertAlign w:val="superscript"/>
        </w:rPr>
        <w:t>th</w:t>
      </w:r>
      <w:r w:rsidR="005C3EFA" w:rsidRPr="003773CA">
        <w:rPr>
          <w:rFonts w:ascii="Arial" w:hAnsi="Arial" w:cs="Arial"/>
        </w:rPr>
        <w:t xml:space="preserve"> June 2019</w:t>
      </w:r>
      <w:r w:rsidRPr="003773CA">
        <w:rPr>
          <w:rFonts w:ascii="Arial" w:hAnsi="Arial" w:cs="Arial"/>
        </w:rPr>
        <w:t xml:space="preserve">  </w:t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tab/>
      </w:r>
      <w:r w:rsidR="00B02001" w:rsidRPr="003773CA">
        <w:rPr>
          <w:rFonts w:ascii="Arial" w:hAnsi="Arial" w:cs="Arial"/>
        </w:rPr>
        <w:sym w:font="Wingdings" w:char="F02A"/>
      </w:r>
      <w:r w:rsidR="00B02001" w:rsidRPr="003773CA">
        <w:rPr>
          <w:rFonts w:ascii="Arial" w:hAnsi="Arial" w:cs="Arial"/>
        </w:rPr>
        <w:t xml:space="preserve">  placements@healthcare.leeds.ac.uk</w:t>
      </w:r>
      <w:r w:rsidR="00B02001" w:rsidRPr="003773CA">
        <w:t xml:space="preserve">  </w:t>
      </w:r>
      <w:r w:rsidR="00B02001" w:rsidRPr="003773CA">
        <w:rPr>
          <w:rFonts w:ascii="Arial" w:hAnsi="Arial" w:cs="Arial"/>
        </w:rPr>
        <w:tab/>
      </w:r>
      <w:r w:rsidRPr="003773CA">
        <w:rPr>
          <w:rFonts w:ascii="Arial" w:hAnsi="Arial" w:cs="Arial"/>
        </w:rPr>
        <w:t xml:space="preserve">                 </w:t>
      </w:r>
    </w:p>
    <w:p w:rsidR="00B34F17" w:rsidRPr="003773CA" w:rsidRDefault="00B34F17" w:rsidP="00B34F17">
      <w:pPr>
        <w:pStyle w:val="LEUFPTitle"/>
        <w:spacing w:line="360" w:lineRule="auto"/>
        <w:rPr>
          <w:sz w:val="24"/>
          <w:szCs w:val="24"/>
        </w:rPr>
      </w:pPr>
      <w:r w:rsidRPr="003773CA">
        <w:rPr>
          <w:sz w:val="24"/>
          <w:szCs w:val="24"/>
        </w:rPr>
        <w:t xml:space="preserve">                  </w:t>
      </w:r>
      <w:r w:rsidRPr="003773CA">
        <w:rPr>
          <w:sz w:val="24"/>
          <w:szCs w:val="24"/>
        </w:rPr>
        <w:tab/>
      </w:r>
      <w:r w:rsidRPr="003773CA">
        <w:rPr>
          <w:sz w:val="24"/>
          <w:szCs w:val="24"/>
        </w:rPr>
        <w:tab/>
      </w:r>
    </w:p>
    <w:p w:rsidR="00B34F17" w:rsidRPr="003773CA" w:rsidRDefault="00B34F17" w:rsidP="00B34F17">
      <w:pPr>
        <w:pStyle w:val="LEUFPTitle"/>
        <w:spacing w:line="360" w:lineRule="auto"/>
        <w:rPr>
          <w:b/>
          <w:sz w:val="28"/>
          <w:szCs w:val="28"/>
        </w:rPr>
      </w:pPr>
      <w:r w:rsidRPr="003773CA">
        <w:rPr>
          <w:b/>
          <w:sz w:val="28"/>
          <w:szCs w:val="28"/>
        </w:rPr>
        <w:t>P</w:t>
      </w:r>
      <w:r w:rsidR="003773CA" w:rsidRPr="003773CA">
        <w:rPr>
          <w:b/>
          <w:sz w:val="28"/>
          <w:szCs w:val="28"/>
        </w:rPr>
        <w:t>rofessional Practice Assignment</w:t>
      </w:r>
    </w:p>
    <w:p w:rsidR="00B34F17" w:rsidRPr="003773CA" w:rsidRDefault="00B34F17" w:rsidP="00B34F17">
      <w:pPr>
        <w:pStyle w:val="LEUFPTitle"/>
        <w:spacing w:line="360" w:lineRule="auto"/>
        <w:rPr>
          <w:sz w:val="24"/>
          <w:szCs w:val="24"/>
        </w:rPr>
      </w:pPr>
      <w:r w:rsidRPr="003773CA">
        <w:rPr>
          <w:sz w:val="24"/>
          <w:szCs w:val="24"/>
        </w:rPr>
        <w:t>3000 word</w:t>
      </w:r>
      <w:r w:rsidR="003773CA" w:rsidRPr="003773CA">
        <w:rPr>
          <w:sz w:val="24"/>
          <w:szCs w:val="24"/>
        </w:rPr>
        <w:t xml:space="preserve"> essay due in to University on </w:t>
      </w:r>
      <w:r w:rsidR="00173209">
        <w:rPr>
          <w:sz w:val="24"/>
          <w:szCs w:val="24"/>
        </w:rPr>
        <w:t>7</w:t>
      </w:r>
      <w:r w:rsidR="00173209" w:rsidRPr="00173209">
        <w:rPr>
          <w:sz w:val="24"/>
          <w:szCs w:val="24"/>
          <w:vertAlign w:val="superscript"/>
        </w:rPr>
        <w:t>th</w:t>
      </w:r>
      <w:r w:rsidR="00173209">
        <w:rPr>
          <w:sz w:val="24"/>
          <w:szCs w:val="24"/>
        </w:rPr>
        <w:t xml:space="preserve"> </w:t>
      </w:r>
      <w:r w:rsidR="005C3EFA" w:rsidRPr="003773CA">
        <w:rPr>
          <w:sz w:val="24"/>
          <w:szCs w:val="24"/>
        </w:rPr>
        <w:t>May 2019</w:t>
      </w:r>
    </w:p>
    <w:p w:rsidR="00B34F17" w:rsidRDefault="00B34F17" w:rsidP="00B34F17">
      <w:pPr>
        <w:pStyle w:val="LEUFPTitle"/>
        <w:spacing w:line="240" w:lineRule="auto"/>
        <w:rPr>
          <w:b/>
          <w:sz w:val="28"/>
          <w:szCs w:val="28"/>
        </w:rPr>
      </w:pPr>
    </w:p>
    <w:p w:rsidR="00B34F17" w:rsidRPr="000F0C04" w:rsidRDefault="003773CA" w:rsidP="00B34F17">
      <w:pPr>
        <w:pStyle w:val="LEUFPTitle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Skills Days</w:t>
      </w:r>
      <w:r w:rsidR="0042536A">
        <w:rPr>
          <w:b/>
          <w:sz w:val="28"/>
          <w:szCs w:val="28"/>
        </w:rPr>
        <w:t xml:space="preserve"> </w:t>
      </w:r>
      <w:r w:rsidR="000F0C04" w:rsidRPr="000F0C04">
        <w:rPr>
          <w:sz w:val="28"/>
          <w:szCs w:val="28"/>
        </w:rPr>
        <w:t xml:space="preserve">(prior to placement and </w:t>
      </w:r>
      <w:r w:rsidR="000F0C04" w:rsidRPr="000F0C04">
        <w:rPr>
          <w:b/>
          <w:sz w:val="28"/>
          <w:szCs w:val="28"/>
        </w:rPr>
        <w:t>do not count</w:t>
      </w:r>
      <w:r w:rsidR="000F0C04" w:rsidRPr="000F0C04">
        <w:rPr>
          <w:sz w:val="28"/>
          <w:szCs w:val="28"/>
        </w:rPr>
        <w:t xml:space="preserve"> as placement days)</w:t>
      </w:r>
    </w:p>
    <w:p w:rsidR="00B34F17" w:rsidRPr="003773CA" w:rsidRDefault="003773CA" w:rsidP="00B34F17">
      <w:pPr>
        <w:pStyle w:val="LEUFPTitle"/>
        <w:spacing w:line="276" w:lineRule="auto"/>
        <w:rPr>
          <w:sz w:val="24"/>
          <w:szCs w:val="24"/>
        </w:rPr>
      </w:pPr>
      <w:r w:rsidRPr="003773CA">
        <w:rPr>
          <w:sz w:val="24"/>
          <w:szCs w:val="24"/>
        </w:rPr>
        <w:t>28</w:t>
      </w:r>
      <w:r w:rsidR="005C3EFA" w:rsidRPr="003773CA">
        <w:rPr>
          <w:sz w:val="24"/>
          <w:szCs w:val="24"/>
        </w:rPr>
        <w:t>/01/19</w:t>
      </w:r>
      <w:r w:rsidRPr="003773CA">
        <w:rPr>
          <w:sz w:val="24"/>
          <w:szCs w:val="24"/>
        </w:rPr>
        <w:tab/>
        <w:t>10am – 3pm, Baines Wing Room 3.06</w:t>
      </w:r>
    </w:p>
    <w:p w:rsidR="00B34F17" w:rsidRPr="003773CA" w:rsidRDefault="00B34F17" w:rsidP="00B34F17">
      <w:pPr>
        <w:pStyle w:val="LEUFPTitle"/>
        <w:spacing w:line="276" w:lineRule="auto"/>
        <w:rPr>
          <w:sz w:val="24"/>
          <w:szCs w:val="24"/>
        </w:rPr>
      </w:pPr>
    </w:p>
    <w:p w:rsidR="00B34F17" w:rsidRPr="003773CA" w:rsidRDefault="005C3EFA" w:rsidP="00B34F17">
      <w:pPr>
        <w:pStyle w:val="LEUFPTitle"/>
        <w:spacing w:line="276" w:lineRule="auto"/>
        <w:rPr>
          <w:sz w:val="24"/>
          <w:szCs w:val="24"/>
        </w:rPr>
      </w:pPr>
      <w:r w:rsidRPr="003773CA">
        <w:rPr>
          <w:sz w:val="24"/>
          <w:szCs w:val="24"/>
        </w:rPr>
        <w:t>04/02/19</w:t>
      </w:r>
      <w:r w:rsidR="003773CA" w:rsidRPr="003773CA">
        <w:rPr>
          <w:sz w:val="24"/>
          <w:szCs w:val="24"/>
        </w:rPr>
        <w:tab/>
        <w:t>10am – 3pm, Baines Wing Room 3.06</w:t>
      </w:r>
    </w:p>
    <w:p w:rsidR="003773CA" w:rsidRDefault="003773CA" w:rsidP="00B34F17">
      <w:pPr>
        <w:pStyle w:val="LEUFPTitle"/>
        <w:spacing w:line="276" w:lineRule="auto"/>
        <w:rPr>
          <w:sz w:val="24"/>
          <w:szCs w:val="24"/>
        </w:rPr>
      </w:pPr>
    </w:p>
    <w:p w:rsidR="00B34F17" w:rsidRDefault="00B34F17" w:rsidP="00B34F17">
      <w:pPr>
        <w:pStyle w:val="LEUFP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Recall Days </w:t>
      </w:r>
      <w:r w:rsidRPr="000F0C04">
        <w:rPr>
          <w:sz w:val="28"/>
          <w:szCs w:val="28"/>
        </w:rPr>
        <w:t>(during placement</w:t>
      </w:r>
      <w:r w:rsidR="001349FF" w:rsidRPr="000F0C04">
        <w:rPr>
          <w:sz w:val="28"/>
          <w:szCs w:val="28"/>
        </w:rPr>
        <w:t xml:space="preserve"> and </w:t>
      </w:r>
      <w:r w:rsidR="000F0C04" w:rsidRPr="000F0C04">
        <w:rPr>
          <w:b/>
          <w:sz w:val="28"/>
          <w:szCs w:val="28"/>
        </w:rPr>
        <w:t>do</w:t>
      </w:r>
      <w:r w:rsidR="000F0C04">
        <w:rPr>
          <w:sz w:val="28"/>
          <w:szCs w:val="28"/>
        </w:rPr>
        <w:t xml:space="preserve"> </w:t>
      </w:r>
      <w:r w:rsidR="001349FF" w:rsidRPr="000F0C04">
        <w:rPr>
          <w:b/>
          <w:sz w:val="28"/>
          <w:szCs w:val="28"/>
        </w:rPr>
        <w:t xml:space="preserve">count </w:t>
      </w:r>
      <w:r w:rsidR="001349FF" w:rsidRPr="000F0C04">
        <w:rPr>
          <w:sz w:val="28"/>
          <w:szCs w:val="28"/>
        </w:rPr>
        <w:t>as placement days</w:t>
      </w:r>
      <w:r w:rsidR="003773CA" w:rsidRPr="000F0C04">
        <w:rPr>
          <w:sz w:val="28"/>
          <w:szCs w:val="28"/>
        </w:rPr>
        <w:t>)</w:t>
      </w:r>
    </w:p>
    <w:p w:rsidR="00B34F17" w:rsidRPr="003773CA" w:rsidRDefault="003773CA" w:rsidP="00B34F17">
      <w:pPr>
        <w:rPr>
          <w:rFonts w:ascii="Arial" w:hAnsi="Arial" w:cs="Arial"/>
        </w:rPr>
      </w:pPr>
      <w:r w:rsidRPr="003773CA">
        <w:rPr>
          <w:rFonts w:ascii="Arial" w:hAnsi="Arial" w:cs="Arial"/>
        </w:rPr>
        <w:t>11</w:t>
      </w:r>
      <w:r w:rsidR="005C3EFA" w:rsidRPr="003773CA">
        <w:rPr>
          <w:rFonts w:ascii="Arial" w:hAnsi="Arial" w:cs="Arial"/>
        </w:rPr>
        <w:t>/03/19</w:t>
      </w:r>
      <w:r w:rsidRPr="003773CA">
        <w:rPr>
          <w:rFonts w:ascii="Arial" w:hAnsi="Arial" w:cs="Arial"/>
        </w:rPr>
        <w:tab/>
        <w:t>10am – 3pm, Baines Wing Room 3.06</w:t>
      </w:r>
    </w:p>
    <w:p w:rsidR="00B34F17" w:rsidRPr="003773CA" w:rsidRDefault="00B34F17" w:rsidP="00B34F17">
      <w:pPr>
        <w:rPr>
          <w:rFonts w:ascii="Arial" w:hAnsi="Arial" w:cs="Arial"/>
        </w:rPr>
      </w:pPr>
    </w:p>
    <w:p w:rsidR="00B34F17" w:rsidRPr="003773CA" w:rsidRDefault="003773CA" w:rsidP="00B34F17">
      <w:pPr>
        <w:rPr>
          <w:rFonts w:ascii="Arial" w:hAnsi="Arial" w:cs="Arial"/>
        </w:rPr>
      </w:pPr>
      <w:r w:rsidRPr="003773CA">
        <w:rPr>
          <w:rFonts w:ascii="Arial" w:hAnsi="Arial" w:cs="Arial"/>
        </w:rPr>
        <w:t>08</w:t>
      </w:r>
      <w:r w:rsidR="0042536A" w:rsidRPr="003773CA">
        <w:rPr>
          <w:rFonts w:ascii="Arial" w:hAnsi="Arial" w:cs="Arial"/>
        </w:rPr>
        <w:t>/04/19</w:t>
      </w:r>
      <w:r w:rsidRPr="003773CA">
        <w:rPr>
          <w:rFonts w:ascii="Arial" w:hAnsi="Arial" w:cs="Arial"/>
        </w:rPr>
        <w:tab/>
        <w:t>10am – 3pm, Baines Wing Room 1.13</w:t>
      </w:r>
    </w:p>
    <w:p w:rsidR="00275452" w:rsidRDefault="00275452" w:rsidP="00B34F17">
      <w:pPr>
        <w:rPr>
          <w:rFonts w:ascii="Arial" w:hAnsi="Arial" w:cs="Arial"/>
        </w:rPr>
      </w:pPr>
    </w:p>
    <w:p w:rsidR="001349FF" w:rsidRDefault="001349FF" w:rsidP="00B34F17">
      <w:pPr>
        <w:rPr>
          <w:rFonts w:ascii="Arial" w:hAnsi="Arial" w:cs="Arial"/>
          <w:b/>
          <w:sz w:val="28"/>
          <w:szCs w:val="28"/>
        </w:rPr>
      </w:pPr>
    </w:p>
    <w:p w:rsidR="00275452" w:rsidRDefault="00275452" w:rsidP="00B34F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Day</w:t>
      </w:r>
    </w:p>
    <w:p w:rsidR="00275452" w:rsidRPr="003773CA" w:rsidRDefault="00275452" w:rsidP="00B34F17">
      <w:pPr>
        <w:rPr>
          <w:rFonts w:ascii="Arial" w:hAnsi="Arial" w:cs="Arial"/>
        </w:rPr>
      </w:pPr>
      <w:r w:rsidRPr="003773CA">
        <w:rPr>
          <w:rFonts w:ascii="Arial" w:hAnsi="Arial" w:cs="Arial"/>
        </w:rPr>
        <w:t>TBC</w:t>
      </w:r>
    </w:p>
    <w:p w:rsidR="00B34F17" w:rsidRDefault="00B34F17" w:rsidP="00B34F17">
      <w:pPr>
        <w:rPr>
          <w:rFonts w:ascii="Arial" w:hAnsi="Arial" w:cs="Arial"/>
        </w:rPr>
      </w:pPr>
    </w:p>
    <w:p w:rsidR="00B34F17" w:rsidRDefault="00B34F17" w:rsidP="00B34F17">
      <w:pPr>
        <w:rPr>
          <w:rFonts w:ascii="Arial" w:hAnsi="Arial" w:cs="Arial"/>
        </w:rPr>
      </w:pPr>
    </w:p>
    <w:p w:rsidR="005B0D14" w:rsidRPr="002A237B" w:rsidRDefault="005B0D14" w:rsidP="002A237B"/>
    <w:sectPr w:rsidR="005B0D14" w:rsidRPr="002A237B" w:rsidSect="00C4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01" w:rsidRDefault="00B02001" w:rsidP="00B02001">
      <w:r>
        <w:separator/>
      </w:r>
    </w:p>
  </w:endnote>
  <w:endnote w:type="continuationSeparator" w:id="0">
    <w:p w:rsidR="00B02001" w:rsidRDefault="00B02001" w:rsidP="00B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4" w:rsidRDefault="00236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335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001" w:rsidRDefault="00B02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001" w:rsidRDefault="00B02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4" w:rsidRDefault="00236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01" w:rsidRDefault="00B02001" w:rsidP="00B02001">
      <w:r>
        <w:separator/>
      </w:r>
    </w:p>
  </w:footnote>
  <w:footnote w:type="continuationSeparator" w:id="0">
    <w:p w:rsidR="00B02001" w:rsidRDefault="00B02001" w:rsidP="00B0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4" w:rsidRDefault="00236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2" w:rsidRPr="00236F74" w:rsidRDefault="000C40E2">
    <w:pPr>
      <w:pStyle w:val="Header"/>
      <w:rPr>
        <w:rFonts w:ascii="Arial" w:hAnsi="Arial" w:cs="Arial"/>
        <w:color w:val="808080" w:themeColor="background1" w:themeShade="80"/>
        <w:sz w:val="20"/>
        <w:szCs w:val="20"/>
      </w:rPr>
    </w:pPr>
    <w:bookmarkStart w:id="0" w:name="_GoBack"/>
    <w:r w:rsidRPr="00236F74">
      <w:rPr>
        <w:rFonts w:ascii="Arial" w:hAnsi="Arial" w:cs="Arial"/>
        <w:color w:val="808080" w:themeColor="background1" w:themeShade="80"/>
        <w:sz w:val="20"/>
        <w:szCs w:val="20"/>
      </w:rPr>
      <w:t>Updated 28/01/19</w:t>
    </w:r>
  </w:p>
  <w:bookmarkEnd w:id="0"/>
  <w:p w:rsidR="000C40E2" w:rsidRDefault="000C4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4" w:rsidRDefault="00236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17"/>
    <w:rsid w:val="000A395C"/>
    <w:rsid w:val="000C40E2"/>
    <w:rsid w:val="000F0C04"/>
    <w:rsid w:val="001349FF"/>
    <w:rsid w:val="00173209"/>
    <w:rsid w:val="001C2F45"/>
    <w:rsid w:val="00236F74"/>
    <w:rsid w:val="00261DA8"/>
    <w:rsid w:val="00273123"/>
    <w:rsid w:val="00275452"/>
    <w:rsid w:val="002A237B"/>
    <w:rsid w:val="002F6803"/>
    <w:rsid w:val="00330467"/>
    <w:rsid w:val="003400F1"/>
    <w:rsid w:val="003773CA"/>
    <w:rsid w:val="00416AA0"/>
    <w:rsid w:val="0042536A"/>
    <w:rsid w:val="0056264E"/>
    <w:rsid w:val="005B0D14"/>
    <w:rsid w:val="005C161B"/>
    <w:rsid w:val="005C3EFA"/>
    <w:rsid w:val="006422C8"/>
    <w:rsid w:val="006F163E"/>
    <w:rsid w:val="00770933"/>
    <w:rsid w:val="00873D7B"/>
    <w:rsid w:val="00880119"/>
    <w:rsid w:val="00890E90"/>
    <w:rsid w:val="0091059B"/>
    <w:rsid w:val="00930117"/>
    <w:rsid w:val="00A36CF5"/>
    <w:rsid w:val="00A8568D"/>
    <w:rsid w:val="00AD1B4C"/>
    <w:rsid w:val="00AD3173"/>
    <w:rsid w:val="00B02001"/>
    <w:rsid w:val="00B23E4E"/>
    <w:rsid w:val="00B34F17"/>
    <w:rsid w:val="00B3772F"/>
    <w:rsid w:val="00B73992"/>
    <w:rsid w:val="00B7564E"/>
    <w:rsid w:val="00BF7C01"/>
    <w:rsid w:val="00C253C4"/>
    <w:rsid w:val="00C43089"/>
    <w:rsid w:val="00CA19CD"/>
    <w:rsid w:val="00D00D33"/>
    <w:rsid w:val="00E057DF"/>
    <w:rsid w:val="00E209F2"/>
    <w:rsid w:val="00E9016C"/>
    <w:rsid w:val="00EA2861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FE269-2EF5-4FAC-98E6-8872683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customStyle="1" w:styleId="LEUFPTitle">
    <w:name w:val="LEU_FP_Title"/>
    <w:basedOn w:val="Normal"/>
    <w:rsid w:val="00B34F17"/>
    <w:pPr>
      <w:spacing w:line="720" w:lineRule="exact"/>
    </w:pPr>
    <w:rPr>
      <w:rFonts w:ascii="Arial" w:hAnsi="Arial" w:cs="Arial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02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2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Jayne Tasker</cp:lastModifiedBy>
  <cp:revision>3</cp:revision>
  <dcterms:created xsi:type="dcterms:W3CDTF">2019-01-28T16:57:00Z</dcterms:created>
  <dcterms:modified xsi:type="dcterms:W3CDTF">2019-01-29T09:53:00Z</dcterms:modified>
</cp:coreProperties>
</file>