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C7" w:rsidRPr="00FB36FE" w:rsidRDefault="00034589" w:rsidP="007C66C7">
      <w:pPr>
        <w:rPr>
          <w:rFonts w:ascii="Calibri" w:hAnsi="Calibri" w:cs="Arial"/>
          <w:b/>
          <w:sz w:val="28"/>
          <w:szCs w:val="28"/>
        </w:rPr>
      </w:pPr>
      <w:r w:rsidRPr="00FB36FE">
        <w:rPr>
          <w:rFonts w:ascii="Calibri" w:hAnsi="Calibri" w:cs="Arial"/>
          <w:b/>
          <w:sz w:val="28"/>
          <w:szCs w:val="28"/>
        </w:rPr>
        <w:t>MA1 PLACEMENT DATES 2019</w:t>
      </w:r>
    </w:p>
    <w:p w:rsidR="007C66C7" w:rsidRPr="00FB36FE" w:rsidRDefault="007C66C7" w:rsidP="007C66C7">
      <w:pPr>
        <w:rPr>
          <w:rFonts w:ascii="Calibri" w:hAnsi="Calibri" w:cs="Arial"/>
          <w:b/>
          <w:sz w:val="28"/>
          <w:szCs w:val="28"/>
        </w:rPr>
      </w:pPr>
    </w:p>
    <w:p w:rsidR="007C66C7" w:rsidRPr="00FB36FE" w:rsidRDefault="00034589" w:rsidP="007C66C7">
      <w:pPr>
        <w:rPr>
          <w:rFonts w:ascii="Calibri" w:hAnsi="Calibri" w:cs="Arial"/>
          <w:sz w:val="28"/>
          <w:szCs w:val="28"/>
        </w:rPr>
      </w:pPr>
      <w:r w:rsidRPr="00FB36FE">
        <w:rPr>
          <w:rFonts w:ascii="Calibri" w:hAnsi="Calibri" w:cs="Arial"/>
          <w:sz w:val="28"/>
          <w:szCs w:val="28"/>
          <w:lang w:eastAsia="zh-CN"/>
        </w:rPr>
        <w:t>1</w:t>
      </w:r>
      <w:r w:rsidRPr="00FB36FE">
        <w:rPr>
          <w:rFonts w:ascii="Calibri" w:hAnsi="Calibri" w:cs="Arial"/>
          <w:sz w:val="28"/>
          <w:szCs w:val="28"/>
          <w:vertAlign w:val="superscript"/>
          <w:lang w:eastAsia="zh-CN"/>
        </w:rPr>
        <w:t>st</w:t>
      </w:r>
      <w:r w:rsidRPr="00FB36FE">
        <w:rPr>
          <w:rFonts w:ascii="Calibri" w:hAnsi="Calibri" w:cs="Arial"/>
          <w:sz w:val="28"/>
          <w:szCs w:val="28"/>
          <w:lang w:eastAsia="zh-CN"/>
        </w:rPr>
        <w:t xml:space="preserve"> July 2019 to 21</w:t>
      </w:r>
      <w:r w:rsidRPr="00FB36FE">
        <w:rPr>
          <w:rFonts w:ascii="Calibri" w:hAnsi="Calibri" w:cs="Arial"/>
          <w:sz w:val="28"/>
          <w:szCs w:val="28"/>
          <w:vertAlign w:val="superscript"/>
          <w:lang w:eastAsia="zh-CN"/>
        </w:rPr>
        <w:t>st</w:t>
      </w:r>
      <w:r w:rsidRPr="00FB36FE">
        <w:rPr>
          <w:rFonts w:ascii="Calibri" w:hAnsi="Calibri" w:cs="Arial"/>
          <w:sz w:val="28"/>
          <w:szCs w:val="28"/>
          <w:lang w:eastAsia="zh-CN"/>
        </w:rPr>
        <w:t xml:space="preserve"> October 2019</w:t>
      </w:r>
      <w:r w:rsidR="007C66C7" w:rsidRPr="00FB36FE">
        <w:rPr>
          <w:rFonts w:ascii="Calibri" w:hAnsi="Calibri" w:cs="Arial"/>
          <w:sz w:val="28"/>
          <w:szCs w:val="28"/>
          <w:lang w:eastAsia="zh-CN"/>
        </w:rPr>
        <w:t xml:space="preserve">, </w:t>
      </w:r>
      <w:r w:rsidR="007C66C7" w:rsidRPr="00FB36FE">
        <w:rPr>
          <w:rFonts w:ascii="Calibri" w:hAnsi="Calibri" w:cs="Arial"/>
          <w:sz w:val="28"/>
          <w:szCs w:val="28"/>
        </w:rPr>
        <w:t>sub</w:t>
      </w:r>
      <w:r w:rsidRPr="00FB36FE">
        <w:rPr>
          <w:rFonts w:ascii="Calibri" w:hAnsi="Calibri" w:cs="Arial"/>
          <w:sz w:val="28"/>
          <w:szCs w:val="28"/>
        </w:rPr>
        <w:t>ject to 70 days being completed (this time period includes 10 days annual leave and 1 bank holiday)</w:t>
      </w:r>
      <w:r w:rsidR="007C66C7" w:rsidRPr="00FB36FE">
        <w:rPr>
          <w:rFonts w:ascii="Calibri" w:hAnsi="Calibri" w:cs="Arial"/>
          <w:sz w:val="28"/>
          <w:szCs w:val="28"/>
        </w:rPr>
        <w:t xml:space="preserve">  </w:t>
      </w:r>
    </w:p>
    <w:p w:rsidR="007C66C7" w:rsidRPr="00FB36FE" w:rsidRDefault="007C66C7" w:rsidP="007C66C7">
      <w:pPr>
        <w:rPr>
          <w:rFonts w:ascii="Calibri" w:hAnsi="Calibri" w:cs="Arial"/>
          <w:sz w:val="28"/>
          <w:szCs w:val="28"/>
        </w:rPr>
      </w:pPr>
    </w:p>
    <w:p w:rsidR="00034589" w:rsidRPr="00FB36FE" w:rsidRDefault="00034589" w:rsidP="007C66C7">
      <w:pPr>
        <w:rPr>
          <w:rFonts w:ascii="Calibri" w:hAnsi="Calibri" w:cs="Arial"/>
          <w:sz w:val="28"/>
          <w:szCs w:val="28"/>
        </w:rPr>
      </w:pPr>
    </w:p>
    <w:p w:rsidR="007C66C7" w:rsidRPr="00FB36FE" w:rsidRDefault="007C66C7" w:rsidP="007C66C7">
      <w:pPr>
        <w:rPr>
          <w:rFonts w:ascii="Calibri" w:hAnsi="Calibri" w:cs="Arial"/>
          <w:b/>
          <w:sz w:val="28"/>
          <w:szCs w:val="28"/>
        </w:rPr>
      </w:pPr>
      <w:r w:rsidRPr="00FB36FE">
        <w:rPr>
          <w:rFonts w:ascii="Calibri" w:hAnsi="Calibri" w:cs="Arial"/>
          <w:b/>
          <w:sz w:val="28"/>
          <w:szCs w:val="28"/>
        </w:rPr>
        <w:t>HAND IN DATES</w:t>
      </w:r>
    </w:p>
    <w:p w:rsidR="007C66C7" w:rsidRPr="00FB36FE" w:rsidRDefault="007C66C7" w:rsidP="007C66C7">
      <w:pPr>
        <w:pStyle w:val="LEUFPTitle"/>
        <w:spacing w:line="360" w:lineRule="auto"/>
        <w:rPr>
          <w:rFonts w:ascii="Calibri" w:hAnsi="Calibri"/>
          <w:b/>
          <w:sz w:val="28"/>
          <w:szCs w:val="28"/>
        </w:rPr>
      </w:pPr>
      <w:r w:rsidRPr="00FB36FE">
        <w:rPr>
          <w:rFonts w:ascii="Calibri" w:hAnsi="Calibri"/>
          <w:b/>
          <w:sz w:val="28"/>
          <w:szCs w:val="28"/>
        </w:rPr>
        <w:t xml:space="preserve">Interim Reports: </w:t>
      </w:r>
      <w:r w:rsidRPr="00FB36FE">
        <w:rPr>
          <w:rFonts w:ascii="Calibri" w:hAnsi="Calibri"/>
          <w:b/>
          <w:sz w:val="28"/>
          <w:szCs w:val="28"/>
        </w:rPr>
        <w:tab/>
      </w:r>
    </w:p>
    <w:p w:rsidR="007C66C7" w:rsidRPr="00FB36FE" w:rsidRDefault="007C66C7" w:rsidP="007C66C7">
      <w:pPr>
        <w:pStyle w:val="LEUFPTitle"/>
        <w:spacing w:line="360" w:lineRule="auto"/>
        <w:rPr>
          <w:rFonts w:ascii="Calibri" w:hAnsi="Calibri"/>
          <w:sz w:val="28"/>
          <w:szCs w:val="28"/>
        </w:rPr>
      </w:pPr>
      <w:r w:rsidRPr="00FB36FE">
        <w:rPr>
          <w:rFonts w:ascii="Calibri" w:hAnsi="Calibri"/>
          <w:sz w:val="28"/>
          <w:szCs w:val="28"/>
        </w:rPr>
        <w:t>Practice Educator – please send an electronic copy to th</w:t>
      </w:r>
      <w:r w:rsidR="00FB36FE" w:rsidRPr="00FB36FE">
        <w:rPr>
          <w:rFonts w:ascii="Calibri" w:hAnsi="Calibri"/>
          <w:sz w:val="28"/>
          <w:szCs w:val="28"/>
        </w:rPr>
        <w:t>e Practice Placement Unit</w:t>
      </w:r>
      <w:r w:rsidR="00034589" w:rsidRPr="00FB36FE">
        <w:rPr>
          <w:rFonts w:ascii="Calibri" w:hAnsi="Calibri"/>
          <w:sz w:val="28"/>
          <w:szCs w:val="28"/>
        </w:rPr>
        <w:t xml:space="preserve"> on 23</w:t>
      </w:r>
      <w:r w:rsidR="00034589" w:rsidRPr="00FB36FE">
        <w:rPr>
          <w:rFonts w:ascii="Calibri" w:hAnsi="Calibri"/>
          <w:sz w:val="28"/>
          <w:szCs w:val="28"/>
          <w:vertAlign w:val="superscript"/>
        </w:rPr>
        <w:t>rd</w:t>
      </w:r>
      <w:r w:rsidR="00E431DA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="00034589" w:rsidRPr="00FB36FE">
        <w:rPr>
          <w:rFonts w:ascii="Calibri" w:hAnsi="Calibri"/>
          <w:sz w:val="28"/>
          <w:szCs w:val="28"/>
        </w:rPr>
        <w:t>August 2019</w:t>
      </w:r>
      <w:r w:rsidR="00034589" w:rsidRPr="00FB36FE">
        <w:rPr>
          <w:rFonts w:ascii="Calibri" w:hAnsi="Calibri"/>
          <w:sz w:val="28"/>
          <w:szCs w:val="28"/>
        </w:rPr>
        <w:tab/>
        <w:t xml:space="preserve">   </w:t>
      </w:r>
      <w:r w:rsidR="00034589" w:rsidRPr="00FB36FE">
        <w:rPr>
          <w:rFonts w:ascii="Calibri" w:hAnsi="Calibri"/>
          <w:sz w:val="28"/>
          <w:szCs w:val="28"/>
        </w:rPr>
        <w:tab/>
      </w:r>
      <w:r w:rsidRPr="00FB36FE">
        <w:rPr>
          <w:rFonts w:ascii="Calibri" w:hAnsi="Calibri"/>
          <w:sz w:val="28"/>
          <w:szCs w:val="28"/>
        </w:rPr>
        <w:sym w:font="Wingdings" w:char="F02A"/>
      </w:r>
      <w:r w:rsidR="00034589" w:rsidRPr="00FB36FE">
        <w:rPr>
          <w:rFonts w:ascii="Calibri" w:hAnsi="Calibri"/>
          <w:sz w:val="28"/>
          <w:szCs w:val="28"/>
        </w:rPr>
        <w:t xml:space="preserve"> </w:t>
      </w:r>
      <w:hyperlink r:id="rId5" w:history="1">
        <w:r w:rsidRPr="00FB36FE">
          <w:rPr>
            <w:rStyle w:val="Hyperlink"/>
            <w:rFonts w:ascii="Calibri" w:hAnsi="Calibri"/>
            <w:sz w:val="28"/>
            <w:szCs w:val="28"/>
          </w:rPr>
          <w:t>placements@healthcare.leeds.ac.uk</w:t>
        </w:r>
      </w:hyperlink>
    </w:p>
    <w:p w:rsidR="007C66C7" w:rsidRPr="00FB36FE" w:rsidRDefault="007C66C7" w:rsidP="007C66C7">
      <w:pPr>
        <w:pStyle w:val="LEUFPTitle"/>
        <w:spacing w:line="360" w:lineRule="auto"/>
        <w:rPr>
          <w:rFonts w:ascii="Calibri" w:hAnsi="Calibri"/>
          <w:b/>
          <w:sz w:val="28"/>
          <w:szCs w:val="28"/>
        </w:rPr>
      </w:pPr>
    </w:p>
    <w:p w:rsidR="007C66C7" w:rsidRPr="00FB36FE" w:rsidRDefault="007C66C7" w:rsidP="007C66C7">
      <w:pPr>
        <w:pStyle w:val="LEUFPTitle"/>
        <w:spacing w:line="360" w:lineRule="auto"/>
        <w:rPr>
          <w:rFonts w:ascii="Calibri" w:hAnsi="Calibri"/>
          <w:b/>
          <w:sz w:val="28"/>
          <w:szCs w:val="28"/>
        </w:rPr>
      </w:pPr>
      <w:r w:rsidRPr="00FB36FE">
        <w:rPr>
          <w:rFonts w:ascii="Calibri" w:hAnsi="Calibri"/>
          <w:b/>
          <w:sz w:val="28"/>
          <w:szCs w:val="28"/>
        </w:rPr>
        <w:t xml:space="preserve">Portfolio:   </w:t>
      </w:r>
    </w:p>
    <w:p w:rsidR="007C66C7" w:rsidRPr="00FB36FE" w:rsidRDefault="007C66C7" w:rsidP="007C66C7">
      <w:pPr>
        <w:pStyle w:val="LEUFPTitle"/>
        <w:spacing w:line="360" w:lineRule="auto"/>
        <w:rPr>
          <w:rFonts w:ascii="Calibri" w:hAnsi="Calibri"/>
          <w:sz w:val="28"/>
          <w:szCs w:val="28"/>
        </w:rPr>
      </w:pPr>
      <w:r w:rsidRPr="00FB36FE">
        <w:rPr>
          <w:rFonts w:ascii="Calibri" w:hAnsi="Calibri"/>
          <w:sz w:val="28"/>
          <w:szCs w:val="28"/>
        </w:rPr>
        <w:t>Student hand in Por</w:t>
      </w:r>
      <w:r w:rsidR="00034589" w:rsidRPr="00FB36FE">
        <w:rPr>
          <w:rFonts w:ascii="Calibri" w:hAnsi="Calibri"/>
          <w:sz w:val="28"/>
          <w:szCs w:val="28"/>
        </w:rPr>
        <w:t>tfolio to Practice Educator on 4</w:t>
      </w:r>
      <w:r w:rsidRPr="00FB36FE">
        <w:rPr>
          <w:rFonts w:ascii="Calibri" w:hAnsi="Calibri"/>
          <w:sz w:val="28"/>
          <w:szCs w:val="28"/>
          <w:vertAlign w:val="superscript"/>
        </w:rPr>
        <w:t>th</w:t>
      </w:r>
      <w:r w:rsidR="00034589" w:rsidRPr="00FB36FE">
        <w:rPr>
          <w:rFonts w:ascii="Calibri" w:hAnsi="Calibri"/>
          <w:sz w:val="28"/>
          <w:szCs w:val="28"/>
        </w:rPr>
        <w:t xml:space="preserve"> October 2019</w:t>
      </w:r>
    </w:p>
    <w:p w:rsidR="007C66C7" w:rsidRPr="00FB36FE" w:rsidRDefault="007C66C7" w:rsidP="007C66C7">
      <w:pPr>
        <w:spacing w:line="360" w:lineRule="auto"/>
        <w:rPr>
          <w:rFonts w:ascii="Calibri" w:hAnsi="Calibri" w:cs="Arial"/>
          <w:sz w:val="28"/>
          <w:szCs w:val="28"/>
        </w:rPr>
      </w:pPr>
      <w:r w:rsidRPr="00FB36FE">
        <w:rPr>
          <w:rFonts w:ascii="Calibri" w:hAnsi="Calibri" w:cs="Arial"/>
          <w:sz w:val="28"/>
          <w:szCs w:val="28"/>
        </w:rPr>
        <w:t>Portfolio due in to the University on 22</w:t>
      </w:r>
      <w:r w:rsidRPr="00FB36FE">
        <w:rPr>
          <w:rFonts w:ascii="Calibri" w:hAnsi="Calibri" w:cs="Arial"/>
          <w:sz w:val="28"/>
          <w:szCs w:val="28"/>
          <w:vertAlign w:val="superscript"/>
        </w:rPr>
        <w:t>nd</w:t>
      </w:r>
      <w:r w:rsidR="00034589" w:rsidRPr="00FB36FE">
        <w:rPr>
          <w:rFonts w:ascii="Calibri" w:hAnsi="Calibri" w:cs="Arial"/>
          <w:sz w:val="28"/>
          <w:szCs w:val="28"/>
        </w:rPr>
        <w:t xml:space="preserve"> October 2019</w:t>
      </w:r>
    </w:p>
    <w:p w:rsidR="007C66C7" w:rsidRPr="00FB36FE" w:rsidRDefault="007C66C7" w:rsidP="007C66C7">
      <w:pPr>
        <w:spacing w:line="360" w:lineRule="auto"/>
        <w:rPr>
          <w:rFonts w:ascii="Calibri" w:hAnsi="Calibri"/>
          <w:sz w:val="28"/>
          <w:szCs w:val="28"/>
        </w:rPr>
      </w:pPr>
    </w:p>
    <w:p w:rsidR="007C66C7" w:rsidRPr="00FB36FE" w:rsidRDefault="007C66C7" w:rsidP="007C66C7">
      <w:pPr>
        <w:pStyle w:val="LEUFPTitle"/>
        <w:spacing w:line="360" w:lineRule="auto"/>
        <w:rPr>
          <w:rFonts w:ascii="Calibri" w:hAnsi="Calibri"/>
          <w:b/>
          <w:sz w:val="28"/>
          <w:szCs w:val="28"/>
        </w:rPr>
      </w:pPr>
      <w:r w:rsidRPr="00FB36FE">
        <w:rPr>
          <w:rFonts w:ascii="Calibri" w:hAnsi="Calibri"/>
          <w:b/>
          <w:sz w:val="28"/>
          <w:szCs w:val="28"/>
        </w:rPr>
        <w:t xml:space="preserve">Final Report: </w:t>
      </w:r>
    </w:p>
    <w:p w:rsidR="007C66C7" w:rsidRPr="00FB36FE" w:rsidRDefault="007C66C7" w:rsidP="007C66C7">
      <w:pPr>
        <w:spacing w:line="360" w:lineRule="auto"/>
        <w:rPr>
          <w:rFonts w:ascii="Calibri" w:hAnsi="Calibri" w:cs="Arial"/>
          <w:sz w:val="28"/>
          <w:szCs w:val="28"/>
        </w:rPr>
      </w:pPr>
      <w:r w:rsidRPr="00FB36FE">
        <w:rPr>
          <w:rFonts w:ascii="Calibri" w:hAnsi="Calibri" w:cs="Arial"/>
          <w:sz w:val="28"/>
          <w:szCs w:val="28"/>
        </w:rPr>
        <w:t>Signed copy due in with the Portfolio on 22</w:t>
      </w:r>
      <w:r w:rsidRPr="00FB36FE">
        <w:rPr>
          <w:rFonts w:ascii="Calibri" w:hAnsi="Calibri" w:cs="Arial"/>
          <w:sz w:val="28"/>
          <w:szCs w:val="28"/>
          <w:vertAlign w:val="superscript"/>
        </w:rPr>
        <w:t>nd</w:t>
      </w:r>
      <w:r w:rsidR="00034589" w:rsidRPr="00FB36FE">
        <w:rPr>
          <w:rFonts w:ascii="Calibri" w:hAnsi="Calibri" w:cs="Arial"/>
          <w:sz w:val="28"/>
          <w:szCs w:val="28"/>
        </w:rPr>
        <w:t xml:space="preserve"> October 2019</w:t>
      </w:r>
    </w:p>
    <w:p w:rsidR="007C66C7" w:rsidRPr="00FB36FE" w:rsidRDefault="007C66C7" w:rsidP="007C66C7">
      <w:pPr>
        <w:spacing w:line="360" w:lineRule="auto"/>
        <w:rPr>
          <w:rFonts w:ascii="Calibri" w:hAnsi="Calibri" w:cs="Arial"/>
          <w:sz w:val="28"/>
          <w:szCs w:val="28"/>
        </w:rPr>
      </w:pPr>
      <w:r w:rsidRPr="00FB36FE">
        <w:rPr>
          <w:rFonts w:ascii="Calibri" w:hAnsi="Calibri" w:cs="Arial"/>
          <w:sz w:val="28"/>
          <w:szCs w:val="28"/>
        </w:rPr>
        <w:t>Practice Educator – please email an electronic copy to the Practice Placement Unit as above, by 22</w:t>
      </w:r>
      <w:r w:rsidRPr="00FB36FE">
        <w:rPr>
          <w:rFonts w:ascii="Calibri" w:hAnsi="Calibri" w:cs="Arial"/>
          <w:sz w:val="28"/>
          <w:szCs w:val="28"/>
          <w:vertAlign w:val="superscript"/>
        </w:rPr>
        <w:t>nd</w:t>
      </w:r>
      <w:r w:rsidR="00034589" w:rsidRPr="00FB36FE">
        <w:rPr>
          <w:rFonts w:ascii="Calibri" w:hAnsi="Calibri" w:cs="Arial"/>
          <w:sz w:val="28"/>
          <w:szCs w:val="28"/>
        </w:rPr>
        <w:t xml:space="preserve"> October 2019</w:t>
      </w:r>
      <w:r w:rsidRPr="00FB36FE">
        <w:rPr>
          <w:rFonts w:ascii="Calibri" w:hAnsi="Calibri" w:cs="Arial"/>
          <w:sz w:val="28"/>
          <w:szCs w:val="28"/>
        </w:rPr>
        <w:t xml:space="preserve">                     </w:t>
      </w:r>
    </w:p>
    <w:p w:rsidR="007C66C7" w:rsidRPr="00FB36FE" w:rsidRDefault="007C66C7" w:rsidP="007C66C7">
      <w:pPr>
        <w:spacing w:line="360" w:lineRule="auto"/>
        <w:rPr>
          <w:rFonts w:ascii="Calibri" w:hAnsi="Calibri" w:cs="Arial"/>
          <w:sz w:val="28"/>
          <w:szCs w:val="28"/>
        </w:rPr>
      </w:pPr>
      <w:r w:rsidRPr="00FB36FE">
        <w:rPr>
          <w:rFonts w:ascii="Calibri" w:hAnsi="Calibri" w:cs="Arial"/>
          <w:sz w:val="28"/>
          <w:szCs w:val="28"/>
        </w:rPr>
        <w:t xml:space="preserve">                </w:t>
      </w:r>
    </w:p>
    <w:p w:rsidR="007C66C7" w:rsidRPr="00FB36FE" w:rsidRDefault="007C66C7" w:rsidP="007C66C7">
      <w:pPr>
        <w:pStyle w:val="LEUFPTitle"/>
        <w:spacing w:line="360" w:lineRule="auto"/>
        <w:rPr>
          <w:rFonts w:ascii="Calibri" w:eastAsia="Calibri" w:hAnsi="Calibri"/>
          <w:b/>
          <w:color w:val="000000"/>
          <w:sz w:val="28"/>
          <w:szCs w:val="28"/>
        </w:rPr>
      </w:pPr>
      <w:r w:rsidRPr="00FB36FE">
        <w:rPr>
          <w:rFonts w:ascii="Calibri" w:eastAsia="Calibri" w:hAnsi="Calibri"/>
          <w:b/>
          <w:color w:val="000000"/>
          <w:sz w:val="28"/>
          <w:szCs w:val="28"/>
        </w:rPr>
        <w:t>Practice Educator Placement Evaluation Form:</w:t>
      </w:r>
    </w:p>
    <w:p w:rsidR="007C66C7" w:rsidRPr="00FB36FE" w:rsidRDefault="007C66C7" w:rsidP="007C66C7">
      <w:pPr>
        <w:spacing w:line="360" w:lineRule="auto"/>
        <w:rPr>
          <w:rFonts w:ascii="Calibri" w:hAnsi="Calibri" w:cs="Arial"/>
          <w:sz w:val="28"/>
          <w:szCs w:val="28"/>
        </w:rPr>
      </w:pPr>
      <w:r w:rsidRPr="00FB36FE">
        <w:rPr>
          <w:rFonts w:ascii="Calibri" w:hAnsi="Calibri" w:cs="Arial"/>
          <w:sz w:val="28"/>
          <w:szCs w:val="28"/>
        </w:rPr>
        <w:t>Practice Educator – please email an electronic copy to the Practice Placement Unit as above, by 22</w:t>
      </w:r>
      <w:r w:rsidRPr="00FB36FE">
        <w:rPr>
          <w:rFonts w:ascii="Calibri" w:hAnsi="Calibri" w:cs="Arial"/>
          <w:sz w:val="28"/>
          <w:szCs w:val="28"/>
          <w:vertAlign w:val="superscript"/>
        </w:rPr>
        <w:t>nd</w:t>
      </w:r>
      <w:r w:rsidR="00034589" w:rsidRPr="00FB36FE">
        <w:rPr>
          <w:rFonts w:ascii="Calibri" w:hAnsi="Calibri" w:cs="Arial"/>
          <w:sz w:val="28"/>
          <w:szCs w:val="28"/>
        </w:rPr>
        <w:t xml:space="preserve"> October 2019</w:t>
      </w:r>
      <w:r w:rsidRPr="00FB36FE">
        <w:rPr>
          <w:rFonts w:ascii="Calibri" w:hAnsi="Calibri" w:cs="Arial"/>
          <w:sz w:val="28"/>
          <w:szCs w:val="28"/>
        </w:rPr>
        <w:t xml:space="preserve">                   </w:t>
      </w:r>
    </w:p>
    <w:p w:rsidR="007C66C7" w:rsidRPr="00FB36FE" w:rsidRDefault="007C66C7" w:rsidP="007C66C7">
      <w:pPr>
        <w:pStyle w:val="LEUFPTitle"/>
        <w:spacing w:line="360" w:lineRule="auto"/>
        <w:rPr>
          <w:rFonts w:ascii="Calibri" w:hAnsi="Calibri"/>
          <w:sz w:val="28"/>
          <w:szCs w:val="28"/>
        </w:rPr>
      </w:pPr>
      <w:r w:rsidRPr="00FB36FE">
        <w:rPr>
          <w:rFonts w:ascii="Calibri" w:hAnsi="Calibri"/>
          <w:sz w:val="28"/>
          <w:szCs w:val="28"/>
        </w:rPr>
        <w:t xml:space="preserve">                  </w:t>
      </w:r>
      <w:r w:rsidRPr="00FB36FE">
        <w:rPr>
          <w:rFonts w:ascii="Calibri" w:hAnsi="Calibri"/>
          <w:sz w:val="28"/>
          <w:szCs w:val="28"/>
        </w:rPr>
        <w:tab/>
      </w:r>
      <w:r w:rsidRPr="00FB36FE">
        <w:rPr>
          <w:rFonts w:ascii="Calibri" w:hAnsi="Calibri"/>
          <w:sz w:val="28"/>
          <w:szCs w:val="28"/>
        </w:rPr>
        <w:tab/>
      </w:r>
    </w:p>
    <w:p w:rsidR="007C66C7" w:rsidRPr="00FB36FE" w:rsidRDefault="007C66C7" w:rsidP="007C66C7">
      <w:pPr>
        <w:pStyle w:val="LEUFPTitle"/>
        <w:spacing w:line="360" w:lineRule="auto"/>
        <w:rPr>
          <w:rFonts w:ascii="Calibri" w:hAnsi="Calibri"/>
          <w:b/>
          <w:sz w:val="28"/>
          <w:szCs w:val="28"/>
        </w:rPr>
      </w:pPr>
      <w:r w:rsidRPr="00FB36FE">
        <w:rPr>
          <w:rFonts w:ascii="Calibri" w:hAnsi="Calibri"/>
          <w:b/>
          <w:sz w:val="28"/>
          <w:szCs w:val="28"/>
        </w:rPr>
        <w:t>Professional Practice Assignment:</w:t>
      </w:r>
    </w:p>
    <w:p w:rsidR="007B1924" w:rsidRDefault="007C66C7" w:rsidP="007C66C7">
      <w:pPr>
        <w:pStyle w:val="LEUFPTitle"/>
        <w:spacing w:line="360" w:lineRule="auto"/>
        <w:rPr>
          <w:rFonts w:ascii="Calibri" w:hAnsi="Calibri"/>
          <w:sz w:val="28"/>
          <w:szCs w:val="28"/>
        </w:rPr>
      </w:pPr>
      <w:r w:rsidRPr="00FB36FE">
        <w:rPr>
          <w:rFonts w:ascii="Calibri" w:hAnsi="Calibri"/>
          <w:sz w:val="28"/>
          <w:szCs w:val="28"/>
        </w:rPr>
        <w:t>3000 word</w:t>
      </w:r>
      <w:r w:rsidR="002D1B29">
        <w:rPr>
          <w:rFonts w:ascii="Calibri" w:hAnsi="Calibri"/>
          <w:sz w:val="28"/>
          <w:szCs w:val="28"/>
        </w:rPr>
        <w:t xml:space="preserve"> essay due in to University on 4</w:t>
      </w:r>
      <w:r w:rsidR="002D1B29" w:rsidRPr="002D1B29">
        <w:rPr>
          <w:rFonts w:ascii="Calibri" w:hAnsi="Calibri"/>
          <w:sz w:val="28"/>
          <w:szCs w:val="28"/>
          <w:vertAlign w:val="superscript"/>
        </w:rPr>
        <w:t>th</w:t>
      </w:r>
      <w:r w:rsidR="002D1B29">
        <w:rPr>
          <w:rFonts w:ascii="Calibri" w:hAnsi="Calibri"/>
          <w:sz w:val="28"/>
          <w:szCs w:val="28"/>
        </w:rPr>
        <w:t xml:space="preserve"> </w:t>
      </w:r>
      <w:r w:rsidR="00034589" w:rsidRPr="00FB36FE">
        <w:rPr>
          <w:rFonts w:ascii="Calibri" w:hAnsi="Calibri"/>
          <w:sz w:val="28"/>
          <w:szCs w:val="28"/>
        </w:rPr>
        <w:t>October 2019</w:t>
      </w:r>
      <w:r w:rsidR="007B1924">
        <w:rPr>
          <w:rFonts w:ascii="Calibri" w:hAnsi="Calibri"/>
          <w:sz w:val="28"/>
          <w:szCs w:val="28"/>
        </w:rPr>
        <w:t xml:space="preserve"> </w:t>
      </w:r>
    </w:p>
    <w:p w:rsidR="007C66C7" w:rsidRPr="00FB36FE" w:rsidRDefault="007C66C7" w:rsidP="007C66C7">
      <w:pPr>
        <w:pStyle w:val="LEUFPTitle"/>
        <w:rPr>
          <w:rFonts w:ascii="Calibri" w:hAnsi="Calibri"/>
          <w:b/>
          <w:sz w:val="28"/>
          <w:szCs w:val="28"/>
        </w:rPr>
      </w:pPr>
      <w:r w:rsidRPr="00FB36FE">
        <w:rPr>
          <w:rFonts w:ascii="Calibri" w:hAnsi="Calibri"/>
          <w:b/>
          <w:sz w:val="28"/>
          <w:szCs w:val="28"/>
        </w:rPr>
        <w:t>Recall Day (this counts as a placement day):</w:t>
      </w:r>
      <w:r w:rsidR="00D80F2D" w:rsidRPr="00FB36FE">
        <w:rPr>
          <w:rFonts w:ascii="Calibri" w:hAnsi="Calibri"/>
          <w:b/>
          <w:sz w:val="28"/>
          <w:szCs w:val="28"/>
        </w:rPr>
        <w:t xml:space="preserve"> </w:t>
      </w:r>
    </w:p>
    <w:p w:rsidR="00FB36FE" w:rsidRPr="00FB36FE" w:rsidRDefault="00FB36FE" w:rsidP="007C66C7">
      <w:pPr>
        <w:rPr>
          <w:rFonts w:ascii="Calibri" w:hAnsi="Calibri" w:cs="Arial"/>
          <w:sz w:val="28"/>
          <w:szCs w:val="28"/>
        </w:rPr>
      </w:pPr>
    </w:p>
    <w:p w:rsidR="007C66C7" w:rsidRPr="00FB36FE" w:rsidRDefault="007C66C7" w:rsidP="007C66C7">
      <w:pPr>
        <w:rPr>
          <w:rFonts w:ascii="Calibri" w:hAnsi="Calibri" w:cs="Arial"/>
          <w:sz w:val="28"/>
          <w:szCs w:val="28"/>
        </w:rPr>
      </w:pPr>
      <w:r w:rsidRPr="00FB36FE">
        <w:rPr>
          <w:rFonts w:ascii="Calibri" w:hAnsi="Calibri" w:cs="Arial"/>
          <w:sz w:val="28"/>
          <w:szCs w:val="28"/>
        </w:rPr>
        <w:t>5</w:t>
      </w:r>
      <w:r w:rsidRPr="00FB36FE">
        <w:rPr>
          <w:rFonts w:ascii="Calibri" w:hAnsi="Calibri" w:cs="Arial"/>
          <w:sz w:val="28"/>
          <w:szCs w:val="28"/>
          <w:vertAlign w:val="superscript"/>
        </w:rPr>
        <w:t>th</w:t>
      </w:r>
      <w:r w:rsidR="00034589" w:rsidRPr="00FB36FE">
        <w:rPr>
          <w:rFonts w:ascii="Calibri" w:hAnsi="Calibri" w:cs="Arial"/>
          <w:sz w:val="28"/>
          <w:szCs w:val="28"/>
        </w:rPr>
        <w:t xml:space="preserve"> September 2019</w:t>
      </w:r>
      <w:r w:rsidRPr="00FB36FE">
        <w:rPr>
          <w:rFonts w:ascii="Calibri" w:hAnsi="Calibri" w:cs="Arial"/>
          <w:sz w:val="28"/>
          <w:szCs w:val="28"/>
        </w:rPr>
        <w:t>, 10am – 4pm</w:t>
      </w:r>
    </w:p>
    <w:p w:rsidR="002D1B29" w:rsidRDefault="002D1B29" w:rsidP="003C2E83">
      <w:pPr>
        <w:rPr>
          <w:rFonts w:ascii="Calibri" w:hAnsi="Calibri" w:cs="Arial"/>
          <w:sz w:val="28"/>
          <w:szCs w:val="28"/>
        </w:rPr>
      </w:pPr>
    </w:p>
    <w:p w:rsidR="003C2E83" w:rsidRPr="002D1B29" w:rsidRDefault="003C2E83" w:rsidP="003C2E83">
      <w:pPr>
        <w:rPr>
          <w:rFonts w:ascii="Calibri" w:hAnsi="Calibri"/>
          <w:b/>
          <w:sz w:val="28"/>
          <w:szCs w:val="28"/>
        </w:rPr>
      </w:pPr>
      <w:r w:rsidRPr="002D1B29">
        <w:rPr>
          <w:rFonts w:ascii="Calibri" w:hAnsi="Calibri"/>
          <w:b/>
          <w:sz w:val="28"/>
          <w:szCs w:val="28"/>
        </w:rPr>
        <w:lastRenderedPageBreak/>
        <w:t>Research Module recall day (</w:t>
      </w:r>
      <w:r w:rsidR="00FB36FE" w:rsidRPr="002D1B29">
        <w:rPr>
          <w:rFonts w:ascii="Calibri" w:hAnsi="Calibri"/>
          <w:b/>
          <w:sz w:val="28"/>
          <w:szCs w:val="28"/>
        </w:rPr>
        <w:t xml:space="preserve">this </w:t>
      </w:r>
      <w:r w:rsidRPr="002D1B29">
        <w:rPr>
          <w:rFonts w:ascii="Calibri" w:hAnsi="Calibri"/>
          <w:b/>
          <w:sz w:val="28"/>
          <w:szCs w:val="28"/>
        </w:rPr>
        <w:t>count</w:t>
      </w:r>
      <w:r w:rsidR="00FB36FE" w:rsidRPr="002D1B29">
        <w:rPr>
          <w:rFonts w:ascii="Calibri" w:hAnsi="Calibri"/>
          <w:b/>
          <w:sz w:val="28"/>
          <w:szCs w:val="28"/>
        </w:rPr>
        <w:t>s</w:t>
      </w:r>
      <w:r w:rsidRPr="002D1B29">
        <w:rPr>
          <w:rFonts w:ascii="Calibri" w:hAnsi="Calibri"/>
          <w:b/>
          <w:sz w:val="28"/>
          <w:szCs w:val="28"/>
        </w:rPr>
        <w:t xml:space="preserve"> as </w:t>
      </w:r>
      <w:r w:rsidR="00FB36FE" w:rsidRPr="002D1B29">
        <w:rPr>
          <w:rFonts w:ascii="Calibri" w:hAnsi="Calibri"/>
          <w:b/>
          <w:sz w:val="28"/>
          <w:szCs w:val="28"/>
        </w:rPr>
        <w:t xml:space="preserve">a </w:t>
      </w:r>
      <w:r w:rsidRPr="002D1B29">
        <w:rPr>
          <w:rFonts w:ascii="Calibri" w:hAnsi="Calibri"/>
          <w:b/>
          <w:sz w:val="28"/>
          <w:szCs w:val="28"/>
        </w:rPr>
        <w:t>p</w:t>
      </w:r>
      <w:r w:rsidR="00FB36FE" w:rsidRPr="002D1B29">
        <w:rPr>
          <w:rFonts w:ascii="Calibri" w:hAnsi="Calibri"/>
          <w:b/>
          <w:sz w:val="28"/>
          <w:szCs w:val="28"/>
        </w:rPr>
        <w:t>lacement day</w:t>
      </w:r>
      <w:r w:rsidRPr="002D1B29">
        <w:rPr>
          <w:rFonts w:ascii="Calibri" w:hAnsi="Calibri"/>
          <w:b/>
          <w:sz w:val="28"/>
          <w:szCs w:val="28"/>
        </w:rPr>
        <w:t>)</w:t>
      </w:r>
    </w:p>
    <w:p w:rsidR="003C2E83" w:rsidRPr="002D1B29" w:rsidRDefault="003C2E83" w:rsidP="003C2E83">
      <w:pPr>
        <w:rPr>
          <w:rFonts w:ascii="Calibri" w:hAnsi="Calibri"/>
          <w:sz w:val="28"/>
          <w:szCs w:val="28"/>
        </w:rPr>
      </w:pPr>
    </w:p>
    <w:p w:rsidR="003C2E83" w:rsidRPr="002D1B29" w:rsidRDefault="003C2E83" w:rsidP="003C2E83">
      <w:pPr>
        <w:rPr>
          <w:rFonts w:ascii="Calibri" w:hAnsi="Calibri"/>
          <w:sz w:val="28"/>
          <w:szCs w:val="28"/>
        </w:rPr>
      </w:pPr>
      <w:r w:rsidRPr="002D1B29">
        <w:rPr>
          <w:rFonts w:ascii="Calibri" w:hAnsi="Calibri"/>
          <w:sz w:val="28"/>
          <w:szCs w:val="28"/>
        </w:rPr>
        <w:t>3</w:t>
      </w:r>
      <w:r w:rsidRPr="002D1B29">
        <w:rPr>
          <w:rFonts w:ascii="Calibri" w:hAnsi="Calibri"/>
          <w:sz w:val="28"/>
          <w:szCs w:val="28"/>
          <w:vertAlign w:val="superscript"/>
        </w:rPr>
        <w:t>rd</w:t>
      </w:r>
      <w:r w:rsidRPr="002D1B29">
        <w:rPr>
          <w:rFonts w:ascii="Calibri" w:hAnsi="Calibri"/>
          <w:sz w:val="28"/>
          <w:szCs w:val="28"/>
        </w:rPr>
        <w:t xml:space="preserve"> October (time TBC)</w:t>
      </w:r>
    </w:p>
    <w:p w:rsidR="003C2E83" w:rsidRPr="00FB36FE" w:rsidRDefault="003C2E83" w:rsidP="007C66C7">
      <w:pPr>
        <w:rPr>
          <w:rFonts w:ascii="Calibri" w:hAnsi="Calibri" w:cs="Arial"/>
          <w:sz w:val="28"/>
          <w:szCs w:val="28"/>
        </w:rPr>
      </w:pPr>
    </w:p>
    <w:p w:rsidR="007C66C7" w:rsidRPr="00FB36FE" w:rsidRDefault="007C66C7" w:rsidP="007C66C7">
      <w:pPr>
        <w:rPr>
          <w:rFonts w:ascii="Calibri" w:hAnsi="Calibri" w:cs="Arial"/>
          <w:sz w:val="28"/>
          <w:szCs w:val="28"/>
        </w:rPr>
      </w:pPr>
    </w:p>
    <w:p w:rsidR="007C66C7" w:rsidRPr="00FB36FE" w:rsidRDefault="007C66C7" w:rsidP="007C66C7">
      <w:pPr>
        <w:rPr>
          <w:rFonts w:ascii="Calibri" w:hAnsi="Calibri" w:cs="Arial"/>
          <w:b/>
          <w:sz w:val="28"/>
          <w:szCs w:val="28"/>
        </w:rPr>
      </w:pPr>
      <w:r w:rsidRPr="00FB36FE">
        <w:rPr>
          <w:rFonts w:ascii="Calibri" w:hAnsi="Calibri" w:cs="Arial"/>
          <w:b/>
          <w:sz w:val="28"/>
          <w:szCs w:val="28"/>
        </w:rPr>
        <w:t>Review of the course:</w:t>
      </w:r>
      <w:r w:rsidR="00D80F2D" w:rsidRPr="00FB36FE">
        <w:rPr>
          <w:rFonts w:ascii="Calibri" w:hAnsi="Calibri" w:cs="Arial"/>
          <w:b/>
          <w:sz w:val="28"/>
          <w:szCs w:val="28"/>
        </w:rPr>
        <w:t xml:space="preserve"> </w:t>
      </w:r>
    </w:p>
    <w:p w:rsidR="002D1B29" w:rsidRDefault="002D1B29" w:rsidP="007C66C7">
      <w:pPr>
        <w:rPr>
          <w:rFonts w:ascii="Calibri" w:hAnsi="Calibri" w:cs="Arial"/>
          <w:sz w:val="28"/>
          <w:szCs w:val="28"/>
        </w:rPr>
      </w:pPr>
    </w:p>
    <w:p w:rsidR="007C66C7" w:rsidRPr="00FB36FE" w:rsidRDefault="00D80F2D" w:rsidP="007C66C7">
      <w:pPr>
        <w:rPr>
          <w:rFonts w:ascii="Calibri" w:hAnsi="Calibri" w:cs="Arial"/>
          <w:sz w:val="28"/>
          <w:szCs w:val="28"/>
        </w:rPr>
      </w:pPr>
      <w:r w:rsidRPr="00FB36FE">
        <w:rPr>
          <w:rFonts w:ascii="Calibri" w:hAnsi="Calibri" w:cs="Arial"/>
          <w:sz w:val="28"/>
          <w:szCs w:val="28"/>
        </w:rPr>
        <w:t>5</w:t>
      </w:r>
      <w:r w:rsidR="007C66C7" w:rsidRPr="00FB36FE">
        <w:rPr>
          <w:rFonts w:ascii="Calibri" w:hAnsi="Calibri" w:cs="Arial"/>
          <w:sz w:val="28"/>
          <w:szCs w:val="28"/>
          <w:vertAlign w:val="superscript"/>
        </w:rPr>
        <w:t>th</w:t>
      </w:r>
      <w:r w:rsidR="00034589" w:rsidRPr="00FB36FE">
        <w:rPr>
          <w:rFonts w:ascii="Calibri" w:hAnsi="Calibri" w:cs="Arial"/>
          <w:sz w:val="28"/>
          <w:szCs w:val="28"/>
        </w:rPr>
        <w:t xml:space="preserve"> December 2019</w:t>
      </w:r>
      <w:r w:rsidR="007C66C7" w:rsidRPr="00FB36FE">
        <w:rPr>
          <w:rFonts w:ascii="Calibri" w:hAnsi="Calibri" w:cs="Arial"/>
          <w:sz w:val="28"/>
          <w:szCs w:val="28"/>
        </w:rPr>
        <w:t xml:space="preserve"> 9.30am – 1pm </w:t>
      </w:r>
    </w:p>
    <w:p w:rsidR="007C66C7" w:rsidRPr="00FB36FE" w:rsidRDefault="007C66C7" w:rsidP="007C66C7">
      <w:pPr>
        <w:rPr>
          <w:rFonts w:ascii="Calibri" w:hAnsi="Calibri" w:cs="Arial"/>
          <w:sz w:val="28"/>
          <w:szCs w:val="28"/>
        </w:rPr>
      </w:pPr>
    </w:p>
    <w:sectPr w:rsidR="007C66C7" w:rsidRPr="00FB36FE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C7"/>
    <w:rsid w:val="00034589"/>
    <w:rsid w:val="000A395C"/>
    <w:rsid w:val="001C2F45"/>
    <w:rsid w:val="00273123"/>
    <w:rsid w:val="002A237B"/>
    <w:rsid w:val="002D1B29"/>
    <w:rsid w:val="00330467"/>
    <w:rsid w:val="003400F1"/>
    <w:rsid w:val="003C2E83"/>
    <w:rsid w:val="00416AA0"/>
    <w:rsid w:val="0056264E"/>
    <w:rsid w:val="005B0D14"/>
    <w:rsid w:val="005C161B"/>
    <w:rsid w:val="006422C8"/>
    <w:rsid w:val="006F163E"/>
    <w:rsid w:val="007B1924"/>
    <w:rsid w:val="007C66C7"/>
    <w:rsid w:val="00873D7B"/>
    <w:rsid w:val="00880119"/>
    <w:rsid w:val="00890E90"/>
    <w:rsid w:val="008B397A"/>
    <w:rsid w:val="0091059B"/>
    <w:rsid w:val="00930117"/>
    <w:rsid w:val="00944A9E"/>
    <w:rsid w:val="00A36CF5"/>
    <w:rsid w:val="00A8568D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D80F2D"/>
    <w:rsid w:val="00E057DF"/>
    <w:rsid w:val="00E209F2"/>
    <w:rsid w:val="00E31DC1"/>
    <w:rsid w:val="00E431DA"/>
    <w:rsid w:val="00EB66B1"/>
    <w:rsid w:val="00F367F1"/>
    <w:rsid w:val="00F419B2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1DCFA-28B6-4282-8998-728A4C98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C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  <w:style w:type="character" w:styleId="Hyperlink">
    <w:name w:val="Hyperlink"/>
    <w:semiHidden/>
    <w:unhideWhenUsed/>
    <w:rsid w:val="007C66C7"/>
    <w:rPr>
      <w:color w:val="0000FF"/>
      <w:u w:val="single"/>
    </w:rPr>
  </w:style>
  <w:style w:type="paragraph" w:customStyle="1" w:styleId="LEUFPTitle">
    <w:name w:val="LEU_FP_Title"/>
    <w:basedOn w:val="Normal"/>
    <w:rsid w:val="007C66C7"/>
    <w:pPr>
      <w:spacing w:line="720" w:lineRule="exact"/>
    </w:pPr>
    <w:rPr>
      <w:rFonts w:ascii="Arial" w:hAnsi="Arial" w:cs="Arial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cements@healthcare.leed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Gill Barn</cp:lastModifiedBy>
  <cp:revision>2</cp:revision>
  <dcterms:created xsi:type="dcterms:W3CDTF">2019-02-12T14:36:00Z</dcterms:created>
  <dcterms:modified xsi:type="dcterms:W3CDTF">2019-02-12T14:36:00Z</dcterms:modified>
</cp:coreProperties>
</file>