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D0" w:rsidRDefault="00157DD0" w:rsidP="00157DD0">
      <w:pPr>
        <w:keepNext/>
        <w:ind w:left="2880" w:firstLine="720"/>
        <w:jc w:val="both"/>
        <w:outlineLvl w:val="1"/>
        <w:rPr>
          <w:rFonts w:ascii="Arial" w:hAnsi="Arial" w:cs="Arial"/>
          <w:b/>
          <w:lang w:val="x-none" w:eastAsia="en-GB"/>
        </w:rPr>
      </w:pPr>
      <w:bookmarkStart w:id="0" w:name="_Toc496005095"/>
      <w:bookmarkStart w:id="1" w:name="_Toc496006017"/>
      <w:bookmarkStart w:id="2" w:name="_Toc536180585"/>
      <w:r>
        <w:rPr>
          <w:noProof/>
          <w:lang w:eastAsia="en-GB"/>
        </w:rPr>
        <w:drawing>
          <wp:inline distT="0" distB="0" distL="0" distR="0" wp14:anchorId="7DE5CB56" wp14:editId="73B6A357">
            <wp:extent cx="1228725" cy="1066800"/>
            <wp:effectExtent l="0" t="0" r="9525" b="0"/>
            <wp:docPr id="5"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929" cy="1066977"/>
                    </a:xfrm>
                    <a:prstGeom prst="rect">
                      <a:avLst/>
                    </a:prstGeom>
                  </pic:spPr>
                </pic:pic>
              </a:graphicData>
            </a:graphic>
          </wp:inline>
        </w:drawing>
      </w:r>
    </w:p>
    <w:p w:rsidR="000E1B8E" w:rsidRPr="000F1143" w:rsidRDefault="00157DD0" w:rsidP="000E1B8E">
      <w:pPr>
        <w:keepNext/>
        <w:jc w:val="both"/>
        <w:outlineLvl w:val="1"/>
        <w:rPr>
          <w:rFonts w:ascii="Arial" w:hAnsi="Arial" w:cs="Arial"/>
          <w:b/>
          <w:lang w:val="x-none" w:eastAsia="en-GB"/>
        </w:rPr>
      </w:pPr>
      <w:r>
        <w:rPr>
          <w:rFonts w:ascii="Arial" w:hAnsi="Arial" w:cs="Arial"/>
          <w:b/>
          <w:lang w:eastAsia="en-GB"/>
        </w:rPr>
        <w:t>I</w:t>
      </w:r>
      <w:proofErr w:type="spellStart"/>
      <w:r w:rsidR="000E1B8E" w:rsidRPr="000F1143">
        <w:rPr>
          <w:rFonts w:ascii="Arial" w:hAnsi="Arial" w:cs="Arial"/>
          <w:b/>
          <w:lang w:val="x-none" w:eastAsia="en-GB"/>
        </w:rPr>
        <w:t>nterim</w:t>
      </w:r>
      <w:proofErr w:type="spellEnd"/>
      <w:r w:rsidR="000E1B8E" w:rsidRPr="000F1143">
        <w:rPr>
          <w:rFonts w:ascii="Arial" w:hAnsi="Arial" w:cs="Arial"/>
          <w:b/>
          <w:lang w:val="x-none" w:eastAsia="en-GB"/>
        </w:rPr>
        <w:t xml:space="preserve"> Report for First (70-day) and Final (100-day) Placement</w:t>
      </w:r>
      <w:bookmarkEnd w:id="0"/>
      <w:bookmarkEnd w:id="1"/>
      <w:bookmarkEnd w:id="2"/>
    </w:p>
    <w:p w:rsidR="000E1B8E" w:rsidRPr="000F1143" w:rsidRDefault="000E1B8E" w:rsidP="000E1B8E">
      <w:pPr>
        <w:rPr>
          <w:rFonts w:ascii="Arial" w:hAnsi="Arial" w:cs="Arial"/>
          <w:b/>
          <w:lang w:eastAsia="en-GB"/>
        </w:rPr>
      </w:pPr>
    </w:p>
    <w:p w:rsidR="000E1B8E" w:rsidRPr="000F1143" w:rsidRDefault="000E1B8E" w:rsidP="000E1B8E">
      <w:pPr>
        <w:rPr>
          <w:rFonts w:ascii="Arial" w:hAnsi="Arial" w:cs="Arial"/>
          <w:b/>
          <w:lang w:eastAsia="en-GB"/>
        </w:rPr>
      </w:pPr>
      <w:r w:rsidRPr="000F1143">
        <w:rPr>
          <w:rFonts w:ascii="Arial" w:hAnsi="Arial" w:cs="Arial"/>
          <w:b/>
          <w:lang w:eastAsia="en-GB"/>
        </w:rPr>
        <w:t>Please complete all the relevant boxes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738"/>
        <w:gridCol w:w="495"/>
        <w:gridCol w:w="213"/>
        <w:gridCol w:w="1560"/>
        <w:gridCol w:w="708"/>
        <w:gridCol w:w="567"/>
      </w:tblGrid>
      <w:tr w:rsidR="000E1B8E" w:rsidRPr="000F1143" w:rsidTr="00A91862">
        <w:trPr>
          <w:trHeight w:val="287"/>
        </w:trPr>
        <w:tc>
          <w:tcPr>
            <w:tcW w:w="2977"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Student Full Name</w:t>
            </w:r>
          </w:p>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6095" w:type="dxa"/>
            <w:gridSpan w:val="7"/>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218"/>
        </w:trPr>
        <w:tc>
          <w:tcPr>
            <w:tcW w:w="2977"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University</w:t>
            </w:r>
          </w:p>
        </w:tc>
        <w:tc>
          <w:tcPr>
            <w:tcW w:w="3260" w:type="dxa"/>
            <w:gridSpan w:val="4"/>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Leeds Beckett University</w:t>
            </w:r>
          </w:p>
        </w:tc>
        <w:tc>
          <w:tcPr>
            <w:tcW w:w="2835" w:type="dxa"/>
            <w:gridSpan w:val="3"/>
            <w:shd w:val="clear" w:color="auto" w:fill="auto"/>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217"/>
        </w:trPr>
        <w:tc>
          <w:tcPr>
            <w:tcW w:w="2977"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3260" w:type="dxa"/>
            <w:gridSpan w:val="4"/>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University of Leeds</w:t>
            </w:r>
          </w:p>
        </w:tc>
        <w:tc>
          <w:tcPr>
            <w:tcW w:w="2835" w:type="dxa"/>
            <w:gridSpan w:val="3"/>
            <w:shd w:val="clear" w:color="auto" w:fill="auto"/>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438"/>
        </w:trPr>
        <w:tc>
          <w:tcPr>
            <w:tcW w:w="2977"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Course</w:t>
            </w:r>
          </w:p>
        </w:tc>
        <w:tc>
          <w:tcPr>
            <w:tcW w:w="1814"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BA</w:t>
            </w:r>
          </w:p>
        </w:tc>
        <w:tc>
          <w:tcPr>
            <w:tcW w:w="1446" w:type="dxa"/>
            <w:gridSpan w:val="3"/>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b/>
                <w:lang w:eastAsia="en-GB"/>
              </w:rPr>
            </w:pPr>
          </w:p>
        </w:tc>
        <w:tc>
          <w:tcPr>
            <w:tcW w:w="1560"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MA</w:t>
            </w:r>
          </w:p>
        </w:tc>
        <w:tc>
          <w:tcPr>
            <w:tcW w:w="1275" w:type="dxa"/>
            <w:gridSpan w:val="2"/>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438"/>
        </w:trPr>
        <w:tc>
          <w:tcPr>
            <w:tcW w:w="2977"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Placement</w:t>
            </w:r>
          </w:p>
        </w:tc>
        <w:tc>
          <w:tcPr>
            <w:tcW w:w="1814"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First</w:t>
            </w:r>
          </w:p>
        </w:tc>
        <w:tc>
          <w:tcPr>
            <w:tcW w:w="1446" w:type="dxa"/>
            <w:gridSpan w:val="3"/>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b/>
                <w:lang w:eastAsia="en-GB"/>
              </w:rPr>
            </w:pPr>
          </w:p>
        </w:tc>
        <w:tc>
          <w:tcPr>
            <w:tcW w:w="1560"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Final</w:t>
            </w:r>
          </w:p>
        </w:tc>
        <w:tc>
          <w:tcPr>
            <w:tcW w:w="1275" w:type="dxa"/>
            <w:gridSpan w:val="2"/>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144"/>
        </w:trPr>
        <w:tc>
          <w:tcPr>
            <w:tcW w:w="2977"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Local Authority / Agency</w:t>
            </w:r>
          </w:p>
        </w:tc>
        <w:tc>
          <w:tcPr>
            <w:tcW w:w="2552" w:type="dxa"/>
            <w:gridSpan w:val="2"/>
            <w:shd w:val="clear" w:color="auto" w:fill="F2F2F2"/>
          </w:tcPr>
          <w:p w:rsidR="000E1B8E" w:rsidRPr="000F1143" w:rsidDel="00D70AC2"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Leeds Adult</w:t>
            </w:r>
          </w:p>
        </w:tc>
        <w:tc>
          <w:tcPr>
            <w:tcW w:w="495" w:type="dxa"/>
            <w:shd w:val="clear" w:color="auto" w:fill="auto"/>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481" w:type="dxa"/>
            <w:gridSpan w:val="3"/>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Leeds Children</w:t>
            </w:r>
          </w:p>
        </w:tc>
        <w:tc>
          <w:tcPr>
            <w:tcW w:w="567" w:type="dxa"/>
            <w:shd w:val="clear" w:color="auto" w:fill="auto"/>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144"/>
        </w:trPr>
        <w:tc>
          <w:tcPr>
            <w:tcW w:w="2977" w:type="dxa"/>
            <w:vMerge/>
            <w:shd w:val="clear" w:color="auto" w:fill="F2F2F2"/>
          </w:tcPr>
          <w:p w:rsidR="000E1B8E" w:rsidRPr="000F1143" w:rsidDel="00D70AC2"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552" w:type="dxa"/>
            <w:gridSpan w:val="2"/>
            <w:shd w:val="clear" w:color="auto" w:fill="F2F2F2"/>
          </w:tcPr>
          <w:p w:rsidR="000E1B8E" w:rsidRPr="000F1143" w:rsidDel="00D70AC2"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Wakefield Adult</w:t>
            </w:r>
          </w:p>
        </w:tc>
        <w:tc>
          <w:tcPr>
            <w:tcW w:w="495" w:type="dxa"/>
            <w:shd w:val="clear" w:color="auto" w:fill="auto"/>
          </w:tcPr>
          <w:p w:rsidR="000E1B8E" w:rsidRPr="000F1143" w:rsidDel="00D70AC2"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481" w:type="dxa"/>
            <w:gridSpan w:val="3"/>
            <w:shd w:val="clear" w:color="auto" w:fill="F2F2F2"/>
          </w:tcPr>
          <w:p w:rsidR="000E1B8E" w:rsidRPr="000F1143" w:rsidDel="00D70AC2"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Wakefield Children</w:t>
            </w:r>
          </w:p>
        </w:tc>
        <w:tc>
          <w:tcPr>
            <w:tcW w:w="567" w:type="dxa"/>
            <w:shd w:val="clear" w:color="auto" w:fill="auto"/>
          </w:tcPr>
          <w:p w:rsidR="000E1B8E" w:rsidRPr="000F1143" w:rsidDel="00D70AC2"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144"/>
        </w:trPr>
        <w:tc>
          <w:tcPr>
            <w:tcW w:w="2977" w:type="dxa"/>
            <w:vMerge/>
            <w:shd w:val="clear" w:color="auto" w:fill="F2F2F2"/>
          </w:tcPr>
          <w:p w:rsidR="000E1B8E" w:rsidRPr="000F1143" w:rsidDel="00D70AC2"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552" w:type="dxa"/>
            <w:gridSpan w:val="2"/>
            <w:shd w:val="clear" w:color="auto" w:fill="F2F2F2"/>
          </w:tcPr>
          <w:p w:rsidR="000E1B8E" w:rsidRPr="000F1143" w:rsidDel="00D70AC2"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Agency (please add)</w:t>
            </w:r>
          </w:p>
        </w:tc>
        <w:tc>
          <w:tcPr>
            <w:tcW w:w="3543" w:type="dxa"/>
            <w:gridSpan w:val="5"/>
            <w:shd w:val="clear" w:color="auto" w:fill="auto"/>
          </w:tcPr>
          <w:p w:rsidR="000E1B8E" w:rsidRPr="000F1143" w:rsidDel="00D70AC2"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438"/>
        </w:trPr>
        <w:tc>
          <w:tcPr>
            <w:tcW w:w="2977"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Team Name</w:t>
            </w:r>
          </w:p>
        </w:tc>
        <w:tc>
          <w:tcPr>
            <w:tcW w:w="6095" w:type="dxa"/>
            <w:gridSpan w:val="7"/>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438"/>
        </w:trPr>
        <w:tc>
          <w:tcPr>
            <w:tcW w:w="2977"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PE1 / PE2 in Training</w:t>
            </w:r>
          </w:p>
        </w:tc>
        <w:tc>
          <w:tcPr>
            <w:tcW w:w="6095" w:type="dxa"/>
            <w:gridSpan w:val="7"/>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438"/>
        </w:trPr>
        <w:tc>
          <w:tcPr>
            <w:tcW w:w="2977"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PE2 / PE2 Mentor</w:t>
            </w:r>
          </w:p>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6095" w:type="dxa"/>
            <w:gridSpan w:val="7"/>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438"/>
        </w:trPr>
        <w:tc>
          <w:tcPr>
            <w:tcW w:w="2977"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Practice Supervisor</w:t>
            </w:r>
          </w:p>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6095" w:type="dxa"/>
            <w:gridSpan w:val="7"/>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438"/>
        </w:trPr>
        <w:tc>
          <w:tcPr>
            <w:tcW w:w="2977"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Tutor</w:t>
            </w:r>
          </w:p>
        </w:tc>
        <w:tc>
          <w:tcPr>
            <w:tcW w:w="6095" w:type="dxa"/>
            <w:gridSpan w:val="7"/>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438"/>
        </w:trPr>
        <w:tc>
          <w:tcPr>
            <w:tcW w:w="2977"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Date of Meeting</w:t>
            </w:r>
          </w:p>
        </w:tc>
        <w:tc>
          <w:tcPr>
            <w:tcW w:w="6095" w:type="dxa"/>
            <w:gridSpan w:val="7"/>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438"/>
        </w:trPr>
        <w:tc>
          <w:tcPr>
            <w:tcW w:w="7797" w:type="dxa"/>
            <w:gridSpan w:val="6"/>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Number of days the student has completed at the interim meeting date</w:t>
            </w:r>
          </w:p>
        </w:tc>
        <w:tc>
          <w:tcPr>
            <w:tcW w:w="1275" w:type="dxa"/>
            <w:gridSpan w:val="2"/>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0E1B8E" w:rsidRPr="000F1143" w:rsidRDefault="000E1B8E" w:rsidP="000E1B8E">
      <w:pPr>
        <w:rPr>
          <w:rFonts w:ascii="Arial" w:hAnsi="Arial" w:cs="Arial"/>
          <w:lang w:eastAsia="en-GB"/>
        </w:rPr>
      </w:pPr>
    </w:p>
    <w:p w:rsidR="000E1B8E" w:rsidRPr="000F1143" w:rsidRDefault="000E1B8E" w:rsidP="000E1B8E">
      <w:pPr>
        <w:rPr>
          <w:rFonts w:ascii="Arial" w:hAnsi="Arial" w:cs="Arial"/>
          <w:b/>
          <w:lang w:eastAsia="en-GB"/>
        </w:rPr>
      </w:pPr>
      <w:r w:rsidRPr="000F1143">
        <w:rPr>
          <w:rFonts w:ascii="Arial" w:hAnsi="Arial" w:cs="Arial"/>
          <w:b/>
          <w:lang w:eastAsia="en-GB"/>
        </w:rPr>
        <w:t>Brief summary of student’s work to date</w:t>
      </w:r>
    </w:p>
    <w:p w:rsidR="000E1B8E" w:rsidRPr="000F1143" w:rsidRDefault="000E1B8E" w:rsidP="000E1B8E">
      <w:pPr>
        <w:rPr>
          <w:rFonts w:ascii="Arial" w:hAnsi="Arial" w:cs="Arial"/>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0E1B8E" w:rsidRPr="000F1143" w:rsidTr="00A91862">
        <w:trPr>
          <w:trHeight w:val="415"/>
        </w:trPr>
        <w:tc>
          <w:tcPr>
            <w:tcW w:w="6946"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 xml:space="preserve">Has the </w:t>
            </w:r>
            <w:r w:rsidRPr="000F1143">
              <w:rPr>
                <w:rFonts w:ascii="Arial" w:hAnsi="Arial" w:cs="Arial"/>
                <w:b/>
                <w:lang w:eastAsia="en-GB"/>
              </w:rPr>
              <w:t>Practice Learning Agreement</w:t>
            </w:r>
            <w:r w:rsidRPr="000F1143">
              <w:rPr>
                <w:rFonts w:ascii="Arial" w:hAnsi="Arial" w:cs="Arial"/>
                <w:lang w:eastAsia="en-GB"/>
              </w:rPr>
              <w:t xml:space="preserve"> (PLA) been completed and signed?</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265"/>
        </w:trPr>
        <w:tc>
          <w:tcPr>
            <w:tcW w:w="6946"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7"/>
        </w:trPr>
        <w:tc>
          <w:tcPr>
            <w:tcW w:w="6946"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Date PLA signed</w:t>
            </w:r>
          </w:p>
        </w:tc>
        <w:tc>
          <w:tcPr>
            <w:tcW w:w="2126" w:type="dxa"/>
            <w:gridSpan w:val="2"/>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0E1B8E" w:rsidRPr="000F1143" w:rsidRDefault="000E1B8E" w:rsidP="000E1B8E">
      <w:pPr>
        <w:rPr>
          <w:rFonts w:ascii="Arial" w:hAnsi="Arial" w:cs="Arial"/>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0E1B8E" w:rsidRPr="000F1143" w:rsidTr="00A91862">
        <w:trPr>
          <w:trHeight w:val="307"/>
        </w:trPr>
        <w:tc>
          <w:tcPr>
            <w:tcW w:w="6946"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 xml:space="preserve">Has </w:t>
            </w:r>
            <w:r w:rsidRPr="000F1143">
              <w:rPr>
                <w:rFonts w:ascii="Arial" w:hAnsi="Arial" w:cs="Arial"/>
                <w:b/>
                <w:lang w:eastAsia="en-GB"/>
              </w:rPr>
              <w:t>weekly supervision</w:t>
            </w:r>
            <w:r w:rsidRPr="000F1143">
              <w:rPr>
                <w:rFonts w:ascii="Arial" w:hAnsi="Arial" w:cs="Arial"/>
                <w:lang w:eastAsia="en-GB"/>
              </w:rPr>
              <w:t xml:space="preserve"> taken place?</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946"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9072" w:type="dxa"/>
            <w:gridSpan w:val="3"/>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Include dates of supervision</w:t>
            </w:r>
          </w:p>
        </w:tc>
      </w:tr>
      <w:tr w:rsidR="000E1B8E" w:rsidRPr="000F1143" w:rsidTr="00A91862">
        <w:trPr>
          <w:trHeight w:val="1134"/>
        </w:trPr>
        <w:tc>
          <w:tcPr>
            <w:tcW w:w="9072" w:type="dxa"/>
            <w:gridSpan w:val="3"/>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7"/>
        </w:trPr>
        <w:tc>
          <w:tcPr>
            <w:tcW w:w="6946"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Any action to be taken?</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946"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1134"/>
        </w:trPr>
        <w:tc>
          <w:tcPr>
            <w:tcW w:w="9072" w:type="dxa"/>
            <w:gridSpan w:val="3"/>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0E1B8E" w:rsidRPr="000F1143" w:rsidRDefault="000E1B8E" w:rsidP="000E1B8E">
      <w:pPr>
        <w:rPr>
          <w:rFonts w:ascii="Arial" w:hAnsi="Arial" w:cs="Arial"/>
          <w:lang w:eastAsia="en-GB"/>
        </w:rPr>
      </w:pPr>
    </w:p>
    <w:p w:rsidR="000E1B8E" w:rsidRPr="000F1143" w:rsidRDefault="000E1B8E" w:rsidP="000E1B8E">
      <w:pPr>
        <w:spacing w:after="160" w:line="259" w:lineRule="auto"/>
        <w:rPr>
          <w:rFonts w:ascii="Arial" w:hAnsi="Arial" w:cs="Arial"/>
          <w:lang w:eastAsia="en-GB"/>
        </w:rPr>
      </w:pPr>
      <w:r w:rsidRPr="000F1143">
        <w:rPr>
          <w:rFonts w:ascii="Arial" w:hAnsi="Arial" w:cs="Arial"/>
          <w:lang w:eastAsia="en-GB"/>
        </w:rPr>
        <w:br w:type="page"/>
      </w:r>
    </w:p>
    <w:p w:rsidR="000E1B8E" w:rsidRPr="000F1143" w:rsidRDefault="000E1B8E" w:rsidP="000E1B8E">
      <w:pPr>
        <w:rPr>
          <w:rFonts w:ascii="Arial" w:hAnsi="Arial" w:cs="Arial"/>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0E1B8E" w:rsidRPr="000F1143" w:rsidTr="00A91862">
        <w:trPr>
          <w:trHeight w:val="307"/>
        </w:trPr>
        <w:tc>
          <w:tcPr>
            <w:tcW w:w="6833"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 xml:space="preserve">Has the first </w:t>
            </w:r>
            <w:r w:rsidRPr="000F1143">
              <w:rPr>
                <w:rFonts w:ascii="Arial" w:hAnsi="Arial" w:cs="Arial"/>
                <w:b/>
                <w:lang w:eastAsia="en-GB"/>
              </w:rPr>
              <w:t>direct observation</w:t>
            </w:r>
            <w:r w:rsidRPr="000F1143">
              <w:rPr>
                <w:rFonts w:ascii="Arial" w:hAnsi="Arial" w:cs="Arial"/>
                <w:lang w:eastAsia="en-GB"/>
              </w:rPr>
              <w:t xml:space="preserve"> taken place?</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833"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8959" w:type="dxa"/>
            <w:gridSpan w:val="3"/>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Include brief details:</w:t>
            </w:r>
          </w:p>
        </w:tc>
      </w:tr>
      <w:tr w:rsidR="000E1B8E" w:rsidRPr="000F1143" w:rsidTr="00A91862">
        <w:trPr>
          <w:trHeight w:val="1134"/>
        </w:trPr>
        <w:tc>
          <w:tcPr>
            <w:tcW w:w="8959" w:type="dxa"/>
            <w:gridSpan w:val="3"/>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7"/>
        </w:trPr>
        <w:tc>
          <w:tcPr>
            <w:tcW w:w="6833"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Any action to be taken?</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833"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1134"/>
        </w:trPr>
        <w:tc>
          <w:tcPr>
            <w:tcW w:w="8959" w:type="dxa"/>
            <w:gridSpan w:val="3"/>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0E1B8E" w:rsidRPr="000F1143" w:rsidRDefault="000E1B8E" w:rsidP="000E1B8E">
      <w:pPr>
        <w:rPr>
          <w:rFonts w:ascii="Arial" w:hAnsi="Arial" w:cs="Arial"/>
          <w:b/>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0E1B8E" w:rsidRPr="000F1143" w:rsidTr="00A91862">
        <w:trPr>
          <w:trHeight w:val="307"/>
        </w:trPr>
        <w:tc>
          <w:tcPr>
            <w:tcW w:w="6833"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 xml:space="preserve">Has the PE or student been able to obtain </w:t>
            </w:r>
            <w:r w:rsidRPr="000F1143">
              <w:rPr>
                <w:rFonts w:ascii="Arial" w:hAnsi="Arial" w:cs="Arial"/>
                <w:b/>
                <w:lang w:eastAsia="en-GB"/>
              </w:rPr>
              <w:t>service user feedback</w:t>
            </w:r>
            <w:r w:rsidRPr="000F1143">
              <w:rPr>
                <w:rFonts w:ascii="Arial" w:hAnsi="Arial" w:cs="Arial"/>
                <w:lang w:eastAsia="en-GB"/>
              </w:rPr>
              <w:t>?</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833"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7"/>
        </w:trPr>
        <w:tc>
          <w:tcPr>
            <w:tcW w:w="6833"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Any action to be taken?</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833"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1134"/>
        </w:trPr>
        <w:tc>
          <w:tcPr>
            <w:tcW w:w="8959" w:type="dxa"/>
            <w:gridSpan w:val="3"/>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0E1B8E" w:rsidRPr="000F1143" w:rsidRDefault="000E1B8E" w:rsidP="000E1B8E">
      <w:pPr>
        <w:rPr>
          <w:rFonts w:ascii="Arial" w:hAnsi="Arial" w:cs="Arial"/>
          <w:b/>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0E1B8E" w:rsidRPr="000F1143" w:rsidTr="00A91862">
        <w:trPr>
          <w:trHeight w:val="307"/>
        </w:trPr>
        <w:tc>
          <w:tcPr>
            <w:tcW w:w="6833"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 xml:space="preserve">Has the student produced regular </w:t>
            </w:r>
            <w:r w:rsidRPr="000F1143">
              <w:rPr>
                <w:rFonts w:ascii="Arial" w:hAnsi="Arial" w:cs="Arial"/>
                <w:b/>
                <w:lang w:eastAsia="en-GB"/>
              </w:rPr>
              <w:t>reflective blogs / journals</w:t>
            </w:r>
            <w:r w:rsidRPr="000F1143">
              <w:rPr>
                <w:rFonts w:ascii="Arial" w:hAnsi="Arial" w:cs="Arial"/>
                <w:lang w:eastAsia="en-GB"/>
              </w:rPr>
              <w:t>?</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833"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7"/>
        </w:trPr>
        <w:tc>
          <w:tcPr>
            <w:tcW w:w="6833"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Has the PE seen and commented on these?</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833"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7"/>
        </w:trPr>
        <w:tc>
          <w:tcPr>
            <w:tcW w:w="6833"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Any action to be taken?</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833"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1134"/>
        </w:trPr>
        <w:tc>
          <w:tcPr>
            <w:tcW w:w="8959" w:type="dxa"/>
            <w:gridSpan w:val="3"/>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0E1B8E" w:rsidRPr="000F1143" w:rsidRDefault="000E1B8E" w:rsidP="000E1B8E">
      <w:pPr>
        <w:rPr>
          <w:rFonts w:ascii="Arial" w:hAnsi="Arial" w:cs="Arial"/>
          <w:lang w:eastAsia="en-GB"/>
        </w:rPr>
      </w:pPr>
    </w:p>
    <w:p w:rsidR="000E1B8E" w:rsidRPr="000F1143" w:rsidRDefault="000E1B8E" w:rsidP="000E1B8E">
      <w:pPr>
        <w:jc w:val="both"/>
        <w:rPr>
          <w:rFonts w:ascii="Arial" w:hAnsi="Arial" w:cs="Arial"/>
          <w:lang w:eastAsia="en-GB"/>
        </w:rPr>
      </w:pPr>
    </w:p>
    <w:p w:rsidR="000E1B8E" w:rsidRPr="000F1143" w:rsidRDefault="000E1B8E" w:rsidP="000E1B8E">
      <w:pPr>
        <w:rPr>
          <w:rFonts w:ascii="Arial" w:hAnsi="Arial" w:cs="Arial"/>
          <w:lang w:eastAsia="en-GB"/>
        </w:rPr>
      </w:pPr>
      <w:r w:rsidRPr="000F1143">
        <w:rPr>
          <w:rFonts w:ascii="Arial" w:hAnsi="Arial" w:cs="Arial"/>
          <w:lang w:eastAsia="en-GB"/>
        </w:rPr>
        <w:br w:type="page"/>
      </w:r>
    </w:p>
    <w:p w:rsidR="000E1B8E" w:rsidRPr="000F1143" w:rsidRDefault="000E1B8E" w:rsidP="000E1B8E">
      <w:pPr>
        <w:jc w:val="both"/>
        <w:rPr>
          <w:rFonts w:ascii="Arial" w:hAnsi="Arial" w:cs="Arial"/>
          <w:lang w:eastAsia="en-GB"/>
        </w:rPr>
      </w:pPr>
      <w:r w:rsidRPr="000F1143">
        <w:rPr>
          <w:rFonts w:ascii="Arial" w:hAnsi="Arial" w:cs="Arial"/>
          <w:lang w:eastAsia="en-GB"/>
        </w:rPr>
        <w:lastRenderedPageBreak/>
        <w:t>Please use the following grids to assess the student’s progress at the interim stage.  Mark with a tick against the relevant box for each PCF using the guide below.</w:t>
      </w:r>
    </w:p>
    <w:p w:rsidR="000E1B8E" w:rsidRPr="000F1143" w:rsidRDefault="000E1B8E" w:rsidP="000E1B8E">
      <w:pPr>
        <w:jc w:val="both"/>
        <w:rPr>
          <w:rFonts w:ascii="Arial" w:hAnsi="Arial" w:cs="Arial"/>
          <w:lang w:eastAsia="en-GB"/>
        </w:rPr>
      </w:pPr>
    </w:p>
    <w:p w:rsidR="000E1B8E" w:rsidRPr="000F1143" w:rsidRDefault="000E1B8E" w:rsidP="000E1B8E">
      <w:pPr>
        <w:jc w:val="both"/>
        <w:rPr>
          <w:rFonts w:ascii="Arial" w:hAnsi="Arial" w:cs="Arial"/>
          <w:lang w:eastAsia="en-GB"/>
        </w:rPr>
      </w:pPr>
      <w:r w:rsidRPr="000F1143">
        <w:rPr>
          <w:rFonts w:ascii="Arial" w:hAnsi="Arial" w:cs="Arial"/>
          <w:lang w:eastAsia="en-GB"/>
        </w:rPr>
        <w:t>On track to</w:t>
      </w:r>
      <w:r w:rsidRPr="000F1143">
        <w:rPr>
          <w:rFonts w:ascii="Arial" w:hAnsi="Arial" w:cs="Arial"/>
          <w:b/>
          <w:lang w:eastAsia="en-GB"/>
        </w:rPr>
        <w:t xml:space="preserve"> </w:t>
      </w:r>
      <w:proofErr w:type="gramStart"/>
      <w:r w:rsidRPr="000F1143">
        <w:rPr>
          <w:rFonts w:ascii="Arial" w:hAnsi="Arial" w:cs="Arial"/>
          <w:b/>
          <w:lang w:eastAsia="en-GB"/>
        </w:rPr>
        <w:t>M</w:t>
      </w:r>
      <w:r w:rsidRPr="000F1143">
        <w:rPr>
          <w:rFonts w:ascii="Arial" w:hAnsi="Arial" w:cs="Arial"/>
          <w:lang w:eastAsia="en-GB"/>
        </w:rPr>
        <w:t>eet</w:t>
      </w:r>
      <w:proofErr w:type="gramEnd"/>
      <w:r w:rsidRPr="000F1143">
        <w:rPr>
          <w:rFonts w:ascii="Arial" w:hAnsi="Arial" w:cs="Arial"/>
          <w:lang w:eastAsia="en-GB"/>
        </w:rPr>
        <w:t xml:space="preserve"> – is meeting interim level expectations</w:t>
      </w:r>
    </w:p>
    <w:p w:rsidR="000E1B8E" w:rsidRPr="000F1143" w:rsidRDefault="000E1B8E" w:rsidP="000E1B8E">
      <w:pPr>
        <w:jc w:val="both"/>
        <w:rPr>
          <w:rFonts w:ascii="Arial" w:hAnsi="Arial" w:cs="Arial"/>
          <w:lang w:eastAsia="en-GB"/>
        </w:rPr>
      </w:pPr>
    </w:p>
    <w:p w:rsidR="000E1B8E" w:rsidRPr="000F1143" w:rsidRDefault="000E1B8E" w:rsidP="000E1B8E">
      <w:pPr>
        <w:jc w:val="both"/>
        <w:rPr>
          <w:rFonts w:ascii="Arial" w:hAnsi="Arial" w:cs="Arial"/>
          <w:lang w:eastAsia="en-GB"/>
        </w:rPr>
      </w:pPr>
      <w:r w:rsidRPr="000F1143">
        <w:rPr>
          <w:rFonts w:ascii="Arial" w:hAnsi="Arial" w:cs="Arial"/>
          <w:b/>
          <w:lang w:eastAsia="en-GB"/>
        </w:rPr>
        <w:t>E</w:t>
      </w:r>
      <w:r w:rsidRPr="000F1143">
        <w:rPr>
          <w:rFonts w:ascii="Arial" w:hAnsi="Arial" w:cs="Arial"/>
          <w:lang w:eastAsia="en-GB"/>
        </w:rPr>
        <w:t>xpected to meet - Partially met and continuing to develop or where the student has not yet had the opportunity to achieve this</w:t>
      </w:r>
    </w:p>
    <w:p w:rsidR="000E1B8E" w:rsidRPr="000F1143" w:rsidRDefault="000E1B8E" w:rsidP="000E1B8E">
      <w:pPr>
        <w:jc w:val="both"/>
        <w:rPr>
          <w:rFonts w:ascii="Arial" w:hAnsi="Arial" w:cs="Arial"/>
          <w:lang w:eastAsia="en-GB"/>
        </w:rPr>
      </w:pPr>
    </w:p>
    <w:p w:rsidR="000E1B8E" w:rsidRPr="000F1143" w:rsidRDefault="000E1B8E" w:rsidP="000E1B8E">
      <w:pPr>
        <w:jc w:val="both"/>
        <w:rPr>
          <w:rFonts w:ascii="Arial" w:hAnsi="Arial" w:cs="Arial"/>
          <w:lang w:eastAsia="en-GB"/>
        </w:rPr>
      </w:pPr>
      <w:r w:rsidRPr="000F1143">
        <w:rPr>
          <w:rFonts w:ascii="Arial" w:hAnsi="Arial" w:cs="Arial"/>
          <w:b/>
          <w:lang w:eastAsia="en-GB"/>
        </w:rPr>
        <w:t>R</w:t>
      </w:r>
      <w:r w:rsidRPr="000F1143">
        <w:rPr>
          <w:rFonts w:ascii="Arial" w:hAnsi="Arial" w:cs="Arial"/>
          <w:lang w:eastAsia="en-GB"/>
        </w:rPr>
        <w:t>efer - Where there are concerns about the student demonstrating capability in this area.  This should then be highlighted and discussed at the interim meeting</w:t>
      </w:r>
    </w:p>
    <w:p w:rsidR="000E1B8E" w:rsidRPr="000F1143" w:rsidRDefault="000E1B8E" w:rsidP="000E1B8E">
      <w:pPr>
        <w:rPr>
          <w:rFonts w:ascii="Arial" w:hAnsi="Arial" w:cs="Arial"/>
          <w:lang w:eastAsia="en-GB"/>
        </w:rPr>
      </w:pPr>
    </w:p>
    <w:p w:rsidR="000E1B8E" w:rsidRPr="000F1143" w:rsidRDefault="000E1B8E" w:rsidP="000E1B8E">
      <w:pPr>
        <w:rPr>
          <w:rFonts w:ascii="Arial" w:hAnsi="Arial" w:cs="Arial"/>
          <w:lang w:eastAsia="en-GB"/>
        </w:rPr>
      </w:pPr>
      <w:r w:rsidRPr="000F1143">
        <w:rPr>
          <w:rFonts w:ascii="Arial" w:hAnsi="Arial" w:cs="Arial"/>
          <w:lang w:eastAsia="en-GB"/>
        </w:rPr>
        <w:t>Please also write 50 – 150 words of commentary under each heading to support your assessment on the grid.</w:t>
      </w:r>
    </w:p>
    <w:p w:rsidR="000E1B8E" w:rsidRPr="000F1143" w:rsidRDefault="000E1B8E" w:rsidP="000E1B8E">
      <w:pPr>
        <w:rPr>
          <w:rFonts w:ascii="Arial" w:hAnsi="Arial" w:cs="Arial"/>
          <w:lang w:eastAsia="en-GB"/>
        </w:rPr>
      </w:pPr>
    </w:p>
    <w:p w:rsidR="000E1B8E" w:rsidRPr="000F1143" w:rsidRDefault="000E1B8E" w:rsidP="000E1B8E">
      <w:pPr>
        <w:jc w:val="both"/>
        <w:rPr>
          <w:rFonts w:ascii="Arial" w:hAnsi="Arial" w:cs="Arial"/>
          <w:b/>
          <w:lang w:eastAsia="en-GB"/>
        </w:rPr>
      </w:pPr>
    </w:p>
    <w:p w:rsidR="000E1B8E" w:rsidRPr="000F1143" w:rsidRDefault="000E1B8E" w:rsidP="000E1B8E">
      <w:pPr>
        <w:jc w:val="both"/>
        <w:rPr>
          <w:rFonts w:ascii="Arial" w:eastAsia="Calibri" w:hAnsi="Arial" w:cs="Arial"/>
          <w:b/>
          <w:lang w:eastAsia="en-GB"/>
        </w:rPr>
      </w:pPr>
      <w:r w:rsidRPr="000F1143">
        <w:rPr>
          <w:rFonts w:ascii="Arial" w:eastAsia="Calibri" w:hAnsi="Arial" w:cs="Arial"/>
          <w:b/>
          <w:lang w:eastAsia="en-GB"/>
        </w:rPr>
        <w:t>PCF 1 Professionalism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0E1B8E" w:rsidRPr="000F1143" w:rsidTr="00A91862">
        <w:tc>
          <w:tcPr>
            <w:tcW w:w="7225" w:type="dxa"/>
            <w:shd w:val="clear" w:color="auto" w:fill="F2F2F2"/>
          </w:tcPr>
          <w:p w:rsidR="000E1B8E" w:rsidRPr="000F1143" w:rsidRDefault="000E1B8E" w:rsidP="00A91862">
            <w:pPr>
              <w:spacing w:beforeLines="1" w:before="2" w:afterLines="1" w:after="2"/>
              <w:rPr>
                <w:rFonts w:ascii="Arial" w:eastAsia="Calibri" w:hAnsi="Arial" w:cs="Arial"/>
                <w:b/>
                <w:lang w:eastAsia="en-GB"/>
              </w:rPr>
            </w:pPr>
            <w:r w:rsidRPr="000F1143">
              <w:rPr>
                <w:rFonts w:ascii="Arial" w:eastAsia="Calibri" w:hAnsi="Arial" w:cs="Arial"/>
                <w:b/>
                <w:lang w:eastAsia="en-GB"/>
              </w:rPr>
              <w:t xml:space="preserve">Professionalism </w:t>
            </w:r>
            <w:r w:rsidRPr="000F1143">
              <w:rPr>
                <w:rFonts w:ascii="Arial" w:eastAsia="Calibri" w:hAnsi="Arial" w:cs="Arial"/>
                <w:lang w:eastAsia="en-GB"/>
              </w:rPr>
              <w:t>- I</w:t>
            </w:r>
            <w:r w:rsidRPr="000F1143">
              <w:rPr>
                <w:rFonts w:ascii="Arial" w:hAnsi="Arial" w:cs="Arial"/>
                <w:lang w:eastAsia="en-GB"/>
              </w:rPr>
              <w:t>dentify and behave as a professional social worker, committed to professional development.</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M</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E</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R</w:t>
            </w:r>
          </w:p>
        </w:tc>
      </w:tr>
      <w:tr w:rsidR="000E1B8E" w:rsidRPr="000F1143" w:rsidTr="00A91862">
        <w:tc>
          <w:tcPr>
            <w:tcW w:w="7225" w:type="dxa"/>
            <w:shd w:val="clear" w:color="auto" w:fill="F2F2F2"/>
          </w:tcPr>
          <w:p w:rsidR="000E1B8E" w:rsidRPr="000F1143" w:rsidRDefault="000E1B8E" w:rsidP="00A91862">
            <w:pPr>
              <w:spacing w:beforeLines="1" w:before="2" w:afterLines="1" w:after="2"/>
              <w:rPr>
                <w:rFonts w:ascii="Arial" w:eastAsia="Calibri" w:hAnsi="Arial" w:cs="Arial"/>
                <w:b/>
                <w:lang w:eastAsia="en-GB"/>
              </w:rPr>
            </w:pPr>
            <w:r w:rsidRPr="000F1143">
              <w:rPr>
                <w:rFonts w:ascii="Arial" w:hAnsi="Arial" w:cs="Arial"/>
                <w:lang w:eastAsia="en-GB"/>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r>
      <w:tr w:rsidR="000E1B8E" w:rsidRPr="000F1143" w:rsidTr="00A91862">
        <w:tc>
          <w:tcPr>
            <w:tcW w:w="9016" w:type="dxa"/>
            <w:gridSpan w:val="4"/>
            <w:shd w:val="clear" w:color="auto" w:fill="F2F2F2"/>
          </w:tcPr>
          <w:p w:rsidR="000E1B8E" w:rsidRPr="000F1143" w:rsidRDefault="000E1B8E" w:rsidP="00A91862">
            <w:pPr>
              <w:rPr>
                <w:rFonts w:ascii="Arial" w:eastAsia="Calibri" w:hAnsi="Arial" w:cs="Arial"/>
                <w:b/>
                <w:lang w:eastAsia="en-GB"/>
              </w:rPr>
            </w:pPr>
            <w:r w:rsidRPr="000F1143">
              <w:rPr>
                <w:rFonts w:ascii="Arial" w:eastAsia="Calibri" w:hAnsi="Arial" w:cs="Arial"/>
                <w:b/>
                <w:lang w:eastAsia="en-GB"/>
              </w:rPr>
              <w:t>Comments</w:t>
            </w:r>
          </w:p>
        </w:tc>
      </w:tr>
      <w:tr w:rsidR="000E1B8E" w:rsidRPr="000F1143" w:rsidTr="00A91862">
        <w:trPr>
          <w:trHeight w:val="2268"/>
        </w:trPr>
        <w:tc>
          <w:tcPr>
            <w:tcW w:w="9016" w:type="dxa"/>
            <w:gridSpan w:val="4"/>
            <w:shd w:val="clear" w:color="auto" w:fill="FFFFFF"/>
          </w:tcPr>
          <w:p w:rsidR="000E1B8E" w:rsidRPr="000F1143" w:rsidRDefault="000E1B8E" w:rsidP="00A91862">
            <w:pPr>
              <w:rPr>
                <w:rFonts w:ascii="Arial" w:eastAsia="Calibri" w:hAnsi="Arial" w:cs="Arial"/>
                <w:lang w:eastAsia="en-GB"/>
              </w:rPr>
            </w:pPr>
          </w:p>
        </w:tc>
      </w:tr>
    </w:tbl>
    <w:p w:rsidR="000E1B8E" w:rsidRPr="000F1143" w:rsidRDefault="000E1B8E" w:rsidP="000E1B8E">
      <w:pPr>
        <w:jc w:val="both"/>
        <w:rPr>
          <w:rFonts w:ascii="Arial" w:hAnsi="Arial" w:cs="Arial"/>
          <w:b/>
          <w:lang w:eastAsia="en-GB"/>
        </w:rPr>
      </w:pPr>
    </w:p>
    <w:p w:rsidR="000E1B8E" w:rsidRPr="00157DD0" w:rsidRDefault="000E1B8E" w:rsidP="00157DD0">
      <w:pPr>
        <w:rPr>
          <w:rFonts w:ascii="Arial" w:eastAsia="Calibri" w:hAnsi="Arial" w:cs="Arial"/>
          <w:b/>
          <w:lang w:eastAsia="en-GB"/>
        </w:rPr>
      </w:pPr>
      <w:r w:rsidRPr="000F1143">
        <w:rPr>
          <w:rFonts w:ascii="Arial" w:eastAsia="Calibri" w:hAnsi="Arial" w:cs="Arial"/>
          <w:b/>
          <w:lang w:eastAsia="en-GB"/>
        </w:rPr>
        <w:br w:type="page"/>
      </w:r>
      <w:bookmarkStart w:id="3" w:name="_GoBack"/>
      <w:bookmarkEnd w:id="3"/>
      <w:r w:rsidRPr="000F1143">
        <w:rPr>
          <w:rFonts w:ascii="Arial" w:eastAsia="Calibri" w:hAnsi="Arial" w:cs="Arial"/>
          <w:b/>
          <w:lang w:eastAsia="en-GB"/>
        </w:rPr>
        <w:lastRenderedPageBreak/>
        <w:t>PCF 2 Values and Ethics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0E1B8E" w:rsidRPr="000F1143" w:rsidTr="00A91862">
        <w:tc>
          <w:tcPr>
            <w:tcW w:w="7225" w:type="dxa"/>
            <w:shd w:val="clear" w:color="auto" w:fill="F2F2F2"/>
          </w:tcPr>
          <w:p w:rsidR="000E1B8E" w:rsidRPr="000F1143" w:rsidRDefault="000E1B8E" w:rsidP="00A91862">
            <w:pPr>
              <w:rPr>
                <w:rFonts w:ascii="Arial" w:hAnsi="Arial" w:cs="Arial"/>
                <w:lang w:eastAsia="en-GB"/>
              </w:rPr>
            </w:pPr>
            <w:r w:rsidRPr="000F1143">
              <w:rPr>
                <w:rFonts w:ascii="Arial" w:eastAsia="Calibri" w:hAnsi="Arial" w:cs="Arial"/>
                <w:b/>
                <w:lang w:eastAsia="en-GB"/>
              </w:rPr>
              <w:t xml:space="preserve">Values and Ethics - </w:t>
            </w:r>
            <w:r w:rsidRPr="000F1143">
              <w:rPr>
                <w:rFonts w:ascii="Arial" w:hAnsi="Arial" w:cs="Arial"/>
                <w:lang w:eastAsia="en-GB"/>
              </w:rPr>
              <w:t>Apply social work ethical principles and values to guide professional practice.</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M</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E</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R</w:t>
            </w:r>
          </w:p>
        </w:tc>
      </w:tr>
      <w:tr w:rsidR="000E1B8E" w:rsidRPr="000F1143" w:rsidTr="00A91862">
        <w:tc>
          <w:tcPr>
            <w:tcW w:w="7225" w:type="dxa"/>
            <w:shd w:val="clear" w:color="auto" w:fill="F2F2F2"/>
          </w:tcPr>
          <w:p w:rsidR="000E1B8E" w:rsidRPr="000F1143" w:rsidRDefault="000E1B8E" w:rsidP="00A91862">
            <w:pPr>
              <w:rPr>
                <w:rFonts w:ascii="Arial" w:hAnsi="Arial" w:cs="Arial"/>
                <w:lang w:eastAsia="en-GB"/>
              </w:rPr>
            </w:pPr>
            <w:r w:rsidRPr="000F1143">
              <w:rPr>
                <w:rFonts w:ascii="Arial" w:hAnsi="Arial" w:cs="Arial"/>
                <w:lang w:eastAsia="en-GB"/>
              </w:rP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r>
      <w:tr w:rsidR="000E1B8E" w:rsidRPr="000F1143" w:rsidTr="00A91862">
        <w:tc>
          <w:tcPr>
            <w:tcW w:w="9016" w:type="dxa"/>
            <w:gridSpan w:val="4"/>
            <w:shd w:val="clear" w:color="auto" w:fill="F2F2F2"/>
          </w:tcPr>
          <w:p w:rsidR="000E1B8E" w:rsidRPr="000F1143" w:rsidRDefault="000E1B8E" w:rsidP="00A91862">
            <w:pPr>
              <w:rPr>
                <w:rFonts w:ascii="Arial" w:eastAsia="Calibri" w:hAnsi="Arial" w:cs="Arial"/>
                <w:b/>
                <w:lang w:eastAsia="en-GB"/>
              </w:rPr>
            </w:pPr>
            <w:r w:rsidRPr="000F1143">
              <w:rPr>
                <w:rFonts w:ascii="Arial" w:eastAsia="Calibri" w:hAnsi="Arial" w:cs="Arial"/>
                <w:b/>
                <w:lang w:eastAsia="en-GB"/>
              </w:rPr>
              <w:t>Comments</w:t>
            </w:r>
          </w:p>
        </w:tc>
      </w:tr>
      <w:tr w:rsidR="000E1B8E" w:rsidRPr="000F1143" w:rsidTr="00A91862">
        <w:trPr>
          <w:trHeight w:val="2268"/>
        </w:trPr>
        <w:tc>
          <w:tcPr>
            <w:tcW w:w="9016" w:type="dxa"/>
            <w:gridSpan w:val="4"/>
            <w:shd w:val="clear" w:color="auto" w:fill="FFFFFF"/>
          </w:tcPr>
          <w:p w:rsidR="000E1B8E" w:rsidRPr="000F1143" w:rsidRDefault="000E1B8E" w:rsidP="00A91862">
            <w:pPr>
              <w:rPr>
                <w:rFonts w:ascii="Arial" w:eastAsia="Calibri" w:hAnsi="Arial" w:cs="Arial"/>
                <w:lang w:eastAsia="en-GB"/>
              </w:rPr>
            </w:pPr>
          </w:p>
        </w:tc>
      </w:tr>
    </w:tbl>
    <w:p w:rsidR="000E1B8E" w:rsidRPr="000F1143" w:rsidRDefault="000E1B8E" w:rsidP="000E1B8E">
      <w:pPr>
        <w:rPr>
          <w:rFonts w:ascii="Arial" w:eastAsia="Calibri" w:hAnsi="Arial" w:cs="Arial"/>
          <w:lang w:eastAsia="en-GB"/>
        </w:rPr>
      </w:pPr>
    </w:p>
    <w:p w:rsidR="000E1B8E" w:rsidRPr="000F1143" w:rsidRDefault="000E1B8E" w:rsidP="000E1B8E">
      <w:pPr>
        <w:rPr>
          <w:rFonts w:ascii="Arial" w:eastAsia="Calibri" w:hAnsi="Arial" w:cs="Arial"/>
          <w:lang w:eastAsia="en-GB"/>
        </w:rPr>
      </w:pPr>
    </w:p>
    <w:p w:rsidR="000E1B8E" w:rsidRPr="000F1143" w:rsidRDefault="000E1B8E" w:rsidP="000E1B8E">
      <w:pPr>
        <w:jc w:val="both"/>
        <w:rPr>
          <w:rFonts w:ascii="Arial" w:eastAsia="Calibri" w:hAnsi="Arial" w:cs="Arial"/>
          <w:b/>
          <w:lang w:eastAsia="en-GB"/>
        </w:rPr>
      </w:pPr>
      <w:r w:rsidRPr="000F1143">
        <w:rPr>
          <w:rFonts w:ascii="Arial" w:eastAsia="Calibri" w:hAnsi="Arial" w:cs="Arial"/>
          <w:b/>
          <w:lang w:eastAsia="en-GB"/>
        </w:rPr>
        <w:t>PCF 3 Diversity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0E1B8E" w:rsidRPr="000F1143" w:rsidTr="00A91862">
        <w:tc>
          <w:tcPr>
            <w:tcW w:w="7225" w:type="dxa"/>
            <w:shd w:val="clear" w:color="auto" w:fill="F2F2F2"/>
          </w:tcPr>
          <w:p w:rsidR="000E1B8E" w:rsidRPr="000F1143" w:rsidRDefault="000E1B8E" w:rsidP="00A91862">
            <w:pPr>
              <w:spacing w:beforeLines="1" w:before="2" w:afterLines="1" w:after="2"/>
              <w:rPr>
                <w:rFonts w:ascii="Arial" w:eastAsia="Calibri" w:hAnsi="Arial" w:cs="Arial"/>
                <w:b/>
                <w:lang w:eastAsia="en-GB"/>
              </w:rPr>
            </w:pPr>
            <w:r w:rsidRPr="000F1143">
              <w:rPr>
                <w:rFonts w:ascii="Arial" w:eastAsia="Calibri" w:hAnsi="Arial" w:cs="Arial"/>
                <w:b/>
                <w:lang w:eastAsia="en-GB"/>
              </w:rPr>
              <w:t xml:space="preserve">Diversity - </w:t>
            </w:r>
            <w:r w:rsidRPr="000F1143">
              <w:rPr>
                <w:rFonts w:ascii="Arial" w:hAnsi="Arial" w:cs="Arial"/>
                <w:lang w:eastAsia="en-GB"/>
              </w:rPr>
              <w:t>Recognise diversity and apply anti-discriminatory and anti-oppressive principles in practice.</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M</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E</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R</w:t>
            </w:r>
          </w:p>
        </w:tc>
      </w:tr>
      <w:tr w:rsidR="000E1B8E" w:rsidRPr="000F1143" w:rsidTr="00A91862">
        <w:tc>
          <w:tcPr>
            <w:tcW w:w="7225" w:type="dxa"/>
            <w:shd w:val="clear" w:color="auto" w:fill="F2F2F2"/>
          </w:tcPr>
          <w:p w:rsidR="000E1B8E" w:rsidRPr="000F1143" w:rsidRDefault="000E1B8E" w:rsidP="00A91862">
            <w:pPr>
              <w:spacing w:beforeLines="1" w:before="2" w:afterLines="1" w:after="2"/>
              <w:rPr>
                <w:rFonts w:ascii="Arial" w:eastAsia="Calibri" w:hAnsi="Arial" w:cs="Arial"/>
                <w:b/>
                <w:lang w:eastAsia="en-GB"/>
              </w:rPr>
            </w:pPr>
            <w:r w:rsidRPr="000F1143">
              <w:rPr>
                <w:rFonts w:ascii="Arial" w:hAnsi="Arial" w:cs="Arial"/>
                <w:lang w:eastAsia="en-GB"/>
              </w:rPr>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r>
      <w:tr w:rsidR="000E1B8E" w:rsidRPr="000F1143" w:rsidTr="00A91862">
        <w:tc>
          <w:tcPr>
            <w:tcW w:w="9016" w:type="dxa"/>
            <w:gridSpan w:val="4"/>
            <w:shd w:val="clear" w:color="auto" w:fill="F2F2F2"/>
          </w:tcPr>
          <w:p w:rsidR="000E1B8E" w:rsidRPr="000F1143" w:rsidRDefault="000E1B8E" w:rsidP="00A91862">
            <w:pPr>
              <w:rPr>
                <w:rFonts w:ascii="Arial" w:eastAsia="Calibri" w:hAnsi="Arial" w:cs="Arial"/>
                <w:b/>
                <w:lang w:eastAsia="en-GB"/>
              </w:rPr>
            </w:pPr>
            <w:r w:rsidRPr="000F1143">
              <w:rPr>
                <w:rFonts w:ascii="Arial" w:eastAsia="Calibri" w:hAnsi="Arial" w:cs="Arial"/>
                <w:b/>
                <w:lang w:eastAsia="en-GB"/>
              </w:rPr>
              <w:t>Comments</w:t>
            </w:r>
          </w:p>
        </w:tc>
      </w:tr>
      <w:tr w:rsidR="000E1B8E" w:rsidRPr="000F1143" w:rsidTr="00A91862">
        <w:trPr>
          <w:trHeight w:val="2268"/>
        </w:trPr>
        <w:tc>
          <w:tcPr>
            <w:tcW w:w="9016" w:type="dxa"/>
            <w:gridSpan w:val="4"/>
            <w:shd w:val="clear" w:color="auto" w:fill="FFFFFF"/>
          </w:tcPr>
          <w:p w:rsidR="000E1B8E" w:rsidRPr="000F1143" w:rsidRDefault="000E1B8E" w:rsidP="00A91862">
            <w:pPr>
              <w:rPr>
                <w:rFonts w:ascii="Arial" w:eastAsia="Calibri" w:hAnsi="Arial" w:cs="Arial"/>
                <w:lang w:eastAsia="en-GB"/>
              </w:rPr>
            </w:pPr>
          </w:p>
        </w:tc>
      </w:tr>
    </w:tbl>
    <w:p w:rsidR="000E1B8E" w:rsidRPr="000F1143" w:rsidRDefault="000E1B8E" w:rsidP="000E1B8E">
      <w:pPr>
        <w:rPr>
          <w:rFonts w:ascii="Arial" w:eastAsia="Calibri" w:hAnsi="Arial" w:cs="Arial"/>
          <w:lang w:eastAsia="en-GB"/>
        </w:rPr>
      </w:pPr>
    </w:p>
    <w:p w:rsidR="000E1B8E" w:rsidRPr="000F1143" w:rsidRDefault="000E1B8E" w:rsidP="000E1B8E">
      <w:pPr>
        <w:rPr>
          <w:rFonts w:ascii="Arial" w:eastAsia="Calibri" w:hAnsi="Arial" w:cs="Arial"/>
          <w:b/>
          <w:lang w:eastAsia="en-GB"/>
        </w:rPr>
      </w:pPr>
      <w:r w:rsidRPr="000F1143">
        <w:rPr>
          <w:rFonts w:ascii="Arial" w:eastAsia="Calibri" w:hAnsi="Arial" w:cs="Arial"/>
          <w:b/>
          <w:lang w:eastAsia="en-GB"/>
        </w:rPr>
        <w:br w:type="page"/>
      </w:r>
    </w:p>
    <w:p w:rsidR="000E1B8E" w:rsidRPr="000F1143" w:rsidRDefault="000E1B8E" w:rsidP="000E1B8E">
      <w:pPr>
        <w:rPr>
          <w:rFonts w:ascii="Arial" w:eastAsia="Calibri" w:hAnsi="Arial" w:cs="Arial"/>
          <w:lang w:eastAsia="en-GB"/>
        </w:rPr>
      </w:pPr>
      <w:r w:rsidRPr="000F1143">
        <w:rPr>
          <w:rFonts w:ascii="Arial" w:eastAsia="Calibri" w:hAnsi="Arial" w:cs="Arial"/>
          <w:b/>
          <w:lang w:eastAsia="en-GB"/>
        </w:rPr>
        <w:lastRenderedPageBreak/>
        <w:t>PCF 4 Rights, Justice and Economic Wellbeing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0E1B8E" w:rsidRPr="000F1143" w:rsidTr="00A91862">
        <w:tc>
          <w:tcPr>
            <w:tcW w:w="7225" w:type="dxa"/>
            <w:shd w:val="clear" w:color="auto" w:fill="F2F2F2"/>
          </w:tcPr>
          <w:p w:rsidR="000E1B8E" w:rsidRPr="000F1143" w:rsidRDefault="000E1B8E" w:rsidP="00A91862">
            <w:pPr>
              <w:rPr>
                <w:rFonts w:ascii="Arial" w:hAnsi="Arial" w:cs="Arial"/>
                <w:lang w:eastAsia="en-GB"/>
              </w:rPr>
            </w:pPr>
            <w:r w:rsidRPr="000F1143">
              <w:rPr>
                <w:rFonts w:ascii="Arial" w:eastAsia="Calibri" w:hAnsi="Arial" w:cs="Arial"/>
                <w:b/>
                <w:lang w:eastAsia="en-GB"/>
              </w:rPr>
              <w:t xml:space="preserve">Rights, Justice and Economic Wellbeing - </w:t>
            </w:r>
            <w:r w:rsidRPr="000F1143">
              <w:rPr>
                <w:rFonts w:ascii="Arial" w:hAnsi="Arial" w:cs="Arial"/>
                <w:lang w:eastAsia="en-GB"/>
              </w:rPr>
              <w:t>Advance human rights and promote social justice and economic well-being.</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M</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E</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R</w:t>
            </w:r>
          </w:p>
        </w:tc>
      </w:tr>
      <w:tr w:rsidR="000E1B8E" w:rsidRPr="000F1143" w:rsidTr="00A91862">
        <w:tc>
          <w:tcPr>
            <w:tcW w:w="7225" w:type="dxa"/>
            <w:shd w:val="clear" w:color="auto" w:fill="F2F2F2"/>
          </w:tcPr>
          <w:p w:rsidR="000E1B8E" w:rsidRPr="000F1143" w:rsidRDefault="000E1B8E" w:rsidP="00A91862">
            <w:pPr>
              <w:rPr>
                <w:rFonts w:ascii="Arial" w:hAnsi="Arial" w:cs="Arial"/>
                <w:lang w:eastAsia="en-GB"/>
              </w:rPr>
            </w:pPr>
            <w:r w:rsidRPr="000F1143">
              <w:rPr>
                <w:rFonts w:ascii="Arial" w:hAnsi="Arial" w:cs="Arial"/>
                <w:lang w:eastAsia="en-GB"/>
              </w:rP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rsidR="000E1B8E" w:rsidRPr="000F1143" w:rsidRDefault="000E1B8E" w:rsidP="00A91862">
            <w:pPr>
              <w:rPr>
                <w:rFonts w:ascii="Arial" w:eastAsia="Calibri" w:hAnsi="Arial" w:cs="Arial"/>
                <w:b/>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r>
      <w:tr w:rsidR="000E1B8E" w:rsidRPr="000F1143" w:rsidTr="00A91862">
        <w:tc>
          <w:tcPr>
            <w:tcW w:w="9016" w:type="dxa"/>
            <w:gridSpan w:val="4"/>
            <w:shd w:val="clear" w:color="auto" w:fill="F2F2F2"/>
          </w:tcPr>
          <w:p w:rsidR="000E1B8E" w:rsidRPr="000F1143" w:rsidRDefault="000E1B8E" w:rsidP="00A91862">
            <w:pPr>
              <w:rPr>
                <w:rFonts w:ascii="Arial" w:eastAsia="Calibri" w:hAnsi="Arial" w:cs="Arial"/>
                <w:b/>
                <w:lang w:eastAsia="en-GB"/>
              </w:rPr>
            </w:pPr>
            <w:r w:rsidRPr="000F1143">
              <w:rPr>
                <w:rFonts w:ascii="Arial" w:eastAsia="Calibri" w:hAnsi="Arial" w:cs="Arial"/>
                <w:b/>
                <w:lang w:eastAsia="en-GB"/>
              </w:rPr>
              <w:t>Comments</w:t>
            </w:r>
          </w:p>
        </w:tc>
      </w:tr>
      <w:tr w:rsidR="000E1B8E" w:rsidRPr="000F1143" w:rsidTr="00A91862">
        <w:trPr>
          <w:trHeight w:val="2268"/>
        </w:trPr>
        <w:tc>
          <w:tcPr>
            <w:tcW w:w="9016" w:type="dxa"/>
            <w:gridSpan w:val="4"/>
            <w:shd w:val="clear" w:color="auto" w:fill="FFFFFF"/>
          </w:tcPr>
          <w:p w:rsidR="000E1B8E" w:rsidRPr="000F1143" w:rsidRDefault="000E1B8E" w:rsidP="00A91862">
            <w:pPr>
              <w:rPr>
                <w:rFonts w:ascii="Arial" w:eastAsia="Calibri" w:hAnsi="Arial" w:cs="Arial"/>
                <w:lang w:eastAsia="en-GB"/>
              </w:rPr>
            </w:pPr>
          </w:p>
        </w:tc>
      </w:tr>
    </w:tbl>
    <w:p w:rsidR="000E1B8E" w:rsidRPr="000F1143" w:rsidRDefault="000E1B8E" w:rsidP="000E1B8E">
      <w:pPr>
        <w:rPr>
          <w:rFonts w:ascii="Arial" w:eastAsia="Calibri" w:hAnsi="Arial" w:cs="Arial"/>
          <w:lang w:eastAsia="en-GB"/>
        </w:rPr>
      </w:pPr>
    </w:p>
    <w:p w:rsidR="000E1B8E" w:rsidRPr="000F1143" w:rsidRDefault="000E1B8E" w:rsidP="000E1B8E">
      <w:pPr>
        <w:rPr>
          <w:rFonts w:ascii="Arial" w:eastAsia="Calibri" w:hAnsi="Arial" w:cs="Arial"/>
          <w:lang w:eastAsia="en-GB"/>
        </w:rPr>
      </w:pPr>
    </w:p>
    <w:p w:rsidR="000E1B8E" w:rsidRPr="000F1143" w:rsidRDefault="000E1B8E" w:rsidP="000E1B8E">
      <w:pPr>
        <w:rPr>
          <w:rFonts w:ascii="Arial" w:eastAsia="Calibri" w:hAnsi="Arial" w:cs="Arial"/>
          <w:b/>
          <w:lang w:eastAsia="en-GB"/>
        </w:rPr>
      </w:pPr>
      <w:r w:rsidRPr="000F1143">
        <w:rPr>
          <w:rFonts w:ascii="Arial" w:eastAsia="Calibri" w:hAnsi="Arial" w:cs="Arial"/>
          <w:b/>
          <w:lang w:eastAsia="en-GB"/>
        </w:rPr>
        <w:t>PCF 5 Knowledge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0E1B8E" w:rsidRPr="000F1143" w:rsidTr="00A91862">
        <w:tc>
          <w:tcPr>
            <w:tcW w:w="7225" w:type="dxa"/>
            <w:shd w:val="clear" w:color="auto" w:fill="F2F2F2"/>
          </w:tcPr>
          <w:p w:rsidR="000E1B8E" w:rsidRPr="000F1143" w:rsidRDefault="000E1B8E" w:rsidP="00A91862">
            <w:pPr>
              <w:spacing w:beforeLines="1" w:before="2" w:afterLines="1" w:after="2"/>
              <w:rPr>
                <w:rFonts w:ascii="Arial" w:eastAsia="Calibri" w:hAnsi="Arial" w:cs="Arial"/>
                <w:b/>
                <w:lang w:eastAsia="en-GB"/>
              </w:rPr>
            </w:pPr>
            <w:r w:rsidRPr="000F1143">
              <w:rPr>
                <w:rFonts w:ascii="Arial" w:eastAsia="Calibri" w:hAnsi="Arial" w:cs="Arial"/>
                <w:b/>
                <w:lang w:eastAsia="en-GB"/>
              </w:rPr>
              <w:t xml:space="preserve">Knowledge - </w:t>
            </w:r>
            <w:r w:rsidRPr="000F1143">
              <w:rPr>
                <w:rFonts w:ascii="Arial" w:hAnsi="Arial" w:cs="Arial"/>
                <w:lang w:eastAsia="en-GB"/>
              </w:rPr>
              <w:t>Apply knowledge of social sciences, law and social work practice theory.</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M</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E</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R</w:t>
            </w:r>
          </w:p>
        </w:tc>
      </w:tr>
      <w:tr w:rsidR="000E1B8E" w:rsidRPr="000F1143" w:rsidTr="00A91862">
        <w:tc>
          <w:tcPr>
            <w:tcW w:w="7225" w:type="dxa"/>
            <w:shd w:val="clear" w:color="auto" w:fill="F2F2F2"/>
          </w:tcPr>
          <w:p w:rsidR="000E1B8E" w:rsidRPr="000F1143" w:rsidRDefault="000E1B8E" w:rsidP="00A91862">
            <w:pPr>
              <w:spacing w:beforeLines="1" w:before="2" w:afterLines="1" w:after="2"/>
              <w:rPr>
                <w:rFonts w:ascii="Arial" w:eastAsia="Calibri" w:hAnsi="Arial" w:cs="Arial"/>
                <w:b/>
                <w:lang w:eastAsia="en-GB"/>
              </w:rPr>
            </w:pPr>
            <w:r w:rsidRPr="000F1143">
              <w:rPr>
                <w:rFonts w:ascii="Arial" w:hAnsi="Arial" w:cs="Arial"/>
                <w:lang w:eastAsia="en-GB"/>
              </w:rPr>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r>
      <w:tr w:rsidR="000E1B8E" w:rsidRPr="000F1143" w:rsidTr="00A91862">
        <w:tc>
          <w:tcPr>
            <w:tcW w:w="9016" w:type="dxa"/>
            <w:gridSpan w:val="4"/>
            <w:shd w:val="clear" w:color="auto" w:fill="F2F2F2"/>
          </w:tcPr>
          <w:p w:rsidR="000E1B8E" w:rsidRPr="000F1143" w:rsidRDefault="000E1B8E" w:rsidP="00A91862">
            <w:pPr>
              <w:rPr>
                <w:rFonts w:ascii="Arial" w:eastAsia="Calibri" w:hAnsi="Arial" w:cs="Arial"/>
                <w:b/>
                <w:lang w:eastAsia="en-GB"/>
              </w:rPr>
            </w:pPr>
            <w:r w:rsidRPr="000F1143">
              <w:rPr>
                <w:rFonts w:ascii="Arial" w:eastAsia="Calibri" w:hAnsi="Arial" w:cs="Arial"/>
                <w:b/>
                <w:lang w:eastAsia="en-GB"/>
              </w:rPr>
              <w:t>Comments</w:t>
            </w:r>
          </w:p>
        </w:tc>
      </w:tr>
      <w:tr w:rsidR="000E1B8E" w:rsidRPr="000F1143" w:rsidTr="00A91862">
        <w:trPr>
          <w:trHeight w:val="2268"/>
        </w:trPr>
        <w:tc>
          <w:tcPr>
            <w:tcW w:w="9016" w:type="dxa"/>
            <w:gridSpan w:val="4"/>
            <w:shd w:val="clear" w:color="auto" w:fill="FFFFFF"/>
          </w:tcPr>
          <w:p w:rsidR="000E1B8E" w:rsidRPr="000F1143" w:rsidRDefault="000E1B8E" w:rsidP="00A91862">
            <w:pPr>
              <w:rPr>
                <w:rFonts w:ascii="Arial" w:eastAsia="Calibri" w:hAnsi="Arial" w:cs="Arial"/>
                <w:lang w:eastAsia="en-GB"/>
              </w:rPr>
            </w:pPr>
          </w:p>
        </w:tc>
      </w:tr>
    </w:tbl>
    <w:p w:rsidR="000E1B8E" w:rsidRPr="000F1143" w:rsidRDefault="000E1B8E" w:rsidP="000E1B8E">
      <w:pPr>
        <w:rPr>
          <w:rFonts w:ascii="Arial" w:hAnsi="Arial" w:cs="Arial"/>
          <w:b/>
          <w:lang w:eastAsia="en-GB"/>
        </w:rPr>
      </w:pPr>
    </w:p>
    <w:p w:rsidR="000E1B8E" w:rsidRPr="000F1143" w:rsidRDefault="000E1B8E" w:rsidP="000E1B8E">
      <w:pPr>
        <w:rPr>
          <w:rFonts w:ascii="Arial" w:eastAsia="Calibri" w:hAnsi="Arial" w:cs="Arial"/>
          <w:b/>
          <w:lang w:eastAsia="en-GB"/>
        </w:rPr>
      </w:pPr>
      <w:r w:rsidRPr="000F1143">
        <w:rPr>
          <w:rFonts w:ascii="Arial" w:eastAsia="Calibri" w:hAnsi="Arial" w:cs="Arial"/>
          <w:b/>
          <w:lang w:eastAsia="en-GB"/>
        </w:rPr>
        <w:br w:type="page"/>
      </w:r>
    </w:p>
    <w:p w:rsidR="000E1B8E" w:rsidRPr="000F1143" w:rsidRDefault="000E1B8E" w:rsidP="000E1B8E">
      <w:pPr>
        <w:rPr>
          <w:rFonts w:ascii="Arial" w:hAnsi="Arial" w:cs="Arial"/>
          <w:b/>
          <w:lang w:eastAsia="en-GB"/>
        </w:rPr>
      </w:pPr>
      <w:r w:rsidRPr="000F1143">
        <w:rPr>
          <w:rFonts w:ascii="Arial" w:eastAsia="Calibri" w:hAnsi="Arial" w:cs="Arial"/>
          <w:b/>
          <w:lang w:eastAsia="en-GB"/>
        </w:rPr>
        <w:lastRenderedPageBreak/>
        <w:t>PCF 6 Critical Reflection and Analysis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0E1B8E" w:rsidRPr="000F1143" w:rsidTr="00A91862">
        <w:tc>
          <w:tcPr>
            <w:tcW w:w="7225" w:type="dxa"/>
            <w:shd w:val="clear" w:color="auto" w:fill="F2F2F2"/>
          </w:tcPr>
          <w:p w:rsidR="000E1B8E" w:rsidRPr="000F1143" w:rsidRDefault="000E1B8E" w:rsidP="00A91862">
            <w:pPr>
              <w:spacing w:beforeLines="1" w:before="2" w:afterLines="1" w:after="2"/>
              <w:rPr>
                <w:rFonts w:ascii="Arial" w:eastAsia="Calibri" w:hAnsi="Arial" w:cs="Arial"/>
                <w:b/>
                <w:lang w:eastAsia="en-GB"/>
              </w:rPr>
            </w:pPr>
            <w:r w:rsidRPr="000F1143">
              <w:rPr>
                <w:rFonts w:ascii="Arial" w:eastAsia="Calibri" w:hAnsi="Arial" w:cs="Arial"/>
                <w:b/>
                <w:lang w:eastAsia="en-GB"/>
              </w:rPr>
              <w:t xml:space="preserve">Critical Reflection and Analysis - </w:t>
            </w:r>
            <w:r w:rsidRPr="000F1143">
              <w:rPr>
                <w:rFonts w:ascii="Arial" w:hAnsi="Arial" w:cs="Arial"/>
                <w:lang w:eastAsia="en-GB"/>
              </w:rPr>
              <w:t>Apply critical reflection and analysis to inform and provide a rationale for professional decision-making.</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M</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E</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R</w:t>
            </w:r>
          </w:p>
        </w:tc>
      </w:tr>
      <w:tr w:rsidR="000E1B8E" w:rsidRPr="000F1143" w:rsidTr="00A91862">
        <w:tc>
          <w:tcPr>
            <w:tcW w:w="7225" w:type="dxa"/>
            <w:shd w:val="clear" w:color="auto" w:fill="F2F2F2"/>
          </w:tcPr>
          <w:p w:rsidR="000E1B8E" w:rsidRPr="000F1143" w:rsidRDefault="000E1B8E" w:rsidP="00A91862">
            <w:pPr>
              <w:spacing w:beforeLines="1" w:before="2" w:afterLines="1" w:after="2"/>
              <w:rPr>
                <w:rFonts w:ascii="Arial" w:eastAsia="Calibri" w:hAnsi="Arial" w:cs="Arial"/>
                <w:b/>
                <w:lang w:eastAsia="en-GB"/>
              </w:rPr>
            </w:pPr>
            <w:r w:rsidRPr="000F1143">
              <w:rPr>
                <w:rFonts w:ascii="Arial" w:hAnsi="Arial" w:cs="Arial"/>
                <w:lang w:eastAsia="en-GB"/>
              </w:rP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r>
      <w:tr w:rsidR="000E1B8E" w:rsidRPr="000F1143" w:rsidTr="00A91862">
        <w:tc>
          <w:tcPr>
            <w:tcW w:w="9016" w:type="dxa"/>
            <w:gridSpan w:val="4"/>
            <w:shd w:val="clear" w:color="auto" w:fill="F2F2F2"/>
          </w:tcPr>
          <w:p w:rsidR="000E1B8E" w:rsidRPr="000F1143" w:rsidRDefault="000E1B8E" w:rsidP="00A91862">
            <w:pPr>
              <w:rPr>
                <w:rFonts w:ascii="Arial" w:eastAsia="Calibri" w:hAnsi="Arial" w:cs="Arial"/>
                <w:b/>
                <w:lang w:eastAsia="en-GB"/>
              </w:rPr>
            </w:pPr>
            <w:r w:rsidRPr="000F1143">
              <w:rPr>
                <w:rFonts w:ascii="Arial" w:eastAsia="Calibri" w:hAnsi="Arial" w:cs="Arial"/>
                <w:b/>
                <w:lang w:eastAsia="en-GB"/>
              </w:rPr>
              <w:t>Comments</w:t>
            </w:r>
          </w:p>
        </w:tc>
      </w:tr>
      <w:tr w:rsidR="000E1B8E" w:rsidRPr="000F1143" w:rsidTr="00A91862">
        <w:trPr>
          <w:trHeight w:val="2268"/>
        </w:trPr>
        <w:tc>
          <w:tcPr>
            <w:tcW w:w="9016" w:type="dxa"/>
            <w:gridSpan w:val="4"/>
            <w:shd w:val="clear" w:color="auto" w:fill="FFFFFF"/>
          </w:tcPr>
          <w:p w:rsidR="000E1B8E" w:rsidRPr="000F1143" w:rsidRDefault="000E1B8E" w:rsidP="00A91862">
            <w:pPr>
              <w:rPr>
                <w:rFonts w:ascii="Arial" w:eastAsia="Calibri" w:hAnsi="Arial" w:cs="Arial"/>
                <w:lang w:eastAsia="en-GB"/>
              </w:rPr>
            </w:pPr>
          </w:p>
        </w:tc>
      </w:tr>
    </w:tbl>
    <w:p w:rsidR="000E1B8E" w:rsidRPr="000F1143" w:rsidRDefault="000E1B8E" w:rsidP="000E1B8E">
      <w:pPr>
        <w:rPr>
          <w:rFonts w:ascii="Arial" w:hAnsi="Arial" w:cs="Arial"/>
          <w:b/>
          <w:lang w:eastAsia="en-GB"/>
        </w:rPr>
      </w:pPr>
    </w:p>
    <w:p w:rsidR="000E1B8E" w:rsidRPr="000F1143" w:rsidRDefault="000E1B8E" w:rsidP="000E1B8E">
      <w:pPr>
        <w:rPr>
          <w:rFonts w:ascii="Arial" w:hAnsi="Arial" w:cs="Arial"/>
          <w:b/>
          <w:lang w:eastAsia="en-GB"/>
        </w:rPr>
      </w:pPr>
    </w:p>
    <w:p w:rsidR="000E1B8E" w:rsidRPr="000F1143" w:rsidRDefault="000E1B8E" w:rsidP="000E1B8E">
      <w:pPr>
        <w:rPr>
          <w:rFonts w:ascii="Arial" w:eastAsia="Calibri" w:hAnsi="Arial" w:cs="Arial"/>
          <w:b/>
          <w:lang w:eastAsia="en-GB"/>
        </w:rPr>
      </w:pPr>
      <w:r w:rsidRPr="000F1143">
        <w:rPr>
          <w:rFonts w:ascii="Arial" w:eastAsia="Calibri" w:hAnsi="Arial" w:cs="Arial"/>
          <w:b/>
          <w:lang w:eastAsia="en-GB"/>
        </w:rPr>
        <w:t>PCF 7 Intervention and Skills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0E1B8E" w:rsidRPr="000F1143" w:rsidTr="00A91862">
        <w:tc>
          <w:tcPr>
            <w:tcW w:w="7225" w:type="dxa"/>
            <w:shd w:val="clear" w:color="auto" w:fill="F2F2F2"/>
          </w:tcPr>
          <w:p w:rsidR="000E1B8E" w:rsidRPr="000F1143" w:rsidRDefault="000E1B8E" w:rsidP="00A91862">
            <w:pPr>
              <w:rPr>
                <w:rFonts w:ascii="Arial" w:hAnsi="Arial" w:cs="Arial"/>
                <w:lang w:eastAsia="en-GB"/>
              </w:rPr>
            </w:pPr>
            <w:r w:rsidRPr="000F1143">
              <w:rPr>
                <w:rFonts w:ascii="Arial" w:eastAsia="Calibri" w:hAnsi="Arial" w:cs="Arial"/>
                <w:b/>
                <w:lang w:eastAsia="en-GB"/>
              </w:rPr>
              <w:t xml:space="preserve">Intervention and Skills - </w:t>
            </w:r>
            <w:r w:rsidRPr="000F1143">
              <w:rPr>
                <w:rFonts w:ascii="Arial" w:hAnsi="Arial" w:cs="Arial"/>
                <w:lang w:eastAsia="en-GB"/>
              </w:rPr>
              <w:t>Use judgement and authority to intervene with individuals, families and communities to promote independence, provide support and prevent harm, neglect and abuse.</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M</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E</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R</w:t>
            </w:r>
          </w:p>
        </w:tc>
      </w:tr>
      <w:tr w:rsidR="000E1B8E" w:rsidRPr="000F1143" w:rsidTr="00A91862">
        <w:tc>
          <w:tcPr>
            <w:tcW w:w="7225" w:type="dxa"/>
            <w:shd w:val="clear" w:color="auto" w:fill="F2F2F2"/>
          </w:tcPr>
          <w:p w:rsidR="000E1B8E" w:rsidRPr="000F1143" w:rsidRDefault="000E1B8E" w:rsidP="00A91862">
            <w:pPr>
              <w:rPr>
                <w:rFonts w:ascii="Arial" w:eastAsia="Calibri" w:hAnsi="Arial" w:cs="Arial"/>
                <w:b/>
                <w:lang w:eastAsia="en-GB"/>
              </w:rPr>
            </w:pPr>
            <w:r w:rsidRPr="000F1143">
              <w:rPr>
                <w:rFonts w:ascii="Arial" w:hAnsi="Arial" w:cs="Arial"/>
                <w:lang w:eastAsia="en-GB"/>
              </w:rPr>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r>
      <w:tr w:rsidR="000E1B8E" w:rsidRPr="000F1143" w:rsidTr="00A91862">
        <w:tc>
          <w:tcPr>
            <w:tcW w:w="9016" w:type="dxa"/>
            <w:gridSpan w:val="4"/>
            <w:shd w:val="clear" w:color="auto" w:fill="F2F2F2"/>
          </w:tcPr>
          <w:p w:rsidR="000E1B8E" w:rsidRPr="000F1143" w:rsidRDefault="000E1B8E" w:rsidP="00A91862">
            <w:pPr>
              <w:rPr>
                <w:rFonts w:ascii="Arial" w:eastAsia="Calibri" w:hAnsi="Arial" w:cs="Arial"/>
                <w:b/>
                <w:lang w:eastAsia="en-GB"/>
              </w:rPr>
            </w:pPr>
            <w:r w:rsidRPr="000F1143">
              <w:rPr>
                <w:rFonts w:ascii="Arial" w:eastAsia="Calibri" w:hAnsi="Arial" w:cs="Arial"/>
                <w:b/>
                <w:lang w:eastAsia="en-GB"/>
              </w:rPr>
              <w:t>Comments</w:t>
            </w:r>
          </w:p>
        </w:tc>
      </w:tr>
      <w:tr w:rsidR="000E1B8E" w:rsidRPr="000F1143" w:rsidTr="00A91862">
        <w:trPr>
          <w:trHeight w:val="2268"/>
        </w:trPr>
        <w:tc>
          <w:tcPr>
            <w:tcW w:w="9016" w:type="dxa"/>
            <w:gridSpan w:val="4"/>
            <w:shd w:val="clear" w:color="auto" w:fill="FFFFFF"/>
          </w:tcPr>
          <w:p w:rsidR="000E1B8E" w:rsidRPr="000F1143" w:rsidRDefault="000E1B8E" w:rsidP="00A91862">
            <w:pPr>
              <w:rPr>
                <w:rFonts w:ascii="Arial" w:eastAsia="Calibri" w:hAnsi="Arial" w:cs="Arial"/>
                <w:lang w:eastAsia="en-GB"/>
              </w:rPr>
            </w:pPr>
          </w:p>
        </w:tc>
      </w:tr>
    </w:tbl>
    <w:p w:rsidR="000E1B8E" w:rsidRPr="000F1143" w:rsidRDefault="000E1B8E" w:rsidP="000E1B8E">
      <w:pPr>
        <w:rPr>
          <w:rFonts w:ascii="Arial" w:eastAsia="Calibri" w:hAnsi="Arial" w:cs="Arial"/>
          <w:b/>
          <w:lang w:eastAsia="en-GB"/>
        </w:rPr>
      </w:pPr>
    </w:p>
    <w:p w:rsidR="000E1B8E" w:rsidRPr="000F1143" w:rsidRDefault="000E1B8E" w:rsidP="000E1B8E">
      <w:pPr>
        <w:spacing w:after="160" w:line="259" w:lineRule="auto"/>
        <w:rPr>
          <w:rFonts w:ascii="Arial" w:eastAsia="Calibri" w:hAnsi="Arial" w:cs="Arial"/>
          <w:b/>
          <w:lang w:eastAsia="en-GB"/>
        </w:rPr>
      </w:pPr>
      <w:r w:rsidRPr="000F1143">
        <w:rPr>
          <w:rFonts w:ascii="Arial" w:eastAsia="Calibri" w:hAnsi="Arial" w:cs="Arial"/>
          <w:b/>
          <w:lang w:eastAsia="en-GB"/>
        </w:rPr>
        <w:br w:type="page"/>
      </w:r>
    </w:p>
    <w:p w:rsidR="000E1B8E" w:rsidRPr="000F1143" w:rsidRDefault="000E1B8E" w:rsidP="000E1B8E">
      <w:pPr>
        <w:rPr>
          <w:rFonts w:ascii="Arial" w:eastAsia="Calibri" w:hAnsi="Arial" w:cs="Arial"/>
          <w:lang w:eastAsia="en-GB"/>
        </w:rPr>
      </w:pPr>
      <w:r w:rsidRPr="000F1143">
        <w:rPr>
          <w:rFonts w:ascii="Arial" w:eastAsia="Calibri" w:hAnsi="Arial" w:cs="Arial"/>
          <w:b/>
          <w:lang w:eastAsia="en-GB"/>
        </w:rPr>
        <w:lastRenderedPageBreak/>
        <w:t>PCF 8 Contexts and Organisations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0E1B8E" w:rsidRPr="000F1143" w:rsidTr="00A91862">
        <w:tc>
          <w:tcPr>
            <w:tcW w:w="7225" w:type="dxa"/>
            <w:shd w:val="clear" w:color="auto" w:fill="F2F2F2"/>
          </w:tcPr>
          <w:p w:rsidR="000E1B8E" w:rsidRPr="000F1143" w:rsidRDefault="000E1B8E" w:rsidP="00A91862">
            <w:pPr>
              <w:rPr>
                <w:rFonts w:ascii="Arial" w:eastAsia="Calibri" w:hAnsi="Arial" w:cs="Arial"/>
                <w:b/>
                <w:lang w:eastAsia="en-GB"/>
              </w:rPr>
            </w:pPr>
            <w:r w:rsidRPr="000F1143">
              <w:rPr>
                <w:rFonts w:ascii="Arial" w:eastAsia="Calibri" w:hAnsi="Arial" w:cs="Arial"/>
                <w:b/>
                <w:lang w:eastAsia="en-GB"/>
              </w:rPr>
              <w:t xml:space="preserve">Contexts and Organisations - </w:t>
            </w:r>
            <w:r w:rsidRPr="000F1143">
              <w:rPr>
                <w:rFonts w:ascii="Arial" w:hAnsi="Arial" w:cs="Arial"/>
                <w:lang w:eastAsia="en-GB"/>
              </w:rPr>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M</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E</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R</w:t>
            </w:r>
          </w:p>
        </w:tc>
      </w:tr>
      <w:tr w:rsidR="000E1B8E" w:rsidRPr="000F1143" w:rsidTr="00A91862">
        <w:tc>
          <w:tcPr>
            <w:tcW w:w="7225" w:type="dxa"/>
            <w:shd w:val="clear" w:color="auto" w:fill="F2F2F2"/>
          </w:tcPr>
          <w:p w:rsidR="000E1B8E" w:rsidRPr="000F1143" w:rsidRDefault="000E1B8E" w:rsidP="00A91862">
            <w:pPr>
              <w:rPr>
                <w:rFonts w:ascii="Arial" w:eastAsia="Calibri" w:hAnsi="Arial" w:cs="Arial"/>
                <w:b/>
                <w:lang w:eastAsia="en-GB"/>
              </w:rPr>
            </w:pPr>
            <w:r w:rsidRPr="000F1143">
              <w:rPr>
                <w:rFonts w:ascii="Arial" w:hAnsi="Arial" w:cs="Arial"/>
                <w:lang w:eastAsia="en-GB"/>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r>
      <w:tr w:rsidR="000E1B8E" w:rsidRPr="000F1143" w:rsidTr="00A91862">
        <w:tc>
          <w:tcPr>
            <w:tcW w:w="9016" w:type="dxa"/>
            <w:gridSpan w:val="4"/>
            <w:shd w:val="clear" w:color="auto" w:fill="F2F2F2"/>
          </w:tcPr>
          <w:p w:rsidR="000E1B8E" w:rsidRPr="000F1143" w:rsidRDefault="000E1B8E" w:rsidP="00A91862">
            <w:pPr>
              <w:rPr>
                <w:rFonts w:ascii="Arial" w:eastAsia="Calibri" w:hAnsi="Arial" w:cs="Arial"/>
                <w:b/>
                <w:lang w:eastAsia="en-GB"/>
              </w:rPr>
            </w:pPr>
            <w:r w:rsidRPr="000F1143">
              <w:rPr>
                <w:rFonts w:ascii="Arial" w:eastAsia="Calibri" w:hAnsi="Arial" w:cs="Arial"/>
                <w:b/>
                <w:lang w:eastAsia="en-GB"/>
              </w:rPr>
              <w:t>Comments</w:t>
            </w:r>
          </w:p>
        </w:tc>
      </w:tr>
      <w:tr w:rsidR="000E1B8E" w:rsidRPr="000F1143" w:rsidTr="00A91862">
        <w:trPr>
          <w:trHeight w:val="2268"/>
        </w:trPr>
        <w:tc>
          <w:tcPr>
            <w:tcW w:w="9016" w:type="dxa"/>
            <w:gridSpan w:val="4"/>
            <w:shd w:val="clear" w:color="auto" w:fill="FFFFFF"/>
          </w:tcPr>
          <w:p w:rsidR="000E1B8E" w:rsidRPr="000F1143" w:rsidRDefault="000E1B8E" w:rsidP="00A91862">
            <w:pPr>
              <w:rPr>
                <w:rFonts w:ascii="Arial" w:eastAsia="Calibri" w:hAnsi="Arial" w:cs="Arial"/>
                <w:lang w:eastAsia="en-GB"/>
              </w:rPr>
            </w:pPr>
          </w:p>
        </w:tc>
      </w:tr>
    </w:tbl>
    <w:p w:rsidR="000E1B8E" w:rsidRPr="000F1143" w:rsidRDefault="000E1B8E" w:rsidP="000E1B8E">
      <w:pPr>
        <w:rPr>
          <w:rFonts w:ascii="Arial" w:eastAsia="Calibri" w:hAnsi="Arial" w:cs="Arial"/>
          <w:b/>
          <w:lang w:eastAsia="en-GB"/>
        </w:rPr>
      </w:pPr>
    </w:p>
    <w:p w:rsidR="000E1B8E" w:rsidRPr="000F1143" w:rsidRDefault="000E1B8E" w:rsidP="000E1B8E">
      <w:pPr>
        <w:rPr>
          <w:rFonts w:ascii="Arial" w:eastAsia="Calibri" w:hAnsi="Arial" w:cs="Arial"/>
          <w:b/>
          <w:lang w:eastAsia="en-GB"/>
        </w:rPr>
      </w:pPr>
    </w:p>
    <w:p w:rsidR="000E1B8E" w:rsidRPr="000F1143" w:rsidRDefault="000E1B8E" w:rsidP="000E1B8E">
      <w:pPr>
        <w:spacing w:line="276" w:lineRule="auto"/>
        <w:rPr>
          <w:rFonts w:ascii="Arial" w:eastAsia="Calibri" w:hAnsi="Arial" w:cs="Arial"/>
          <w:b/>
          <w:lang w:eastAsia="en-GB"/>
        </w:rPr>
      </w:pPr>
      <w:r w:rsidRPr="000F1143">
        <w:rPr>
          <w:rFonts w:ascii="Arial" w:eastAsia="Calibri" w:hAnsi="Arial" w:cs="Arial"/>
          <w:b/>
          <w:lang w:eastAsia="en-GB"/>
        </w:rPr>
        <w:t>PCF 9 Professional Leadership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0E1B8E" w:rsidRPr="000F1143" w:rsidTr="00A91862">
        <w:tc>
          <w:tcPr>
            <w:tcW w:w="7225" w:type="dxa"/>
            <w:shd w:val="clear" w:color="auto" w:fill="F2F2F2"/>
          </w:tcPr>
          <w:p w:rsidR="000E1B8E" w:rsidRPr="000F1143" w:rsidRDefault="000E1B8E" w:rsidP="00A91862">
            <w:pPr>
              <w:spacing w:beforeLines="1" w:before="2" w:afterLines="1" w:after="2"/>
              <w:rPr>
                <w:rFonts w:ascii="Arial" w:eastAsia="Calibri" w:hAnsi="Arial" w:cs="Arial"/>
                <w:b/>
                <w:lang w:eastAsia="en-GB"/>
              </w:rPr>
            </w:pPr>
            <w:r w:rsidRPr="000F1143">
              <w:rPr>
                <w:rFonts w:ascii="Arial" w:eastAsia="Calibri" w:hAnsi="Arial" w:cs="Arial"/>
                <w:b/>
                <w:lang w:eastAsia="en-GB"/>
              </w:rPr>
              <w:t xml:space="preserve">Professional Leadership - </w:t>
            </w:r>
            <w:r w:rsidRPr="000F1143">
              <w:rPr>
                <w:rFonts w:ascii="Arial" w:hAnsi="Arial" w:cs="Arial"/>
                <w:lang w:eastAsia="en-GB"/>
              </w:rPr>
              <w:t>Take responsibility for the professional learning and development of others through supervision, mentoring, assessing, research, teaching, leadership and management.</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M</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E</w:t>
            </w:r>
          </w:p>
        </w:tc>
        <w:tc>
          <w:tcPr>
            <w:tcW w:w="597" w:type="dxa"/>
            <w:shd w:val="clear" w:color="auto" w:fill="F2F2F2"/>
          </w:tcPr>
          <w:p w:rsidR="000E1B8E" w:rsidRPr="000F1143" w:rsidRDefault="000E1B8E" w:rsidP="00A91862">
            <w:pPr>
              <w:jc w:val="center"/>
              <w:rPr>
                <w:rFonts w:ascii="Arial" w:eastAsia="Calibri" w:hAnsi="Arial" w:cs="Arial"/>
                <w:b/>
                <w:lang w:eastAsia="en-GB"/>
              </w:rPr>
            </w:pPr>
            <w:r w:rsidRPr="000F1143">
              <w:rPr>
                <w:rFonts w:ascii="Arial" w:eastAsia="Calibri" w:hAnsi="Arial" w:cs="Arial"/>
                <w:b/>
                <w:lang w:eastAsia="en-GB"/>
              </w:rPr>
              <w:t>R</w:t>
            </w:r>
          </w:p>
        </w:tc>
      </w:tr>
      <w:tr w:rsidR="000E1B8E" w:rsidRPr="000F1143" w:rsidTr="00A91862">
        <w:tc>
          <w:tcPr>
            <w:tcW w:w="7225" w:type="dxa"/>
            <w:shd w:val="clear" w:color="auto" w:fill="F2F2F2"/>
          </w:tcPr>
          <w:p w:rsidR="000E1B8E" w:rsidRPr="000F1143" w:rsidRDefault="000E1B8E" w:rsidP="00A91862">
            <w:pPr>
              <w:spacing w:beforeLines="1" w:before="2" w:afterLines="1" w:after="2"/>
              <w:rPr>
                <w:rFonts w:ascii="Arial" w:eastAsia="Calibri" w:hAnsi="Arial" w:cs="Arial"/>
                <w:b/>
                <w:lang w:eastAsia="en-GB"/>
              </w:rPr>
            </w:pPr>
            <w:r w:rsidRPr="000F1143">
              <w:rPr>
                <w:rFonts w:ascii="Arial" w:hAnsi="Arial" w:cs="Arial"/>
                <w:lang w:eastAsia="en-GB"/>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c>
          <w:tcPr>
            <w:tcW w:w="597" w:type="dxa"/>
            <w:shd w:val="clear" w:color="auto" w:fill="FFFFFF"/>
          </w:tcPr>
          <w:p w:rsidR="000E1B8E" w:rsidRPr="000F1143" w:rsidRDefault="000E1B8E" w:rsidP="00A91862">
            <w:pPr>
              <w:jc w:val="center"/>
              <w:rPr>
                <w:rFonts w:ascii="Arial" w:eastAsia="Calibri" w:hAnsi="Arial" w:cs="Arial"/>
                <w:lang w:eastAsia="en-GB"/>
              </w:rPr>
            </w:pPr>
          </w:p>
        </w:tc>
      </w:tr>
      <w:tr w:rsidR="000E1B8E" w:rsidRPr="000F1143" w:rsidTr="00A91862">
        <w:tc>
          <w:tcPr>
            <w:tcW w:w="9016" w:type="dxa"/>
            <w:gridSpan w:val="4"/>
            <w:shd w:val="clear" w:color="auto" w:fill="F2F2F2"/>
          </w:tcPr>
          <w:p w:rsidR="000E1B8E" w:rsidRPr="000F1143" w:rsidRDefault="000E1B8E" w:rsidP="00A91862">
            <w:pPr>
              <w:rPr>
                <w:rFonts w:ascii="Arial" w:eastAsia="Calibri" w:hAnsi="Arial" w:cs="Arial"/>
                <w:b/>
                <w:lang w:eastAsia="en-GB"/>
              </w:rPr>
            </w:pPr>
            <w:r w:rsidRPr="000F1143">
              <w:rPr>
                <w:rFonts w:ascii="Arial" w:eastAsia="Calibri" w:hAnsi="Arial" w:cs="Arial"/>
                <w:b/>
                <w:lang w:eastAsia="en-GB"/>
              </w:rPr>
              <w:t>Comments</w:t>
            </w:r>
          </w:p>
        </w:tc>
      </w:tr>
      <w:tr w:rsidR="000E1B8E" w:rsidRPr="000F1143" w:rsidTr="00A91862">
        <w:trPr>
          <w:trHeight w:val="1985"/>
        </w:trPr>
        <w:tc>
          <w:tcPr>
            <w:tcW w:w="9016" w:type="dxa"/>
            <w:gridSpan w:val="4"/>
            <w:shd w:val="clear" w:color="auto" w:fill="FFFFFF"/>
          </w:tcPr>
          <w:p w:rsidR="000E1B8E" w:rsidRPr="000F1143" w:rsidRDefault="000E1B8E" w:rsidP="00A91862">
            <w:pPr>
              <w:rPr>
                <w:rFonts w:ascii="Arial" w:eastAsia="Calibri" w:hAnsi="Arial" w:cs="Arial"/>
                <w:lang w:eastAsia="en-GB"/>
              </w:rPr>
            </w:pPr>
          </w:p>
        </w:tc>
      </w:tr>
    </w:tbl>
    <w:p w:rsidR="000E1B8E" w:rsidRPr="000F1143" w:rsidRDefault="000E1B8E" w:rsidP="000E1B8E">
      <w:pPr>
        <w:tabs>
          <w:tab w:val="right" w:pos="1217"/>
        </w:tabs>
        <w:rPr>
          <w:rFonts w:ascii="Arial" w:hAnsi="Arial" w:cs="Arial"/>
          <w:lang w:eastAsia="en-GB"/>
        </w:rPr>
      </w:pPr>
    </w:p>
    <w:p w:rsidR="000E1B8E" w:rsidRPr="000F1143" w:rsidRDefault="000E1B8E" w:rsidP="000E1B8E">
      <w:pPr>
        <w:spacing w:after="160" w:line="259" w:lineRule="auto"/>
        <w:rPr>
          <w:rFonts w:ascii="Arial" w:hAnsi="Arial" w:cs="Arial"/>
          <w:lang w:eastAsia="en-GB"/>
        </w:rPr>
      </w:pPr>
      <w:r w:rsidRPr="000F1143">
        <w:rPr>
          <w:rFonts w:ascii="Arial" w:hAnsi="Arial" w:cs="Arial"/>
          <w:lang w:eastAsia="en-GB"/>
        </w:rPr>
        <w:br w:type="page"/>
      </w:r>
    </w:p>
    <w:p w:rsidR="000E1B8E" w:rsidRPr="000F1143" w:rsidRDefault="000E1B8E" w:rsidP="000E1B8E">
      <w:pPr>
        <w:tabs>
          <w:tab w:val="right" w:pos="1217"/>
        </w:tabs>
        <w:rPr>
          <w:rFonts w:ascii="Arial" w:hAnsi="Arial" w:cs="Arial"/>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E1B8E" w:rsidRPr="000F1143" w:rsidTr="00A91862">
        <w:tc>
          <w:tcPr>
            <w:tcW w:w="9067" w:type="dxa"/>
            <w:shd w:val="clear" w:color="auto" w:fill="F2F2F2"/>
          </w:tcPr>
          <w:p w:rsidR="000E1B8E" w:rsidRPr="000F1143" w:rsidRDefault="000E1B8E" w:rsidP="00A91862">
            <w:pPr>
              <w:tabs>
                <w:tab w:val="right" w:pos="1217"/>
              </w:tabs>
              <w:rPr>
                <w:rFonts w:ascii="Arial" w:hAnsi="Arial" w:cs="Arial"/>
              </w:rPr>
            </w:pPr>
            <w:r w:rsidRPr="000F1143">
              <w:rPr>
                <w:rFonts w:ascii="Arial" w:hAnsi="Arial" w:cs="Arial"/>
              </w:rPr>
              <w:t>Overall capability at interim stage (maximum 300 words)</w:t>
            </w:r>
          </w:p>
          <w:p w:rsidR="000E1B8E" w:rsidRPr="000F1143" w:rsidRDefault="000E1B8E" w:rsidP="00A91862">
            <w:pPr>
              <w:tabs>
                <w:tab w:val="right" w:pos="1217"/>
              </w:tabs>
              <w:rPr>
                <w:rFonts w:ascii="Arial" w:hAnsi="Arial" w:cs="Arial"/>
              </w:rPr>
            </w:pPr>
          </w:p>
        </w:tc>
      </w:tr>
      <w:tr w:rsidR="000E1B8E" w:rsidRPr="000F1143" w:rsidTr="00A91862">
        <w:trPr>
          <w:trHeight w:val="2268"/>
        </w:trPr>
        <w:tc>
          <w:tcPr>
            <w:tcW w:w="9067" w:type="dxa"/>
            <w:shd w:val="clear" w:color="auto" w:fill="auto"/>
          </w:tcPr>
          <w:p w:rsidR="000E1B8E" w:rsidRPr="000F1143" w:rsidRDefault="000E1B8E" w:rsidP="00A91862">
            <w:pPr>
              <w:tabs>
                <w:tab w:val="right" w:pos="1217"/>
              </w:tabs>
              <w:rPr>
                <w:rFonts w:ascii="Arial" w:hAnsi="Arial" w:cs="Arial"/>
              </w:rPr>
            </w:pPr>
          </w:p>
        </w:tc>
      </w:tr>
    </w:tbl>
    <w:p w:rsidR="000E1B8E" w:rsidRPr="000F1143" w:rsidRDefault="000E1B8E" w:rsidP="000E1B8E">
      <w:pPr>
        <w:tabs>
          <w:tab w:val="right" w:pos="1217"/>
        </w:tabs>
        <w:rPr>
          <w:rFonts w:ascii="Arial" w:hAnsi="Arial" w:cs="Arial"/>
          <w:lang w:eastAsia="en-GB"/>
        </w:rPr>
      </w:pPr>
    </w:p>
    <w:p w:rsidR="000E1B8E" w:rsidRPr="000F1143" w:rsidRDefault="000E1B8E" w:rsidP="000E1B8E">
      <w:pPr>
        <w:tabs>
          <w:tab w:val="right" w:pos="1217"/>
        </w:tabs>
        <w:rPr>
          <w:rFonts w:ascii="Arial" w:hAnsi="Arial" w:cs="Arial"/>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0E1B8E" w:rsidRPr="000F1143" w:rsidTr="00A91862">
        <w:trPr>
          <w:trHeight w:val="424"/>
        </w:trPr>
        <w:tc>
          <w:tcPr>
            <w:tcW w:w="6946" w:type="dxa"/>
            <w:vMerge w:val="restart"/>
            <w:shd w:val="clear" w:color="auto" w:fill="F2F2F2"/>
          </w:tcPr>
          <w:p w:rsidR="000E1B8E" w:rsidRPr="000F1143" w:rsidRDefault="000E1B8E" w:rsidP="00A91862">
            <w:pPr>
              <w:tabs>
                <w:tab w:val="right" w:pos="1217"/>
              </w:tabs>
              <w:rPr>
                <w:rFonts w:ascii="Arial" w:hAnsi="Arial" w:cs="Arial"/>
                <w:lang w:eastAsia="en-GB"/>
              </w:rPr>
            </w:pPr>
            <w:r w:rsidRPr="000F1143">
              <w:rPr>
                <w:rFonts w:ascii="Arial" w:hAnsi="Arial" w:cs="Arial"/>
                <w:lang w:eastAsia="en-GB"/>
              </w:rPr>
              <w:t xml:space="preserve">Any </w:t>
            </w:r>
            <w:r w:rsidRPr="000F1143">
              <w:rPr>
                <w:rFonts w:ascii="Arial" w:hAnsi="Arial" w:cs="Arial"/>
                <w:b/>
                <w:lang w:eastAsia="en-GB"/>
              </w:rPr>
              <w:t>issues or circumstances</w:t>
            </w:r>
            <w:r w:rsidRPr="000F1143">
              <w:rPr>
                <w:rFonts w:ascii="Arial" w:hAnsi="Arial" w:cs="Arial"/>
                <w:lang w:eastAsia="en-GB"/>
              </w:rPr>
              <w:t xml:space="preserve"> to be taken into account? </w:t>
            </w:r>
          </w:p>
          <w:p w:rsidR="000E1B8E" w:rsidRPr="000F1143" w:rsidRDefault="000E1B8E" w:rsidP="00A91862">
            <w:pPr>
              <w:tabs>
                <w:tab w:val="right" w:pos="1217"/>
              </w:tabs>
              <w:rPr>
                <w:rFonts w:ascii="Arial" w:hAnsi="Arial" w:cs="Arial"/>
                <w:lang w:eastAsia="en-GB"/>
              </w:rPr>
            </w:pPr>
            <w:r w:rsidRPr="000F1143">
              <w:rPr>
                <w:rFonts w:ascii="Arial" w:hAnsi="Arial" w:cs="Arial"/>
                <w:lang w:eastAsia="en-GB"/>
              </w:rPr>
              <w:t xml:space="preserve">(Placement, e.g. PE, PE changes or organisational factors </w:t>
            </w:r>
          </w:p>
          <w:p w:rsidR="000E1B8E" w:rsidRPr="000F1143" w:rsidRDefault="000E1B8E" w:rsidP="00A91862">
            <w:pPr>
              <w:tabs>
                <w:tab w:val="right" w:pos="1217"/>
              </w:tabs>
              <w:rPr>
                <w:rFonts w:ascii="Arial" w:hAnsi="Arial" w:cs="Arial"/>
                <w:lang w:eastAsia="en-GB"/>
              </w:rPr>
            </w:pPr>
            <w:r w:rsidRPr="000F1143">
              <w:rPr>
                <w:rFonts w:ascii="Arial" w:hAnsi="Arial" w:cs="Arial"/>
                <w:lang w:eastAsia="en-GB"/>
              </w:rPr>
              <w:t>Student, e.g. health, personal circumstances)</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946"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7"/>
        </w:trPr>
        <w:tc>
          <w:tcPr>
            <w:tcW w:w="6946"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Any action to be taken?</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946"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75"/>
        </w:trPr>
        <w:tc>
          <w:tcPr>
            <w:tcW w:w="9072" w:type="dxa"/>
            <w:gridSpan w:val="3"/>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Include brief details</w:t>
            </w:r>
          </w:p>
        </w:tc>
      </w:tr>
      <w:tr w:rsidR="000E1B8E" w:rsidRPr="000F1143" w:rsidTr="00A91862">
        <w:trPr>
          <w:trHeight w:val="1134"/>
        </w:trPr>
        <w:tc>
          <w:tcPr>
            <w:tcW w:w="9072" w:type="dxa"/>
            <w:gridSpan w:val="3"/>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0E1B8E" w:rsidRPr="000F1143" w:rsidRDefault="000E1B8E" w:rsidP="000E1B8E">
      <w:pPr>
        <w:tabs>
          <w:tab w:val="right" w:pos="1217"/>
        </w:tabs>
        <w:rPr>
          <w:rFonts w:ascii="Arial" w:hAnsi="Arial" w:cs="Arial"/>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0E1B8E" w:rsidRPr="000F1143" w:rsidTr="00A91862">
        <w:trPr>
          <w:trHeight w:val="424"/>
        </w:trPr>
        <w:tc>
          <w:tcPr>
            <w:tcW w:w="6946" w:type="dxa"/>
            <w:vMerge w:val="restart"/>
            <w:shd w:val="clear" w:color="auto" w:fill="F2F2F2"/>
          </w:tcPr>
          <w:p w:rsidR="000E1B8E" w:rsidRPr="000F1143" w:rsidRDefault="000E1B8E" w:rsidP="00A91862">
            <w:pPr>
              <w:tabs>
                <w:tab w:val="right" w:pos="1217"/>
              </w:tabs>
              <w:rPr>
                <w:rFonts w:ascii="Arial" w:hAnsi="Arial" w:cs="Arial"/>
                <w:lang w:eastAsia="en-GB"/>
              </w:rPr>
            </w:pPr>
            <w:r w:rsidRPr="000F1143">
              <w:rPr>
                <w:rFonts w:ascii="Arial" w:hAnsi="Arial" w:cs="Arial"/>
                <w:lang w:eastAsia="en-GB"/>
              </w:rPr>
              <w:t xml:space="preserve">Are there any </w:t>
            </w:r>
            <w:r w:rsidRPr="000F1143">
              <w:rPr>
                <w:rFonts w:ascii="Arial" w:hAnsi="Arial" w:cs="Arial"/>
                <w:b/>
                <w:lang w:eastAsia="en-GB"/>
              </w:rPr>
              <w:t>concerns</w:t>
            </w:r>
            <w:r w:rsidRPr="000F1143">
              <w:rPr>
                <w:rFonts w:ascii="Arial" w:hAnsi="Arial" w:cs="Arial"/>
                <w:lang w:eastAsia="en-GB"/>
              </w:rPr>
              <w:t>?</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946"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7"/>
        </w:trPr>
        <w:tc>
          <w:tcPr>
            <w:tcW w:w="6946"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Any action to be taken?</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946"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435"/>
        </w:trPr>
        <w:tc>
          <w:tcPr>
            <w:tcW w:w="9072" w:type="dxa"/>
            <w:gridSpan w:val="3"/>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Include brief details</w:t>
            </w:r>
          </w:p>
        </w:tc>
      </w:tr>
      <w:tr w:rsidR="000E1B8E" w:rsidRPr="000F1143" w:rsidTr="00A91862">
        <w:trPr>
          <w:trHeight w:val="1134"/>
        </w:trPr>
        <w:tc>
          <w:tcPr>
            <w:tcW w:w="9072" w:type="dxa"/>
            <w:gridSpan w:val="3"/>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0E1B8E" w:rsidRPr="000F1143" w:rsidRDefault="000E1B8E" w:rsidP="000E1B8E">
      <w:pPr>
        <w:tabs>
          <w:tab w:val="right" w:pos="1217"/>
        </w:tabs>
        <w:rPr>
          <w:rFonts w:ascii="Arial" w:hAnsi="Arial" w:cs="Arial"/>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0E1B8E" w:rsidRPr="000F1143" w:rsidTr="00A91862">
        <w:trPr>
          <w:trHeight w:val="255"/>
        </w:trPr>
        <w:tc>
          <w:tcPr>
            <w:tcW w:w="6946" w:type="dxa"/>
            <w:vMerge w:val="restart"/>
            <w:shd w:val="clear" w:color="auto" w:fill="F2F2F2"/>
          </w:tcPr>
          <w:p w:rsidR="000E1B8E" w:rsidRPr="000F1143" w:rsidRDefault="000E1B8E" w:rsidP="00A91862">
            <w:pPr>
              <w:tabs>
                <w:tab w:val="right" w:pos="1217"/>
              </w:tabs>
              <w:rPr>
                <w:rFonts w:ascii="Arial" w:hAnsi="Arial" w:cs="Arial"/>
                <w:lang w:eastAsia="en-GB"/>
              </w:rPr>
            </w:pPr>
            <w:r w:rsidRPr="000F1143">
              <w:rPr>
                <w:rFonts w:ascii="Arial" w:hAnsi="Arial" w:cs="Arial"/>
                <w:lang w:eastAsia="en-GB"/>
              </w:rPr>
              <w:t xml:space="preserve">Is the student on track to </w:t>
            </w:r>
            <w:r w:rsidRPr="000F1143">
              <w:rPr>
                <w:rFonts w:ascii="Arial" w:hAnsi="Arial" w:cs="Arial"/>
                <w:b/>
                <w:lang w:eastAsia="en-GB"/>
              </w:rPr>
              <w:t>pass</w:t>
            </w:r>
            <w:r w:rsidRPr="000F1143">
              <w:rPr>
                <w:rFonts w:ascii="Arial" w:hAnsi="Arial" w:cs="Arial"/>
                <w:lang w:eastAsia="en-GB"/>
              </w:rPr>
              <w:t xml:space="preserve"> the placement?</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946"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7"/>
        </w:trPr>
        <w:tc>
          <w:tcPr>
            <w:tcW w:w="6946" w:type="dxa"/>
            <w:vMerge w:val="restart"/>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Any action to be taken?</w:t>
            </w: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Yes</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306"/>
        </w:trPr>
        <w:tc>
          <w:tcPr>
            <w:tcW w:w="6946" w:type="dxa"/>
            <w:vMerge/>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No</w:t>
            </w:r>
          </w:p>
        </w:tc>
        <w:tc>
          <w:tcPr>
            <w:tcW w:w="1134" w:type="dxa"/>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0E1B8E" w:rsidRPr="000F1143" w:rsidTr="00A91862">
        <w:trPr>
          <w:trHeight w:val="436"/>
        </w:trPr>
        <w:tc>
          <w:tcPr>
            <w:tcW w:w="9072" w:type="dxa"/>
            <w:gridSpan w:val="3"/>
            <w:shd w:val="clear" w:color="auto" w:fill="F2F2F2"/>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0F1143">
              <w:rPr>
                <w:rFonts w:ascii="Arial" w:hAnsi="Arial" w:cs="Arial"/>
                <w:lang w:eastAsia="en-GB"/>
              </w:rPr>
              <w:t>Include brief details</w:t>
            </w:r>
          </w:p>
        </w:tc>
      </w:tr>
      <w:tr w:rsidR="000E1B8E" w:rsidRPr="000F1143" w:rsidTr="00A91862">
        <w:trPr>
          <w:trHeight w:val="1134"/>
        </w:trPr>
        <w:tc>
          <w:tcPr>
            <w:tcW w:w="9072" w:type="dxa"/>
            <w:gridSpan w:val="3"/>
            <w:shd w:val="clear" w:color="auto" w:fill="FFFFFF"/>
          </w:tcPr>
          <w:p w:rsidR="000E1B8E" w:rsidRPr="000F1143" w:rsidRDefault="000E1B8E"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0E1B8E" w:rsidRPr="000F1143" w:rsidRDefault="000E1B8E" w:rsidP="000E1B8E">
      <w:pPr>
        <w:tabs>
          <w:tab w:val="right" w:pos="1217"/>
        </w:tabs>
        <w:rPr>
          <w:rFonts w:ascii="Arial" w:hAnsi="Arial" w:cs="Arial"/>
          <w:lang w:eastAsia="en-GB"/>
        </w:rPr>
      </w:pPr>
    </w:p>
    <w:p w:rsidR="000E1B8E" w:rsidRPr="000F1143" w:rsidRDefault="000E1B8E" w:rsidP="000E1B8E">
      <w:pPr>
        <w:rPr>
          <w:rFonts w:ascii="Arial" w:hAnsi="Arial" w:cs="Arial"/>
          <w:lang w:eastAsia="en-GB"/>
        </w:rPr>
      </w:pPr>
      <w:r w:rsidRPr="000F1143">
        <w:rPr>
          <w:rFonts w:ascii="Arial" w:hAnsi="Arial" w:cs="Arial"/>
          <w:lang w:eastAsia="en-GB"/>
        </w:rPr>
        <w:br w:type="page"/>
      </w:r>
    </w:p>
    <w:p w:rsidR="000E1B8E" w:rsidRPr="000F1143" w:rsidRDefault="000E1B8E" w:rsidP="000E1B8E">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1B8E" w:rsidRPr="000F1143" w:rsidTr="00A91862">
        <w:tc>
          <w:tcPr>
            <w:tcW w:w="9016" w:type="dxa"/>
            <w:shd w:val="clear" w:color="auto" w:fill="F2F2F2"/>
          </w:tcPr>
          <w:p w:rsidR="000E1B8E" w:rsidRPr="000F1143" w:rsidRDefault="000E1B8E" w:rsidP="00A91862">
            <w:pPr>
              <w:tabs>
                <w:tab w:val="right" w:pos="1217"/>
              </w:tabs>
              <w:rPr>
                <w:rFonts w:ascii="Arial" w:hAnsi="Arial" w:cs="Arial"/>
              </w:rPr>
            </w:pPr>
            <w:r w:rsidRPr="000F1143">
              <w:rPr>
                <w:rFonts w:ascii="Arial" w:hAnsi="Arial" w:cs="Arial"/>
              </w:rPr>
              <w:t xml:space="preserve">Service User Feedback (if available) </w:t>
            </w:r>
          </w:p>
          <w:p w:rsidR="000E1B8E" w:rsidRPr="000F1143" w:rsidRDefault="000E1B8E" w:rsidP="00A91862">
            <w:pPr>
              <w:tabs>
                <w:tab w:val="right" w:pos="1217"/>
              </w:tabs>
              <w:rPr>
                <w:rFonts w:ascii="Arial" w:hAnsi="Arial" w:cs="Arial"/>
              </w:rPr>
            </w:pPr>
          </w:p>
        </w:tc>
      </w:tr>
      <w:tr w:rsidR="000E1B8E" w:rsidRPr="000F1143" w:rsidTr="00A91862">
        <w:trPr>
          <w:trHeight w:val="1701"/>
        </w:trPr>
        <w:tc>
          <w:tcPr>
            <w:tcW w:w="9016" w:type="dxa"/>
            <w:shd w:val="clear" w:color="auto" w:fill="auto"/>
          </w:tcPr>
          <w:p w:rsidR="000E1B8E" w:rsidRPr="000F1143" w:rsidRDefault="000E1B8E" w:rsidP="00A91862">
            <w:pPr>
              <w:tabs>
                <w:tab w:val="right" w:pos="1217"/>
              </w:tabs>
              <w:rPr>
                <w:rFonts w:ascii="Arial" w:hAnsi="Arial" w:cs="Arial"/>
              </w:rPr>
            </w:pPr>
          </w:p>
        </w:tc>
      </w:tr>
    </w:tbl>
    <w:p w:rsidR="000E1B8E" w:rsidRPr="000F1143" w:rsidRDefault="000E1B8E" w:rsidP="000E1B8E">
      <w:pPr>
        <w:tabs>
          <w:tab w:val="right" w:pos="1217"/>
        </w:tabs>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1B8E" w:rsidRPr="000F1143" w:rsidTr="00A91862">
        <w:tc>
          <w:tcPr>
            <w:tcW w:w="9016" w:type="dxa"/>
            <w:shd w:val="clear" w:color="auto" w:fill="F2F2F2"/>
          </w:tcPr>
          <w:p w:rsidR="000E1B8E" w:rsidRPr="000F1143" w:rsidRDefault="000E1B8E" w:rsidP="00A91862">
            <w:pPr>
              <w:tabs>
                <w:tab w:val="right" w:pos="1217"/>
              </w:tabs>
              <w:rPr>
                <w:rFonts w:ascii="Arial" w:hAnsi="Arial" w:cs="Arial"/>
              </w:rPr>
            </w:pPr>
            <w:r w:rsidRPr="000F1143">
              <w:rPr>
                <w:rFonts w:ascii="Arial" w:hAnsi="Arial" w:cs="Arial"/>
              </w:rPr>
              <w:t>PE2 Mentor’s comments (if applicable, maximum 200 words)</w:t>
            </w:r>
          </w:p>
          <w:p w:rsidR="000E1B8E" w:rsidRPr="000F1143" w:rsidRDefault="000E1B8E" w:rsidP="00A91862">
            <w:pPr>
              <w:tabs>
                <w:tab w:val="right" w:pos="1217"/>
              </w:tabs>
              <w:rPr>
                <w:rFonts w:ascii="Arial" w:hAnsi="Arial" w:cs="Arial"/>
              </w:rPr>
            </w:pPr>
          </w:p>
        </w:tc>
      </w:tr>
      <w:tr w:rsidR="000E1B8E" w:rsidRPr="000F1143" w:rsidTr="00A91862">
        <w:trPr>
          <w:trHeight w:val="1701"/>
        </w:trPr>
        <w:tc>
          <w:tcPr>
            <w:tcW w:w="9016" w:type="dxa"/>
            <w:shd w:val="clear" w:color="auto" w:fill="auto"/>
          </w:tcPr>
          <w:p w:rsidR="000E1B8E" w:rsidRPr="000F1143" w:rsidRDefault="000E1B8E" w:rsidP="00A91862">
            <w:pPr>
              <w:tabs>
                <w:tab w:val="right" w:pos="1217"/>
              </w:tabs>
              <w:rPr>
                <w:rFonts w:ascii="Arial" w:hAnsi="Arial" w:cs="Arial"/>
              </w:rPr>
            </w:pPr>
          </w:p>
        </w:tc>
      </w:tr>
    </w:tbl>
    <w:p w:rsidR="000E1B8E" w:rsidRPr="000F1143" w:rsidRDefault="000E1B8E" w:rsidP="000E1B8E">
      <w:pPr>
        <w:tabs>
          <w:tab w:val="right" w:pos="1217"/>
        </w:tabs>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1B8E" w:rsidRPr="000F1143" w:rsidTr="00A91862">
        <w:tc>
          <w:tcPr>
            <w:tcW w:w="9016" w:type="dxa"/>
            <w:shd w:val="clear" w:color="auto" w:fill="F2F2F2"/>
          </w:tcPr>
          <w:p w:rsidR="000E1B8E" w:rsidRPr="000F1143" w:rsidRDefault="000E1B8E" w:rsidP="00A91862">
            <w:pPr>
              <w:tabs>
                <w:tab w:val="right" w:pos="1217"/>
              </w:tabs>
              <w:rPr>
                <w:rFonts w:ascii="Arial" w:hAnsi="Arial" w:cs="Arial"/>
              </w:rPr>
            </w:pPr>
            <w:r w:rsidRPr="000F1143">
              <w:rPr>
                <w:rFonts w:ascii="Arial" w:hAnsi="Arial" w:cs="Arial"/>
              </w:rPr>
              <w:t>Practice Supervisor Comments (if applicable, maximum 200 words)</w:t>
            </w:r>
          </w:p>
          <w:p w:rsidR="000E1B8E" w:rsidRPr="000F1143" w:rsidRDefault="000E1B8E" w:rsidP="00A91862">
            <w:pPr>
              <w:tabs>
                <w:tab w:val="right" w:pos="1217"/>
              </w:tabs>
              <w:rPr>
                <w:rFonts w:ascii="Arial" w:hAnsi="Arial" w:cs="Arial"/>
              </w:rPr>
            </w:pPr>
          </w:p>
        </w:tc>
      </w:tr>
      <w:tr w:rsidR="000E1B8E" w:rsidRPr="000F1143" w:rsidTr="00A91862">
        <w:trPr>
          <w:trHeight w:val="1701"/>
        </w:trPr>
        <w:tc>
          <w:tcPr>
            <w:tcW w:w="9016" w:type="dxa"/>
            <w:shd w:val="clear" w:color="auto" w:fill="auto"/>
          </w:tcPr>
          <w:p w:rsidR="000E1B8E" w:rsidRPr="000F1143" w:rsidRDefault="000E1B8E" w:rsidP="00A91862">
            <w:pPr>
              <w:tabs>
                <w:tab w:val="right" w:pos="1217"/>
              </w:tabs>
              <w:rPr>
                <w:rFonts w:ascii="Arial" w:hAnsi="Arial" w:cs="Arial"/>
              </w:rPr>
            </w:pPr>
          </w:p>
        </w:tc>
      </w:tr>
    </w:tbl>
    <w:p w:rsidR="000E1B8E" w:rsidRPr="000F1143" w:rsidRDefault="000E1B8E" w:rsidP="000E1B8E">
      <w:pPr>
        <w:tabs>
          <w:tab w:val="right" w:pos="1217"/>
        </w:tabs>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1B8E" w:rsidRPr="000F1143" w:rsidTr="00A91862">
        <w:tc>
          <w:tcPr>
            <w:tcW w:w="9016" w:type="dxa"/>
            <w:shd w:val="clear" w:color="auto" w:fill="F2F2F2"/>
          </w:tcPr>
          <w:p w:rsidR="000E1B8E" w:rsidRPr="000F1143" w:rsidRDefault="000E1B8E" w:rsidP="00A91862">
            <w:pPr>
              <w:tabs>
                <w:tab w:val="right" w:pos="1217"/>
              </w:tabs>
              <w:rPr>
                <w:rFonts w:ascii="Arial" w:hAnsi="Arial" w:cs="Arial"/>
              </w:rPr>
            </w:pPr>
            <w:r w:rsidRPr="000F1143">
              <w:rPr>
                <w:rFonts w:ascii="Arial" w:hAnsi="Arial" w:cs="Arial"/>
              </w:rPr>
              <w:t>Student’s Comments (maximum 200 words)</w:t>
            </w:r>
          </w:p>
          <w:p w:rsidR="000E1B8E" w:rsidRPr="000F1143" w:rsidRDefault="000E1B8E" w:rsidP="00A91862">
            <w:pPr>
              <w:tabs>
                <w:tab w:val="right" w:pos="1217"/>
              </w:tabs>
              <w:rPr>
                <w:rFonts w:ascii="Arial" w:hAnsi="Arial" w:cs="Arial"/>
              </w:rPr>
            </w:pPr>
          </w:p>
        </w:tc>
      </w:tr>
      <w:tr w:rsidR="000E1B8E" w:rsidRPr="000F1143" w:rsidTr="00A91862">
        <w:trPr>
          <w:trHeight w:val="1701"/>
        </w:trPr>
        <w:tc>
          <w:tcPr>
            <w:tcW w:w="9016" w:type="dxa"/>
            <w:shd w:val="clear" w:color="auto" w:fill="auto"/>
          </w:tcPr>
          <w:p w:rsidR="000E1B8E" w:rsidRPr="000F1143" w:rsidRDefault="000E1B8E" w:rsidP="00A91862">
            <w:pPr>
              <w:tabs>
                <w:tab w:val="right" w:pos="1217"/>
              </w:tabs>
              <w:rPr>
                <w:rFonts w:ascii="Arial" w:hAnsi="Arial" w:cs="Arial"/>
              </w:rPr>
            </w:pPr>
          </w:p>
        </w:tc>
      </w:tr>
    </w:tbl>
    <w:p w:rsidR="000E1B8E" w:rsidRPr="000F1143" w:rsidRDefault="000E1B8E" w:rsidP="000E1B8E">
      <w:pPr>
        <w:tabs>
          <w:tab w:val="right" w:pos="1217"/>
        </w:tabs>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1B8E" w:rsidRPr="000F1143" w:rsidTr="00A91862">
        <w:tc>
          <w:tcPr>
            <w:tcW w:w="9016" w:type="dxa"/>
            <w:shd w:val="clear" w:color="auto" w:fill="F2F2F2"/>
          </w:tcPr>
          <w:p w:rsidR="000E1B8E" w:rsidRPr="000F1143" w:rsidRDefault="000E1B8E" w:rsidP="00A91862">
            <w:pPr>
              <w:tabs>
                <w:tab w:val="right" w:pos="1217"/>
              </w:tabs>
              <w:rPr>
                <w:rFonts w:ascii="Arial" w:hAnsi="Arial" w:cs="Arial"/>
              </w:rPr>
            </w:pPr>
            <w:r w:rsidRPr="000F1143">
              <w:rPr>
                <w:rFonts w:ascii="Arial" w:hAnsi="Arial" w:cs="Arial"/>
              </w:rPr>
              <w:t>Tutor’s Comments (maximum 200 words)</w:t>
            </w:r>
          </w:p>
          <w:p w:rsidR="000E1B8E" w:rsidRPr="000F1143" w:rsidRDefault="000E1B8E" w:rsidP="00A91862">
            <w:pPr>
              <w:tabs>
                <w:tab w:val="right" w:pos="1217"/>
              </w:tabs>
              <w:rPr>
                <w:rFonts w:ascii="Arial" w:hAnsi="Arial" w:cs="Arial"/>
              </w:rPr>
            </w:pPr>
          </w:p>
        </w:tc>
      </w:tr>
      <w:tr w:rsidR="000E1B8E" w:rsidRPr="000F1143" w:rsidTr="00A91862">
        <w:trPr>
          <w:trHeight w:val="1701"/>
        </w:trPr>
        <w:tc>
          <w:tcPr>
            <w:tcW w:w="9016" w:type="dxa"/>
            <w:shd w:val="clear" w:color="auto" w:fill="auto"/>
          </w:tcPr>
          <w:p w:rsidR="000E1B8E" w:rsidRPr="000F1143" w:rsidRDefault="000E1B8E" w:rsidP="00A91862">
            <w:pPr>
              <w:tabs>
                <w:tab w:val="right" w:pos="1217"/>
              </w:tabs>
              <w:rPr>
                <w:rFonts w:ascii="Arial" w:hAnsi="Arial" w:cs="Arial"/>
              </w:rPr>
            </w:pPr>
          </w:p>
        </w:tc>
      </w:tr>
    </w:tbl>
    <w:p w:rsidR="000E1B8E" w:rsidRPr="000F1143" w:rsidRDefault="000E1B8E" w:rsidP="000E1B8E">
      <w:pPr>
        <w:tabs>
          <w:tab w:val="right" w:pos="1217"/>
        </w:tabs>
        <w:rPr>
          <w:rFonts w:ascii="Arial" w:hAnsi="Arial" w:cs="Arial"/>
          <w:lang w:eastAsia="en-GB"/>
        </w:rPr>
      </w:pPr>
    </w:p>
    <w:p w:rsidR="000E1B8E" w:rsidRPr="000F1143" w:rsidRDefault="000E1B8E" w:rsidP="000E1B8E">
      <w:pPr>
        <w:rPr>
          <w:rFonts w:ascii="Arial" w:hAnsi="Arial" w:cs="Arial"/>
          <w:lang w:eastAsia="en-GB"/>
        </w:rPr>
      </w:pPr>
      <w:r w:rsidRPr="000F1143">
        <w:rPr>
          <w:rFonts w:ascii="Arial" w:hAnsi="Arial" w:cs="Arial"/>
          <w:lang w:eastAsia="en-GB"/>
        </w:rPr>
        <w:br w:type="page"/>
      </w:r>
    </w:p>
    <w:p w:rsidR="000E1B8E" w:rsidRPr="000F1143" w:rsidRDefault="000E1B8E" w:rsidP="000E1B8E">
      <w:pPr>
        <w:tabs>
          <w:tab w:val="right" w:pos="1217"/>
        </w:tabs>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1B8E" w:rsidRPr="000F1143" w:rsidTr="00A91862">
        <w:tc>
          <w:tcPr>
            <w:tcW w:w="9016" w:type="dxa"/>
            <w:shd w:val="clear" w:color="auto" w:fill="F2F2F2"/>
          </w:tcPr>
          <w:p w:rsidR="000E1B8E" w:rsidRPr="000F1143" w:rsidRDefault="000E1B8E" w:rsidP="00A91862">
            <w:pPr>
              <w:tabs>
                <w:tab w:val="right" w:pos="1217"/>
              </w:tabs>
              <w:rPr>
                <w:rFonts w:ascii="Arial" w:hAnsi="Arial" w:cs="Arial"/>
              </w:rPr>
            </w:pPr>
            <w:r w:rsidRPr="000F1143">
              <w:rPr>
                <w:rFonts w:ascii="Arial" w:hAnsi="Arial" w:cs="Arial"/>
              </w:rPr>
              <w:t xml:space="preserve">Plans and continuing/additional learning opportunities for second half of placement. Please refer to domain assessments as appropriate (maximum 200 words) </w:t>
            </w:r>
          </w:p>
          <w:p w:rsidR="000E1B8E" w:rsidRPr="000F1143" w:rsidRDefault="000E1B8E" w:rsidP="00A91862">
            <w:pPr>
              <w:tabs>
                <w:tab w:val="right" w:pos="1217"/>
              </w:tabs>
              <w:rPr>
                <w:rFonts w:ascii="Arial" w:hAnsi="Arial" w:cs="Arial"/>
              </w:rPr>
            </w:pPr>
          </w:p>
        </w:tc>
      </w:tr>
      <w:tr w:rsidR="000E1B8E" w:rsidRPr="000F1143" w:rsidTr="00A91862">
        <w:trPr>
          <w:trHeight w:val="1701"/>
        </w:trPr>
        <w:tc>
          <w:tcPr>
            <w:tcW w:w="9016" w:type="dxa"/>
            <w:shd w:val="clear" w:color="auto" w:fill="auto"/>
          </w:tcPr>
          <w:p w:rsidR="000E1B8E" w:rsidRPr="000F1143" w:rsidRDefault="000E1B8E" w:rsidP="00A91862">
            <w:pPr>
              <w:tabs>
                <w:tab w:val="right" w:pos="1217"/>
              </w:tabs>
              <w:rPr>
                <w:rFonts w:ascii="Arial" w:hAnsi="Arial" w:cs="Arial"/>
              </w:rPr>
            </w:pPr>
          </w:p>
        </w:tc>
      </w:tr>
    </w:tbl>
    <w:p w:rsidR="000E1B8E" w:rsidRPr="000F1143" w:rsidRDefault="000E1B8E" w:rsidP="000E1B8E">
      <w:pPr>
        <w:tabs>
          <w:tab w:val="right" w:pos="1217"/>
        </w:tabs>
        <w:rPr>
          <w:rFonts w:ascii="Arial" w:hAnsi="Arial" w:cs="Arial"/>
          <w:lang w:eastAsia="en-GB"/>
        </w:rPr>
      </w:pPr>
    </w:p>
    <w:p w:rsidR="000E1B8E" w:rsidRPr="000F1143" w:rsidRDefault="000E1B8E" w:rsidP="000E1B8E">
      <w:pPr>
        <w:tabs>
          <w:tab w:val="right" w:pos="1217"/>
        </w:tabs>
        <w:rPr>
          <w:rFonts w:ascii="Arial" w:hAnsi="Arial" w:cs="Arial"/>
          <w:lang w:eastAsia="en-GB"/>
        </w:rPr>
      </w:pPr>
    </w:p>
    <w:p w:rsidR="000E1B8E" w:rsidRPr="000F1143" w:rsidRDefault="000E1B8E" w:rsidP="000E1B8E">
      <w:pPr>
        <w:rPr>
          <w:rFonts w:ascii="Arial" w:hAnsi="Arial" w:cs="Arial"/>
          <w:b/>
          <w:lang w:eastAsia="en-GB"/>
        </w:rPr>
      </w:pPr>
      <w:r w:rsidRPr="000F1143">
        <w:rPr>
          <w:rFonts w:ascii="Arial" w:hAnsi="Arial" w:cs="Arial"/>
          <w:b/>
          <w:lang w:eastAsia="en-GB"/>
        </w:rPr>
        <w:t>Signatures of all parties (as applicable)</w:t>
      </w:r>
    </w:p>
    <w:p w:rsidR="000E1B8E" w:rsidRPr="000F1143" w:rsidRDefault="000E1B8E" w:rsidP="000E1B8E">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4523"/>
        <w:gridCol w:w="1557"/>
      </w:tblGrid>
      <w:tr w:rsidR="000E1B8E" w:rsidRPr="000F1143" w:rsidTr="00A91862">
        <w:tc>
          <w:tcPr>
            <w:tcW w:w="2943" w:type="dxa"/>
            <w:shd w:val="clear" w:color="auto" w:fill="F2F2F2"/>
          </w:tcPr>
          <w:p w:rsidR="000E1B8E" w:rsidRPr="000F1143" w:rsidRDefault="000E1B8E" w:rsidP="00A91862">
            <w:pPr>
              <w:rPr>
                <w:rFonts w:ascii="Arial" w:hAnsi="Arial" w:cs="Arial"/>
                <w:b/>
                <w:lang w:eastAsia="en-GB"/>
              </w:rPr>
            </w:pPr>
            <w:r w:rsidRPr="000F1143">
              <w:rPr>
                <w:rFonts w:ascii="Arial" w:hAnsi="Arial" w:cs="Arial"/>
                <w:b/>
                <w:lang w:eastAsia="en-GB"/>
              </w:rPr>
              <w:t>Role</w:t>
            </w:r>
          </w:p>
        </w:tc>
        <w:tc>
          <w:tcPr>
            <w:tcW w:w="4536" w:type="dxa"/>
            <w:shd w:val="clear" w:color="auto" w:fill="F2F2F2"/>
          </w:tcPr>
          <w:p w:rsidR="000E1B8E" w:rsidRPr="000F1143" w:rsidRDefault="000E1B8E" w:rsidP="00A91862">
            <w:pPr>
              <w:rPr>
                <w:rFonts w:ascii="Arial" w:hAnsi="Arial" w:cs="Arial"/>
                <w:b/>
                <w:lang w:eastAsia="en-GB"/>
              </w:rPr>
            </w:pPr>
            <w:r w:rsidRPr="000F1143">
              <w:rPr>
                <w:rFonts w:ascii="Arial" w:hAnsi="Arial" w:cs="Arial"/>
                <w:b/>
                <w:lang w:eastAsia="en-GB"/>
              </w:rPr>
              <w:t>Signature</w:t>
            </w:r>
          </w:p>
        </w:tc>
        <w:tc>
          <w:tcPr>
            <w:tcW w:w="1560" w:type="dxa"/>
            <w:shd w:val="clear" w:color="auto" w:fill="F2F2F2"/>
          </w:tcPr>
          <w:p w:rsidR="000E1B8E" w:rsidRPr="000F1143" w:rsidRDefault="000E1B8E" w:rsidP="00A91862">
            <w:pPr>
              <w:rPr>
                <w:rFonts w:ascii="Arial" w:hAnsi="Arial" w:cs="Arial"/>
                <w:b/>
                <w:lang w:eastAsia="en-GB"/>
              </w:rPr>
            </w:pPr>
            <w:r w:rsidRPr="000F1143">
              <w:rPr>
                <w:rFonts w:ascii="Arial" w:hAnsi="Arial" w:cs="Arial"/>
                <w:b/>
                <w:lang w:eastAsia="en-GB"/>
              </w:rPr>
              <w:t>Date</w:t>
            </w:r>
          </w:p>
        </w:tc>
      </w:tr>
      <w:tr w:rsidR="000E1B8E" w:rsidRPr="000F1143" w:rsidTr="00A91862">
        <w:tc>
          <w:tcPr>
            <w:tcW w:w="2943" w:type="dxa"/>
            <w:shd w:val="clear" w:color="auto" w:fill="F2F2F2"/>
          </w:tcPr>
          <w:p w:rsidR="000E1B8E" w:rsidRPr="000F1143" w:rsidRDefault="000E1B8E" w:rsidP="00A91862">
            <w:pPr>
              <w:rPr>
                <w:rFonts w:ascii="Arial" w:hAnsi="Arial" w:cs="Arial"/>
                <w:lang w:eastAsia="en-GB"/>
              </w:rPr>
            </w:pPr>
            <w:r w:rsidRPr="000F1143">
              <w:rPr>
                <w:rFonts w:ascii="Arial" w:hAnsi="Arial" w:cs="Arial"/>
                <w:lang w:eastAsia="en-GB"/>
              </w:rPr>
              <w:t>Student</w:t>
            </w:r>
          </w:p>
          <w:p w:rsidR="000E1B8E" w:rsidRPr="000F1143" w:rsidRDefault="000E1B8E" w:rsidP="00A91862">
            <w:pPr>
              <w:rPr>
                <w:rFonts w:ascii="Arial" w:hAnsi="Arial" w:cs="Arial"/>
                <w:lang w:eastAsia="en-GB"/>
              </w:rPr>
            </w:pPr>
          </w:p>
        </w:tc>
        <w:tc>
          <w:tcPr>
            <w:tcW w:w="4536" w:type="dxa"/>
            <w:shd w:val="clear" w:color="auto" w:fill="auto"/>
          </w:tcPr>
          <w:p w:rsidR="000E1B8E" w:rsidRPr="000F1143" w:rsidRDefault="000E1B8E" w:rsidP="00A91862">
            <w:pPr>
              <w:rPr>
                <w:rFonts w:ascii="Arial" w:hAnsi="Arial" w:cs="Arial"/>
                <w:lang w:eastAsia="en-GB"/>
              </w:rPr>
            </w:pPr>
          </w:p>
        </w:tc>
        <w:tc>
          <w:tcPr>
            <w:tcW w:w="1560" w:type="dxa"/>
            <w:shd w:val="clear" w:color="auto" w:fill="auto"/>
          </w:tcPr>
          <w:p w:rsidR="000E1B8E" w:rsidRPr="000F1143" w:rsidRDefault="000E1B8E" w:rsidP="00A91862">
            <w:pPr>
              <w:rPr>
                <w:rFonts w:ascii="Arial" w:hAnsi="Arial" w:cs="Arial"/>
                <w:lang w:eastAsia="en-GB"/>
              </w:rPr>
            </w:pPr>
          </w:p>
        </w:tc>
      </w:tr>
      <w:tr w:rsidR="000E1B8E" w:rsidRPr="000F1143" w:rsidTr="00A91862">
        <w:tc>
          <w:tcPr>
            <w:tcW w:w="2943" w:type="dxa"/>
            <w:shd w:val="clear" w:color="auto" w:fill="F2F2F2"/>
          </w:tcPr>
          <w:p w:rsidR="000E1B8E" w:rsidRPr="000F1143" w:rsidRDefault="000E1B8E" w:rsidP="00A91862">
            <w:pPr>
              <w:rPr>
                <w:rFonts w:ascii="Arial" w:hAnsi="Arial" w:cs="Arial"/>
                <w:lang w:eastAsia="en-GB"/>
              </w:rPr>
            </w:pPr>
            <w:r w:rsidRPr="000F1143">
              <w:rPr>
                <w:rFonts w:ascii="Arial" w:hAnsi="Arial" w:cs="Arial"/>
                <w:lang w:eastAsia="en-GB"/>
              </w:rPr>
              <w:t>PE1 / PE2 in training</w:t>
            </w:r>
          </w:p>
          <w:p w:rsidR="000E1B8E" w:rsidRPr="000F1143" w:rsidRDefault="000E1B8E" w:rsidP="00A91862">
            <w:pPr>
              <w:rPr>
                <w:rFonts w:ascii="Arial" w:hAnsi="Arial" w:cs="Arial"/>
                <w:lang w:eastAsia="en-GB"/>
              </w:rPr>
            </w:pPr>
          </w:p>
        </w:tc>
        <w:tc>
          <w:tcPr>
            <w:tcW w:w="4536" w:type="dxa"/>
            <w:shd w:val="clear" w:color="auto" w:fill="auto"/>
          </w:tcPr>
          <w:p w:rsidR="000E1B8E" w:rsidRPr="000F1143" w:rsidRDefault="000E1B8E" w:rsidP="00A91862">
            <w:pPr>
              <w:rPr>
                <w:rFonts w:ascii="Arial" w:hAnsi="Arial" w:cs="Arial"/>
                <w:lang w:eastAsia="en-GB"/>
              </w:rPr>
            </w:pPr>
          </w:p>
        </w:tc>
        <w:tc>
          <w:tcPr>
            <w:tcW w:w="1560" w:type="dxa"/>
            <w:shd w:val="clear" w:color="auto" w:fill="auto"/>
          </w:tcPr>
          <w:p w:rsidR="000E1B8E" w:rsidRPr="000F1143" w:rsidRDefault="000E1B8E" w:rsidP="00A91862">
            <w:pPr>
              <w:rPr>
                <w:rFonts w:ascii="Arial" w:hAnsi="Arial" w:cs="Arial"/>
                <w:lang w:eastAsia="en-GB"/>
              </w:rPr>
            </w:pPr>
          </w:p>
        </w:tc>
      </w:tr>
      <w:tr w:rsidR="000E1B8E" w:rsidRPr="000F1143" w:rsidTr="00A91862">
        <w:tc>
          <w:tcPr>
            <w:tcW w:w="2943" w:type="dxa"/>
            <w:shd w:val="clear" w:color="auto" w:fill="F2F2F2"/>
          </w:tcPr>
          <w:p w:rsidR="000E1B8E" w:rsidRPr="000F1143" w:rsidRDefault="000E1B8E" w:rsidP="00A91862">
            <w:pPr>
              <w:rPr>
                <w:rFonts w:ascii="Arial" w:hAnsi="Arial" w:cs="Arial"/>
                <w:lang w:eastAsia="en-GB"/>
              </w:rPr>
            </w:pPr>
            <w:r w:rsidRPr="000F1143">
              <w:rPr>
                <w:rFonts w:ascii="Arial" w:hAnsi="Arial" w:cs="Arial"/>
                <w:lang w:eastAsia="en-GB"/>
              </w:rPr>
              <w:t>PE2 / PE2 Mentor</w:t>
            </w:r>
          </w:p>
          <w:p w:rsidR="000E1B8E" w:rsidRPr="000F1143" w:rsidRDefault="000E1B8E" w:rsidP="00A91862">
            <w:pPr>
              <w:rPr>
                <w:rFonts w:ascii="Arial" w:hAnsi="Arial" w:cs="Arial"/>
                <w:lang w:eastAsia="en-GB"/>
              </w:rPr>
            </w:pPr>
          </w:p>
        </w:tc>
        <w:tc>
          <w:tcPr>
            <w:tcW w:w="4536" w:type="dxa"/>
            <w:shd w:val="clear" w:color="auto" w:fill="auto"/>
          </w:tcPr>
          <w:p w:rsidR="000E1B8E" w:rsidRPr="000F1143" w:rsidRDefault="000E1B8E" w:rsidP="00A91862">
            <w:pPr>
              <w:rPr>
                <w:rFonts w:ascii="Arial" w:hAnsi="Arial" w:cs="Arial"/>
                <w:lang w:eastAsia="en-GB"/>
              </w:rPr>
            </w:pPr>
          </w:p>
        </w:tc>
        <w:tc>
          <w:tcPr>
            <w:tcW w:w="1560" w:type="dxa"/>
            <w:shd w:val="clear" w:color="auto" w:fill="auto"/>
          </w:tcPr>
          <w:p w:rsidR="000E1B8E" w:rsidRPr="000F1143" w:rsidRDefault="000E1B8E" w:rsidP="00A91862">
            <w:pPr>
              <w:rPr>
                <w:rFonts w:ascii="Arial" w:hAnsi="Arial" w:cs="Arial"/>
                <w:lang w:eastAsia="en-GB"/>
              </w:rPr>
            </w:pPr>
          </w:p>
        </w:tc>
      </w:tr>
      <w:tr w:rsidR="000E1B8E" w:rsidRPr="000F1143" w:rsidTr="00A91862">
        <w:tc>
          <w:tcPr>
            <w:tcW w:w="2943" w:type="dxa"/>
            <w:shd w:val="clear" w:color="auto" w:fill="F2F2F2"/>
          </w:tcPr>
          <w:p w:rsidR="000E1B8E" w:rsidRPr="000F1143" w:rsidRDefault="000E1B8E" w:rsidP="00A91862">
            <w:pPr>
              <w:rPr>
                <w:rFonts w:ascii="Arial" w:hAnsi="Arial" w:cs="Arial"/>
                <w:lang w:eastAsia="en-GB"/>
              </w:rPr>
            </w:pPr>
            <w:r w:rsidRPr="000F1143">
              <w:rPr>
                <w:rFonts w:ascii="Arial" w:hAnsi="Arial" w:cs="Arial"/>
                <w:lang w:eastAsia="en-GB"/>
              </w:rPr>
              <w:t>Practice Supervisor</w:t>
            </w:r>
          </w:p>
          <w:p w:rsidR="000E1B8E" w:rsidRPr="000F1143" w:rsidRDefault="000E1B8E" w:rsidP="00A91862">
            <w:pPr>
              <w:rPr>
                <w:rFonts w:ascii="Arial" w:hAnsi="Arial" w:cs="Arial"/>
                <w:lang w:eastAsia="en-GB"/>
              </w:rPr>
            </w:pPr>
          </w:p>
        </w:tc>
        <w:tc>
          <w:tcPr>
            <w:tcW w:w="4536" w:type="dxa"/>
            <w:shd w:val="clear" w:color="auto" w:fill="auto"/>
          </w:tcPr>
          <w:p w:rsidR="000E1B8E" w:rsidRPr="000F1143" w:rsidRDefault="000E1B8E" w:rsidP="00A91862">
            <w:pPr>
              <w:rPr>
                <w:rFonts w:ascii="Arial" w:hAnsi="Arial" w:cs="Arial"/>
                <w:lang w:eastAsia="en-GB"/>
              </w:rPr>
            </w:pPr>
          </w:p>
        </w:tc>
        <w:tc>
          <w:tcPr>
            <w:tcW w:w="1560" w:type="dxa"/>
            <w:shd w:val="clear" w:color="auto" w:fill="auto"/>
          </w:tcPr>
          <w:p w:rsidR="000E1B8E" w:rsidRPr="000F1143" w:rsidRDefault="000E1B8E" w:rsidP="00A91862">
            <w:pPr>
              <w:rPr>
                <w:rFonts w:ascii="Arial" w:hAnsi="Arial" w:cs="Arial"/>
                <w:lang w:eastAsia="en-GB"/>
              </w:rPr>
            </w:pPr>
          </w:p>
        </w:tc>
      </w:tr>
      <w:tr w:rsidR="000E1B8E" w:rsidRPr="000F1143" w:rsidTr="00A91862">
        <w:tc>
          <w:tcPr>
            <w:tcW w:w="2943" w:type="dxa"/>
            <w:shd w:val="clear" w:color="auto" w:fill="F2F2F2"/>
          </w:tcPr>
          <w:p w:rsidR="000E1B8E" w:rsidRPr="000F1143" w:rsidRDefault="000E1B8E" w:rsidP="00A91862">
            <w:pPr>
              <w:rPr>
                <w:rFonts w:ascii="Arial" w:hAnsi="Arial" w:cs="Arial"/>
                <w:lang w:eastAsia="en-GB"/>
              </w:rPr>
            </w:pPr>
            <w:r w:rsidRPr="000F1143">
              <w:rPr>
                <w:rFonts w:ascii="Arial" w:hAnsi="Arial" w:cs="Arial"/>
                <w:lang w:eastAsia="en-GB"/>
              </w:rPr>
              <w:t>Tutor</w:t>
            </w:r>
          </w:p>
          <w:p w:rsidR="000E1B8E" w:rsidRPr="000F1143" w:rsidRDefault="000E1B8E" w:rsidP="00A91862">
            <w:pPr>
              <w:rPr>
                <w:rFonts w:ascii="Arial" w:hAnsi="Arial" w:cs="Arial"/>
                <w:lang w:eastAsia="en-GB"/>
              </w:rPr>
            </w:pPr>
          </w:p>
        </w:tc>
        <w:tc>
          <w:tcPr>
            <w:tcW w:w="4536" w:type="dxa"/>
            <w:shd w:val="clear" w:color="auto" w:fill="auto"/>
          </w:tcPr>
          <w:p w:rsidR="000E1B8E" w:rsidRPr="000F1143" w:rsidRDefault="000E1B8E" w:rsidP="00A91862">
            <w:pPr>
              <w:rPr>
                <w:rFonts w:ascii="Arial" w:hAnsi="Arial" w:cs="Arial"/>
                <w:lang w:eastAsia="en-GB"/>
              </w:rPr>
            </w:pPr>
          </w:p>
        </w:tc>
        <w:tc>
          <w:tcPr>
            <w:tcW w:w="1560" w:type="dxa"/>
            <w:shd w:val="clear" w:color="auto" w:fill="auto"/>
          </w:tcPr>
          <w:p w:rsidR="000E1B8E" w:rsidRPr="000F1143" w:rsidRDefault="000E1B8E" w:rsidP="00A91862">
            <w:pPr>
              <w:rPr>
                <w:rFonts w:ascii="Arial" w:hAnsi="Arial" w:cs="Arial"/>
                <w:lang w:eastAsia="en-GB"/>
              </w:rPr>
            </w:pPr>
          </w:p>
        </w:tc>
      </w:tr>
    </w:tbl>
    <w:p w:rsidR="000E1B8E" w:rsidRPr="000F1143" w:rsidRDefault="000E1B8E" w:rsidP="000E1B8E">
      <w:pPr>
        <w:rPr>
          <w:rFonts w:ascii="Arial" w:hAnsi="Arial" w:cs="Arial"/>
          <w:lang w:eastAsia="en-GB"/>
        </w:rPr>
      </w:pPr>
    </w:p>
    <w:p w:rsidR="000E1B8E" w:rsidRPr="000F1143" w:rsidRDefault="000E1B8E" w:rsidP="000E1B8E">
      <w:pPr>
        <w:rPr>
          <w:rFonts w:ascii="Arial" w:hAnsi="Arial" w:cs="Arial"/>
          <w:lang w:eastAsia="en-GB"/>
        </w:rPr>
      </w:pPr>
    </w:p>
    <w:p w:rsidR="000E1B8E" w:rsidRPr="000F1143" w:rsidRDefault="000E1B8E" w:rsidP="000E1B8E">
      <w:pPr>
        <w:rPr>
          <w:rFonts w:ascii="Arial" w:hAnsi="Arial" w:cs="Arial"/>
          <w:b/>
          <w:i/>
          <w:lang w:eastAsia="en-GB"/>
        </w:rPr>
      </w:pPr>
      <w:r w:rsidRPr="000F1143">
        <w:rPr>
          <w:rFonts w:ascii="Arial" w:hAnsi="Arial" w:cs="Arial"/>
          <w:b/>
          <w:i/>
          <w:lang w:eastAsia="en-GB"/>
        </w:rPr>
        <w:t>Leeds Beckett University</w:t>
      </w:r>
    </w:p>
    <w:p w:rsidR="000E1B8E" w:rsidRPr="000F1143" w:rsidRDefault="000E1B8E" w:rsidP="000E1B8E">
      <w:pPr>
        <w:rPr>
          <w:rFonts w:ascii="Arial" w:hAnsi="Arial" w:cs="Arial"/>
          <w:lang w:eastAsia="en-GB"/>
        </w:rPr>
      </w:pPr>
      <w:r w:rsidRPr="000F1143">
        <w:rPr>
          <w:rFonts w:ascii="Arial" w:hAnsi="Arial" w:cs="Arial"/>
          <w:lang w:eastAsia="en-GB"/>
        </w:rPr>
        <w:t xml:space="preserve">Student, please scan the completed and signed report and upload this to the appropriate domain on the PCF Development page of your placement workbook on </w:t>
      </w:r>
      <w:proofErr w:type="spellStart"/>
      <w:r w:rsidRPr="000F1143">
        <w:rPr>
          <w:rFonts w:ascii="Arial" w:hAnsi="Arial" w:cs="Arial"/>
          <w:lang w:eastAsia="en-GB"/>
        </w:rPr>
        <w:t>PebblePad</w:t>
      </w:r>
      <w:proofErr w:type="spellEnd"/>
      <w:r w:rsidRPr="000F1143">
        <w:rPr>
          <w:rFonts w:ascii="Arial" w:hAnsi="Arial" w:cs="Arial"/>
          <w:lang w:eastAsia="en-GB"/>
        </w:rPr>
        <w:t>.</w:t>
      </w:r>
    </w:p>
    <w:p w:rsidR="000E1B8E" w:rsidRPr="000F1143" w:rsidRDefault="000E1B8E" w:rsidP="000E1B8E">
      <w:pPr>
        <w:rPr>
          <w:rFonts w:ascii="Arial" w:hAnsi="Arial" w:cs="Arial"/>
          <w:lang w:eastAsia="en-GB"/>
        </w:rPr>
      </w:pPr>
    </w:p>
    <w:p w:rsidR="000E1B8E" w:rsidRPr="000F1143" w:rsidRDefault="000E1B8E" w:rsidP="000E1B8E">
      <w:pPr>
        <w:rPr>
          <w:rFonts w:ascii="Arial" w:hAnsi="Arial" w:cs="Arial"/>
          <w:b/>
          <w:i/>
          <w:lang w:eastAsia="en-GB"/>
        </w:rPr>
      </w:pPr>
      <w:r w:rsidRPr="000F1143">
        <w:rPr>
          <w:rFonts w:ascii="Arial" w:hAnsi="Arial" w:cs="Arial"/>
          <w:b/>
          <w:i/>
          <w:lang w:eastAsia="en-GB"/>
        </w:rPr>
        <w:t>University of Leeds</w:t>
      </w:r>
    </w:p>
    <w:p w:rsidR="000E1B8E" w:rsidRPr="000F1143" w:rsidRDefault="000E1B8E" w:rsidP="000E1B8E">
      <w:pPr>
        <w:rPr>
          <w:rFonts w:ascii="Arial" w:hAnsi="Arial" w:cs="Arial"/>
          <w:color w:val="000000"/>
          <w:lang w:eastAsia="en-GB"/>
        </w:rPr>
      </w:pPr>
      <w:r w:rsidRPr="000F1143">
        <w:rPr>
          <w:rFonts w:ascii="Arial" w:hAnsi="Arial" w:cs="Arial"/>
          <w:b/>
          <w:lang w:eastAsia="en-GB"/>
        </w:rPr>
        <w:t>Practice Educator</w:t>
      </w:r>
      <w:r w:rsidRPr="000F1143">
        <w:rPr>
          <w:rFonts w:ascii="Arial" w:hAnsi="Arial" w:cs="Arial"/>
          <w:lang w:eastAsia="en-GB"/>
        </w:rPr>
        <w:t>, please scan and email this completed and signed report to</w:t>
      </w:r>
      <w:r w:rsidRPr="000F1143">
        <w:rPr>
          <w:rFonts w:ascii="Arial" w:hAnsi="Arial" w:cs="Arial"/>
          <w:color w:val="000000"/>
          <w:lang w:eastAsia="en-GB"/>
        </w:rPr>
        <w:t xml:space="preserve"> </w:t>
      </w:r>
    </w:p>
    <w:p w:rsidR="000E1B8E" w:rsidRPr="000F1143" w:rsidRDefault="00157DD0" w:rsidP="000E1B8E">
      <w:pPr>
        <w:rPr>
          <w:rFonts w:ascii="Arial" w:hAnsi="Arial" w:cs="Arial"/>
          <w:lang w:eastAsia="en-GB"/>
        </w:rPr>
      </w:pPr>
      <w:hyperlink r:id="rId6" w:history="1">
        <w:r w:rsidR="000E1B8E" w:rsidRPr="000F1143">
          <w:rPr>
            <w:rFonts w:ascii="Arial" w:hAnsi="Arial" w:cs="Arial"/>
            <w:color w:val="0000FF"/>
            <w:u w:val="single"/>
            <w:lang w:eastAsia="en-GB"/>
          </w:rPr>
          <w:t>placements@healthcare.leeds.ac.uk</w:t>
        </w:r>
      </w:hyperlink>
    </w:p>
    <w:p w:rsidR="000E1B8E" w:rsidRPr="000F1143" w:rsidRDefault="000E1B8E" w:rsidP="000E1B8E">
      <w:pPr>
        <w:rPr>
          <w:rFonts w:ascii="Arial" w:hAnsi="Arial" w:cs="Arial"/>
          <w:lang w:eastAsia="en-GB"/>
        </w:rPr>
      </w:pPr>
      <w:r w:rsidRPr="000F1143">
        <w:rPr>
          <w:rFonts w:ascii="Arial" w:hAnsi="Arial" w:cs="Arial"/>
          <w:b/>
          <w:lang w:eastAsia="en-GB"/>
        </w:rPr>
        <w:t>Student</w:t>
      </w:r>
      <w:r w:rsidRPr="000F1143">
        <w:rPr>
          <w:rFonts w:ascii="Arial" w:hAnsi="Arial" w:cs="Arial"/>
          <w:lang w:eastAsia="en-GB"/>
        </w:rPr>
        <w:t xml:space="preserve">, please print off a copy of this completed and signed report to be placed in your portfolio. </w:t>
      </w:r>
    </w:p>
    <w:p w:rsidR="000E1B8E" w:rsidRPr="000F1143" w:rsidRDefault="000E1B8E" w:rsidP="000E1B8E">
      <w:pPr>
        <w:tabs>
          <w:tab w:val="right" w:pos="1977"/>
        </w:tabs>
        <w:rPr>
          <w:rFonts w:cs="Arial"/>
          <w:b/>
          <w:lang w:eastAsia="en-GB"/>
        </w:rPr>
      </w:pPr>
    </w:p>
    <w:p w:rsidR="000E1B8E" w:rsidRPr="000F1143" w:rsidRDefault="000E1B8E" w:rsidP="000E1B8E">
      <w:pPr>
        <w:tabs>
          <w:tab w:val="right" w:pos="1977"/>
        </w:tabs>
        <w:rPr>
          <w:rFonts w:cs="Arial"/>
          <w:b/>
          <w:lang w:eastAsia="en-GB"/>
        </w:rPr>
      </w:pPr>
    </w:p>
    <w:p w:rsidR="000E1B8E" w:rsidRPr="000F1143" w:rsidRDefault="000E1B8E" w:rsidP="000E1B8E">
      <w:pPr>
        <w:keepNext/>
        <w:widowControl w:val="0"/>
        <w:numPr>
          <w:ilvl w:val="1"/>
          <w:numId w:val="0"/>
        </w:numPr>
        <w:tabs>
          <w:tab w:val="left" w:pos="-720"/>
        </w:tabs>
        <w:suppressAutoHyphens/>
        <w:spacing w:after="120"/>
        <w:ind w:left="576" w:hanging="576"/>
        <w:outlineLvl w:val="1"/>
        <w:rPr>
          <w:rFonts w:ascii="Arial" w:hAnsi="Arial" w:cs="Arial"/>
          <w:b/>
          <w:sz w:val="28"/>
          <w:szCs w:val="20"/>
          <w:lang w:val="x-none" w:eastAsia="en-GB"/>
        </w:rPr>
      </w:pPr>
    </w:p>
    <w:p w:rsidR="000E1B8E" w:rsidRPr="000F1143" w:rsidRDefault="000E1B8E" w:rsidP="000E1B8E">
      <w:pPr>
        <w:rPr>
          <w:rFonts w:ascii="Arial" w:hAnsi="Arial" w:cs="Arial"/>
          <w:lang w:eastAsia="en-GB"/>
        </w:rPr>
      </w:pPr>
    </w:p>
    <w:p w:rsidR="000E1B8E" w:rsidRPr="000F1143" w:rsidRDefault="000E1B8E" w:rsidP="000E1B8E">
      <w:pPr>
        <w:rPr>
          <w:rFonts w:ascii="Arial" w:hAnsi="Arial" w:cs="Arial"/>
          <w:lang w:eastAsia="en-GB"/>
        </w:rPr>
      </w:pPr>
    </w:p>
    <w:p w:rsidR="005B0D14" w:rsidRPr="000E1B8E" w:rsidRDefault="000E1B8E" w:rsidP="002A237B">
      <w:pPr>
        <w:rPr>
          <w:rFonts w:ascii="Arial" w:hAnsi="Arial" w:cs="Arial"/>
          <w:sz w:val="20"/>
          <w:szCs w:val="20"/>
        </w:rPr>
      </w:pPr>
      <w:r w:rsidRPr="000E1B8E">
        <w:rPr>
          <w:rFonts w:ascii="Arial" w:hAnsi="Arial" w:cs="Arial"/>
          <w:sz w:val="20"/>
          <w:szCs w:val="20"/>
        </w:rPr>
        <w:t xml:space="preserve">Updated </w:t>
      </w:r>
      <w:proofErr w:type="spellStart"/>
      <w:r w:rsidRPr="000E1B8E">
        <w:rPr>
          <w:rFonts w:ascii="Arial" w:hAnsi="Arial" w:cs="Arial"/>
          <w:sz w:val="20"/>
          <w:szCs w:val="20"/>
        </w:rPr>
        <w:t>UoL</w:t>
      </w:r>
      <w:proofErr w:type="spellEnd"/>
      <w:r w:rsidRPr="000E1B8E">
        <w:rPr>
          <w:rFonts w:ascii="Arial" w:hAnsi="Arial" w:cs="Arial"/>
          <w:sz w:val="20"/>
          <w:szCs w:val="20"/>
        </w:rPr>
        <w:t xml:space="preserve"> 19/06/19</w:t>
      </w:r>
    </w:p>
    <w:sectPr w:rsidR="005B0D14" w:rsidRPr="000E1B8E"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8E"/>
    <w:rsid w:val="000A395C"/>
    <w:rsid w:val="000E1B8E"/>
    <w:rsid w:val="00157DD0"/>
    <w:rsid w:val="001C2F45"/>
    <w:rsid w:val="00273123"/>
    <w:rsid w:val="002A237B"/>
    <w:rsid w:val="00330467"/>
    <w:rsid w:val="003400F1"/>
    <w:rsid w:val="00416AA0"/>
    <w:rsid w:val="0056264E"/>
    <w:rsid w:val="005B0D14"/>
    <w:rsid w:val="005C161B"/>
    <w:rsid w:val="006422C8"/>
    <w:rsid w:val="006F163E"/>
    <w:rsid w:val="00873D7B"/>
    <w:rsid w:val="00880119"/>
    <w:rsid w:val="00890E90"/>
    <w:rsid w:val="0091059B"/>
    <w:rsid w:val="00930117"/>
    <w:rsid w:val="00A36CF5"/>
    <w:rsid w:val="00A8568D"/>
    <w:rsid w:val="00AD1B4C"/>
    <w:rsid w:val="00AD3173"/>
    <w:rsid w:val="00B23E4E"/>
    <w:rsid w:val="00B3772F"/>
    <w:rsid w:val="00B73992"/>
    <w:rsid w:val="00B7564E"/>
    <w:rsid w:val="00BF7C01"/>
    <w:rsid w:val="00C43089"/>
    <w:rsid w:val="00CA19CD"/>
    <w:rsid w:val="00D00D33"/>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BDEF3-AE5C-44DD-AB10-656C74CA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8E"/>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cements@healthcare.leeds.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Gill Barn</cp:lastModifiedBy>
  <cp:revision>2</cp:revision>
  <dcterms:created xsi:type="dcterms:W3CDTF">2019-06-19T16:00:00Z</dcterms:created>
  <dcterms:modified xsi:type="dcterms:W3CDTF">2019-06-19T16:00:00Z</dcterms:modified>
</cp:coreProperties>
</file>