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35" w:rsidRPr="002B3B9F" w:rsidRDefault="00693135" w:rsidP="00693135">
      <w:pPr>
        <w:rPr>
          <w:rFonts w:ascii="Calibri" w:hAnsi="Calibri"/>
        </w:rPr>
      </w:pPr>
      <w:bookmarkStart w:id="0" w:name="_Toc536180587"/>
      <w:r w:rsidRPr="002B3B9F">
        <w:rPr>
          <w:rFonts w:ascii="Arial" w:hAnsi="Arial" w:cs="Arial"/>
          <w:b/>
          <w:lang w:val="x-none" w:eastAsia="en-GB"/>
        </w:rPr>
        <w:t>Action Plan Template</w:t>
      </w:r>
      <w:bookmarkEnd w:id="0"/>
    </w:p>
    <w:p w:rsidR="00693135" w:rsidRPr="002B3B9F" w:rsidRDefault="00693135" w:rsidP="00693135">
      <w:pPr>
        <w:rPr>
          <w:rFonts w:ascii="Arial" w:hAnsi="Arial" w:cs="Arial"/>
          <w:b/>
          <w:lang w:eastAsia="en-GB"/>
        </w:rPr>
      </w:pPr>
    </w:p>
    <w:p w:rsidR="00693135" w:rsidRPr="002B3B9F" w:rsidRDefault="00693135" w:rsidP="00693135">
      <w:pPr>
        <w:rPr>
          <w:rFonts w:ascii="Arial" w:eastAsia="Arial" w:hAnsi="Arial" w:cs="Arial"/>
          <w:b/>
          <w:iCs/>
          <w:kern w:val="26"/>
          <w:lang w:eastAsia="en-GB"/>
        </w:rPr>
      </w:pPr>
      <w:r w:rsidRPr="002B3B9F">
        <w:rPr>
          <w:rFonts w:ascii="Arial" w:hAnsi="Arial" w:cs="Arial"/>
          <w:b/>
          <w:lang w:eastAsia="en-GB"/>
        </w:rPr>
        <w:t>To be used where there are concerns about a student’s progress on placement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2"/>
        <w:gridCol w:w="992"/>
        <w:gridCol w:w="1276"/>
        <w:gridCol w:w="142"/>
        <w:gridCol w:w="992"/>
        <w:gridCol w:w="567"/>
        <w:gridCol w:w="567"/>
        <w:gridCol w:w="142"/>
        <w:gridCol w:w="992"/>
        <w:gridCol w:w="709"/>
      </w:tblGrid>
      <w:tr w:rsidR="00693135" w:rsidRPr="002B3B9F" w:rsidTr="00FF62AB">
        <w:trPr>
          <w:trHeight w:val="302"/>
        </w:trPr>
        <w:tc>
          <w:tcPr>
            <w:tcW w:w="2977" w:type="dxa"/>
            <w:gridSpan w:val="2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Student Full Name</w:t>
            </w:r>
          </w:p>
        </w:tc>
        <w:tc>
          <w:tcPr>
            <w:tcW w:w="6379" w:type="dxa"/>
            <w:gridSpan w:val="9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rPr>
          <w:trHeight w:val="218"/>
        </w:trPr>
        <w:tc>
          <w:tcPr>
            <w:tcW w:w="2977" w:type="dxa"/>
            <w:gridSpan w:val="2"/>
            <w:vMerge w:val="restart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University</w:t>
            </w:r>
          </w:p>
        </w:tc>
        <w:tc>
          <w:tcPr>
            <w:tcW w:w="3402" w:type="dxa"/>
            <w:gridSpan w:val="4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Leeds Beckett University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rPr>
          <w:trHeight w:val="217"/>
        </w:trPr>
        <w:tc>
          <w:tcPr>
            <w:tcW w:w="2977" w:type="dxa"/>
            <w:gridSpan w:val="2"/>
            <w:vMerge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  <w:gridSpan w:val="4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University of Leeds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rPr>
          <w:trHeight w:val="399"/>
        </w:trPr>
        <w:tc>
          <w:tcPr>
            <w:tcW w:w="2977" w:type="dxa"/>
            <w:gridSpan w:val="2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Programme</w:t>
            </w:r>
          </w:p>
        </w:tc>
        <w:tc>
          <w:tcPr>
            <w:tcW w:w="992" w:type="dxa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BA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MA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rPr>
          <w:trHeight w:val="419"/>
        </w:trPr>
        <w:tc>
          <w:tcPr>
            <w:tcW w:w="2977" w:type="dxa"/>
            <w:gridSpan w:val="2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Placement</w:t>
            </w:r>
          </w:p>
        </w:tc>
        <w:tc>
          <w:tcPr>
            <w:tcW w:w="992" w:type="dxa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First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Final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rPr>
          <w:trHeight w:val="144"/>
        </w:trPr>
        <w:tc>
          <w:tcPr>
            <w:tcW w:w="2977" w:type="dxa"/>
            <w:gridSpan w:val="2"/>
            <w:vMerge w:val="restart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Local Authority / Agency</w:t>
            </w:r>
          </w:p>
        </w:tc>
        <w:tc>
          <w:tcPr>
            <w:tcW w:w="2410" w:type="dxa"/>
            <w:gridSpan w:val="3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Leeds Adult</w:t>
            </w:r>
          </w:p>
        </w:tc>
        <w:tc>
          <w:tcPr>
            <w:tcW w:w="992" w:type="dxa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  <w:gridSpan w:val="4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Leeds Children</w:t>
            </w:r>
          </w:p>
        </w:tc>
        <w:tc>
          <w:tcPr>
            <w:tcW w:w="709" w:type="dxa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rPr>
          <w:trHeight w:val="144"/>
        </w:trPr>
        <w:tc>
          <w:tcPr>
            <w:tcW w:w="2977" w:type="dxa"/>
            <w:gridSpan w:val="2"/>
            <w:vMerge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Wakefield Adult</w:t>
            </w:r>
          </w:p>
        </w:tc>
        <w:tc>
          <w:tcPr>
            <w:tcW w:w="992" w:type="dxa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  <w:gridSpan w:val="4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Wakefield Children</w:t>
            </w:r>
          </w:p>
        </w:tc>
        <w:tc>
          <w:tcPr>
            <w:tcW w:w="709" w:type="dxa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rPr>
          <w:trHeight w:val="144"/>
        </w:trPr>
        <w:tc>
          <w:tcPr>
            <w:tcW w:w="2977" w:type="dxa"/>
            <w:gridSpan w:val="2"/>
            <w:vMerge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Agency (add name)</w:t>
            </w:r>
          </w:p>
        </w:tc>
        <w:tc>
          <w:tcPr>
            <w:tcW w:w="3969" w:type="dxa"/>
            <w:gridSpan w:val="6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rPr>
          <w:trHeight w:val="391"/>
        </w:trPr>
        <w:tc>
          <w:tcPr>
            <w:tcW w:w="2977" w:type="dxa"/>
            <w:gridSpan w:val="2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PE1 / PE2 in training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PE2 / PE2 Mentor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Workplace/</w:t>
            </w:r>
            <w:r w:rsidRPr="002B3B9F">
              <w:rPr>
                <w:rFonts w:ascii="Arial" w:hAnsi="Arial" w:cs="Arial"/>
                <w:lang w:eastAsia="en-GB"/>
              </w:rPr>
              <w:t>Practice Supervisor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University Tutor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Placement Start date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rPr>
          <w:trHeight w:val="438"/>
        </w:trPr>
        <w:tc>
          <w:tcPr>
            <w:tcW w:w="7655" w:type="dxa"/>
            <w:gridSpan w:val="9"/>
            <w:shd w:val="clear" w:color="auto" w:fill="F2F2F2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Number of days the student has completed on placement so far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93135" w:rsidRPr="002B3B9F" w:rsidRDefault="00693135" w:rsidP="00FF62AB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356" w:type="dxa"/>
            <w:gridSpan w:val="11"/>
            <w:shd w:val="clear" w:color="auto" w:fill="F2F2F2"/>
            <w:vAlign w:val="center"/>
          </w:tcPr>
          <w:p w:rsidR="00693135" w:rsidRPr="002B3B9F" w:rsidRDefault="00693135" w:rsidP="00FF62AB">
            <w:pPr>
              <w:jc w:val="both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Key issues to address (based on PCF domains)</w:t>
            </w:r>
          </w:p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This should be task centred and address both areas that the student will address and support that will be offered to the student to do so</w:t>
            </w:r>
          </w:p>
        </w:tc>
      </w:tr>
      <w:tr w:rsidR="00693135" w:rsidRPr="002B3B9F" w:rsidTr="00FF62AB">
        <w:tblPrEx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9356" w:type="dxa"/>
            <w:gridSpan w:val="11"/>
            <w:shd w:val="clear" w:color="auto" w:fill="auto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blPrEx>
          <w:tblLook w:val="04A0" w:firstRow="1" w:lastRow="0" w:firstColumn="1" w:lastColumn="0" w:noHBand="0" w:noVBand="1"/>
        </w:tblPrEx>
        <w:tc>
          <w:tcPr>
            <w:tcW w:w="2835" w:type="dxa"/>
            <w:shd w:val="clear" w:color="auto" w:fill="F2F2F2"/>
            <w:vAlign w:val="center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Date form completed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Review date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356" w:type="dxa"/>
            <w:gridSpan w:val="11"/>
            <w:shd w:val="clear" w:color="auto" w:fill="F2F2F2"/>
            <w:vAlign w:val="center"/>
          </w:tcPr>
          <w:p w:rsidR="00693135" w:rsidRPr="002B3B9F" w:rsidRDefault="00693135" w:rsidP="00FF62AB">
            <w:pPr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Summary of review meeting and actions to be taken (e.g. student to continue on placement or fail recommendation)</w:t>
            </w:r>
          </w:p>
        </w:tc>
      </w:tr>
      <w:tr w:rsidR="00693135" w:rsidRPr="002B3B9F" w:rsidTr="00FF62AB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9356" w:type="dxa"/>
            <w:gridSpan w:val="11"/>
            <w:shd w:val="clear" w:color="auto" w:fill="auto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356" w:type="dxa"/>
            <w:gridSpan w:val="11"/>
            <w:shd w:val="clear" w:color="auto" w:fill="F2F2F2"/>
            <w:vAlign w:val="center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B3B9F">
              <w:rPr>
                <w:rFonts w:ascii="Arial" w:hAnsi="Arial" w:cs="Arial"/>
                <w:b/>
                <w:lang w:eastAsia="en-GB"/>
              </w:rPr>
              <w:t>Signatures (as applicable)</w:t>
            </w:r>
          </w:p>
        </w:tc>
      </w:tr>
      <w:tr w:rsidR="00693135" w:rsidRPr="002B3B9F" w:rsidTr="00FF62AB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835" w:type="dxa"/>
            <w:shd w:val="clear" w:color="auto" w:fill="F2F2F2"/>
            <w:vAlign w:val="center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Student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835" w:type="dxa"/>
            <w:shd w:val="clear" w:color="auto" w:fill="F2F2F2"/>
            <w:vAlign w:val="center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PE1 / PE2 in training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shd w:val="clear" w:color="auto" w:fill="F2F2F2"/>
            <w:vAlign w:val="center"/>
          </w:tcPr>
          <w:p w:rsidR="00693135" w:rsidRPr="002B3B9F" w:rsidRDefault="00693135" w:rsidP="00FF62AB">
            <w:pPr>
              <w:spacing w:after="120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PE2 / PE2 Mentor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835" w:type="dxa"/>
            <w:shd w:val="clear" w:color="auto" w:fill="F2F2F2"/>
            <w:vAlign w:val="center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Workplace/</w:t>
            </w:r>
            <w:r w:rsidRPr="002B3B9F">
              <w:rPr>
                <w:rFonts w:ascii="Arial" w:hAnsi="Arial" w:cs="Arial"/>
                <w:lang w:eastAsia="en-GB"/>
              </w:rPr>
              <w:t>Practice Supervisor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93135" w:rsidRPr="002B3B9F" w:rsidTr="00FF62AB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835" w:type="dxa"/>
            <w:shd w:val="clear" w:color="auto" w:fill="F2F2F2"/>
            <w:vAlign w:val="center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2B3B9F">
              <w:rPr>
                <w:rFonts w:ascii="Arial" w:hAnsi="Arial" w:cs="Arial"/>
                <w:lang w:eastAsia="en-GB"/>
              </w:rPr>
              <w:t>University Tutor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693135" w:rsidRPr="002B3B9F" w:rsidRDefault="00693135" w:rsidP="00FF62AB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:rsidR="005B0D14" w:rsidRPr="002A237B" w:rsidRDefault="005B0D14" w:rsidP="002A237B">
      <w:bookmarkStart w:id="1" w:name="_GoBack"/>
      <w:bookmarkEnd w:id="1"/>
    </w:p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35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93135"/>
    <w:rsid w:val="006F163E"/>
    <w:rsid w:val="00873D7B"/>
    <w:rsid w:val="00880119"/>
    <w:rsid w:val="00890E90"/>
    <w:rsid w:val="0091059B"/>
    <w:rsid w:val="00930117"/>
    <w:rsid w:val="00A36CF5"/>
    <w:rsid w:val="00A8568D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AC925-CAE5-43A0-B0FF-F12A945C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3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Gill Barn</cp:lastModifiedBy>
  <cp:revision>1</cp:revision>
  <dcterms:created xsi:type="dcterms:W3CDTF">2019-09-18T12:03:00Z</dcterms:created>
  <dcterms:modified xsi:type="dcterms:W3CDTF">2019-09-18T12:03:00Z</dcterms:modified>
</cp:coreProperties>
</file>