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4E" w:rsidRDefault="0026604E" w:rsidP="0026604E">
      <w:pPr>
        <w:jc w:val="both"/>
        <w:rPr>
          <w:rFonts w:ascii="Arial" w:hAnsi="Arial" w:cs="Arial"/>
          <w:szCs w:val="22"/>
        </w:rPr>
      </w:pPr>
      <w:r w:rsidRPr="00AE6B90">
        <w:rPr>
          <w:rFonts w:ascii="Arial" w:hAnsi="Arial" w:cs="Arial"/>
          <w:szCs w:val="22"/>
        </w:rPr>
        <w:t xml:space="preserve">Please use this template below when observing the student's practice, noting relevant examples of how a student does/does not demonstrate her/his skills in the required areas. Clearly, not all of these areas may be covered or evidenced in any one observation, so do not worry if there are gaps in the form.  Over the required three direct observations together, all the areas should be covered. </w:t>
      </w:r>
    </w:p>
    <w:p w:rsidR="0026604E" w:rsidRDefault="0026604E" w:rsidP="0026604E">
      <w:pPr>
        <w:jc w:val="both"/>
        <w:rPr>
          <w:rFonts w:ascii="Arial" w:hAnsi="Arial" w:cs="Arial"/>
          <w:szCs w:val="22"/>
        </w:rPr>
      </w:pPr>
    </w:p>
    <w:p w:rsidR="0026604E" w:rsidRPr="00096FA7" w:rsidRDefault="0026604E" w:rsidP="0026604E">
      <w:pPr>
        <w:keepNext/>
        <w:jc w:val="both"/>
        <w:outlineLvl w:val="1"/>
        <w:rPr>
          <w:rFonts w:ascii="Arial" w:hAnsi="Arial" w:cs="Arial"/>
          <w:b/>
          <w:lang w:val="x-none" w:eastAsia="en-GB"/>
        </w:rPr>
      </w:pPr>
      <w:bookmarkStart w:id="0" w:name="_Toc496005094"/>
      <w:bookmarkStart w:id="1" w:name="_Toc496006016"/>
      <w:bookmarkStart w:id="2" w:name="_Toc536180584"/>
      <w:r w:rsidRPr="00096FA7">
        <w:rPr>
          <w:rFonts w:ascii="Arial" w:hAnsi="Arial" w:cs="Arial"/>
          <w:b/>
          <w:lang w:val="x-none" w:eastAsia="en-GB"/>
        </w:rPr>
        <w:t>Direct Observation of Student’s Practice</w:t>
      </w:r>
      <w:bookmarkEnd w:id="0"/>
      <w:bookmarkEnd w:id="1"/>
      <w:bookmarkEnd w:id="2"/>
    </w:p>
    <w:p w:rsidR="0026604E" w:rsidRPr="00096FA7" w:rsidRDefault="0026604E" w:rsidP="0026604E">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70"/>
        <w:gridCol w:w="2143"/>
        <w:gridCol w:w="2233"/>
        <w:gridCol w:w="941"/>
      </w:tblGrid>
      <w:tr w:rsidR="0026604E" w:rsidRPr="00096FA7" w:rsidTr="00FF62AB">
        <w:tc>
          <w:tcPr>
            <w:tcW w:w="3699" w:type="dxa"/>
            <w:gridSpan w:val="2"/>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 xml:space="preserve">Name of student </w:t>
            </w:r>
          </w:p>
          <w:p w:rsidR="0026604E" w:rsidRPr="00096FA7" w:rsidRDefault="0026604E" w:rsidP="00FF62AB">
            <w:pPr>
              <w:rPr>
                <w:rFonts w:ascii="Arial" w:hAnsi="Arial" w:cs="Arial"/>
                <w:b/>
                <w:lang w:eastAsia="en-GB"/>
              </w:rPr>
            </w:pPr>
          </w:p>
        </w:tc>
        <w:tc>
          <w:tcPr>
            <w:tcW w:w="5317" w:type="dxa"/>
            <w:gridSpan w:val="3"/>
            <w:shd w:val="clear" w:color="auto" w:fill="auto"/>
          </w:tcPr>
          <w:p w:rsidR="0026604E" w:rsidRPr="00096FA7" w:rsidRDefault="0026604E" w:rsidP="00FF62AB">
            <w:pPr>
              <w:rPr>
                <w:rFonts w:ascii="Arial" w:hAnsi="Arial" w:cs="Arial"/>
                <w:b/>
                <w:lang w:eastAsia="en-GB"/>
              </w:rPr>
            </w:pPr>
          </w:p>
        </w:tc>
      </w:tr>
      <w:tr w:rsidR="0026604E" w:rsidRPr="00096FA7" w:rsidTr="00FF62AB">
        <w:tc>
          <w:tcPr>
            <w:tcW w:w="3699" w:type="dxa"/>
            <w:gridSpan w:val="2"/>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Name and role of observer</w:t>
            </w:r>
          </w:p>
          <w:p w:rsidR="0026604E" w:rsidRPr="00096FA7" w:rsidRDefault="0026604E" w:rsidP="00FF62AB">
            <w:pPr>
              <w:rPr>
                <w:rFonts w:ascii="Arial" w:hAnsi="Arial" w:cs="Arial"/>
                <w:b/>
                <w:lang w:eastAsia="en-GB"/>
              </w:rPr>
            </w:pPr>
          </w:p>
        </w:tc>
        <w:tc>
          <w:tcPr>
            <w:tcW w:w="5317" w:type="dxa"/>
            <w:gridSpan w:val="3"/>
            <w:shd w:val="clear" w:color="auto" w:fill="auto"/>
          </w:tcPr>
          <w:p w:rsidR="0026604E" w:rsidRPr="00096FA7" w:rsidRDefault="0026604E" w:rsidP="00FF62AB">
            <w:pPr>
              <w:rPr>
                <w:rFonts w:ascii="Arial" w:hAnsi="Arial" w:cs="Arial"/>
                <w:b/>
                <w:lang w:eastAsia="en-GB"/>
              </w:rPr>
            </w:pPr>
          </w:p>
        </w:tc>
      </w:tr>
      <w:tr w:rsidR="0026604E" w:rsidRPr="00096FA7" w:rsidTr="00FF62AB">
        <w:tc>
          <w:tcPr>
            <w:tcW w:w="3699" w:type="dxa"/>
            <w:gridSpan w:val="2"/>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 xml:space="preserve">Date of observation </w:t>
            </w:r>
          </w:p>
          <w:p w:rsidR="0026604E" w:rsidRPr="00096FA7" w:rsidRDefault="0026604E" w:rsidP="00FF62AB">
            <w:pPr>
              <w:rPr>
                <w:rFonts w:ascii="Arial" w:hAnsi="Arial" w:cs="Arial"/>
                <w:b/>
                <w:lang w:eastAsia="en-GB"/>
              </w:rPr>
            </w:pPr>
          </w:p>
        </w:tc>
        <w:tc>
          <w:tcPr>
            <w:tcW w:w="2143" w:type="dxa"/>
            <w:shd w:val="clear" w:color="auto" w:fill="auto"/>
          </w:tcPr>
          <w:p w:rsidR="0026604E" w:rsidRPr="00096FA7" w:rsidRDefault="0026604E" w:rsidP="00FF62AB">
            <w:pPr>
              <w:rPr>
                <w:rFonts w:ascii="Arial" w:hAnsi="Arial" w:cs="Arial"/>
                <w:b/>
                <w:lang w:eastAsia="en-GB"/>
              </w:rPr>
            </w:pPr>
          </w:p>
        </w:tc>
        <w:tc>
          <w:tcPr>
            <w:tcW w:w="2233" w:type="dxa"/>
            <w:shd w:val="clear" w:color="auto" w:fill="F2F2F2"/>
          </w:tcPr>
          <w:p w:rsidR="0026604E" w:rsidRPr="00096FA7" w:rsidRDefault="0026604E" w:rsidP="00FF62AB">
            <w:pPr>
              <w:rPr>
                <w:rFonts w:ascii="Arial" w:hAnsi="Arial" w:cs="Arial"/>
                <w:b/>
                <w:lang w:eastAsia="en-GB"/>
              </w:rPr>
            </w:pPr>
            <w:r w:rsidRPr="00096FA7">
              <w:rPr>
                <w:rFonts w:ascii="Arial" w:hAnsi="Arial" w:cs="Arial"/>
                <w:lang w:eastAsia="en-GB"/>
              </w:rPr>
              <w:t>1</w:t>
            </w:r>
            <w:r w:rsidRPr="00096FA7">
              <w:rPr>
                <w:rFonts w:ascii="Arial" w:hAnsi="Arial" w:cs="Arial"/>
                <w:vertAlign w:val="superscript"/>
                <w:lang w:eastAsia="en-GB"/>
              </w:rPr>
              <w:t>st</w:t>
            </w:r>
            <w:r w:rsidRPr="00096FA7">
              <w:rPr>
                <w:rFonts w:ascii="Arial" w:hAnsi="Arial" w:cs="Arial"/>
                <w:lang w:eastAsia="en-GB"/>
              </w:rPr>
              <w:t>, 2</w:t>
            </w:r>
            <w:r w:rsidRPr="00096FA7">
              <w:rPr>
                <w:rFonts w:ascii="Arial" w:hAnsi="Arial" w:cs="Arial"/>
                <w:vertAlign w:val="superscript"/>
                <w:lang w:eastAsia="en-GB"/>
              </w:rPr>
              <w:t>nd</w:t>
            </w:r>
            <w:r w:rsidRPr="00096FA7">
              <w:rPr>
                <w:rFonts w:ascii="Arial" w:hAnsi="Arial" w:cs="Arial"/>
                <w:lang w:eastAsia="en-GB"/>
              </w:rPr>
              <w:t xml:space="preserve"> or 3</w:t>
            </w:r>
            <w:r w:rsidRPr="00096FA7">
              <w:rPr>
                <w:rFonts w:ascii="Arial" w:hAnsi="Arial" w:cs="Arial"/>
                <w:vertAlign w:val="superscript"/>
                <w:lang w:eastAsia="en-GB"/>
              </w:rPr>
              <w:t>rd</w:t>
            </w:r>
            <w:r w:rsidRPr="00096FA7">
              <w:rPr>
                <w:rFonts w:ascii="Arial" w:hAnsi="Arial" w:cs="Arial"/>
                <w:lang w:eastAsia="en-GB"/>
              </w:rPr>
              <w:t xml:space="preserve"> direct observation</w:t>
            </w:r>
          </w:p>
        </w:tc>
        <w:tc>
          <w:tcPr>
            <w:tcW w:w="941" w:type="dxa"/>
            <w:shd w:val="clear" w:color="auto" w:fill="auto"/>
          </w:tcPr>
          <w:p w:rsidR="0026604E" w:rsidRPr="00096FA7" w:rsidRDefault="0026604E" w:rsidP="00FF62AB">
            <w:pPr>
              <w:rPr>
                <w:rFonts w:ascii="Arial" w:hAnsi="Arial" w:cs="Arial"/>
                <w:b/>
                <w:lang w:eastAsia="en-GB"/>
              </w:rPr>
            </w:pPr>
          </w:p>
        </w:tc>
      </w:tr>
      <w:tr w:rsidR="0026604E" w:rsidRPr="00096FA7" w:rsidTr="00FF62AB">
        <w:tc>
          <w:tcPr>
            <w:tcW w:w="3699" w:type="dxa"/>
            <w:gridSpan w:val="2"/>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Brief description of session/work/situation/objectives and the context to be observed</w:t>
            </w:r>
          </w:p>
          <w:p w:rsidR="0026604E" w:rsidRPr="00096FA7" w:rsidRDefault="0026604E" w:rsidP="00FF62AB">
            <w:pPr>
              <w:rPr>
                <w:rFonts w:ascii="Arial" w:hAnsi="Arial" w:cs="Arial"/>
                <w:b/>
                <w:lang w:eastAsia="en-GB"/>
              </w:rPr>
            </w:pPr>
          </w:p>
        </w:tc>
        <w:tc>
          <w:tcPr>
            <w:tcW w:w="5317" w:type="dxa"/>
            <w:gridSpan w:val="3"/>
            <w:shd w:val="clear" w:color="auto" w:fill="auto"/>
          </w:tcPr>
          <w:p w:rsidR="0026604E" w:rsidRPr="00096FA7" w:rsidRDefault="0026604E" w:rsidP="00FF62AB">
            <w:pPr>
              <w:rPr>
                <w:rFonts w:ascii="Arial" w:hAnsi="Arial" w:cs="Arial"/>
                <w:b/>
                <w:lang w:eastAsia="en-GB"/>
              </w:rPr>
            </w:pPr>
          </w:p>
        </w:tc>
      </w:tr>
      <w:tr w:rsidR="0026604E" w:rsidRPr="00096FA7" w:rsidTr="00FF62AB">
        <w:tc>
          <w:tcPr>
            <w:tcW w:w="9016" w:type="dxa"/>
            <w:gridSpan w:val="5"/>
            <w:shd w:val="clear" w:color="auto" w:fill="F2F2F2"/>
          </w:tcPr>
          <w:p w:rsidR="0026604E" w:rsidRPr="00096FA7" w:rsidRDefault="0026604E" w:rsidP="00FF62AB">
            <w:pPr>
              <w:rPr>
                <w:rFonts w:ascii="Arial" w:hAnsi="Arial" w:cs="Arial"/>
                <w:b/>
                <w:lang w:eastAsia="en-GB"/>
              </w:rPr>
            </w:pPr>
            <w:r w:rsidRPr="00096FA7">
              <w:rPr>
                <w:rFonts w:ascii="Arial" w:hAnsi="Arial" w:cs="Arial"/>
                <w:b/>
                <w:lang w:eastAsia="en-GB"/>
              </w:rPr>
              <w:t>Observers comments</w:t>
            </w:r>
          </w:p>
          <w:p w:rsidR="0026604E" w:rsidRPr="00096FA7" w:rsidRDefault="0026604E" w:rsidP="00FF62AB">
            <w:pPr>
              <w:rPr>
                <w:rFonts w:ascii="Arial" w:hAnsi="Arial" w:cs="Arial"/>
                <w:b/>
                <w:lang w:eastAsia="en-GB"/>
              </w:rPr>
            </w:pPr>
          </w:p>
        </w:tc>
      </w:tr>
      <w:tr w:rsidR="0026604E" w:rsidRPr="00096FA7" w:rsidTr="00FF62AB">
        <w:tc>
          <w:tcPr>
            <w:tcW w:w="3699" w:type="dxa"/>
            <w:gridSpan w:val="2"/>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How did the student plan and prepare for the session?</w:t>
            </w:r>
          </w:p>
          <w:p w:rsidR="0026604E" w:rsidRPr="00096FA7" w:rsidRDefault="0026604E" w:rsidP="00FF62AB">
            <w:pPr>
              <w:rPr>
                <w:rFonts w:ascii="Arial" w:hAnsi="Arial" w:cs="Arial"/>
                <w:b/>
                <w:lang w:eastAsia="en-GB"/>
              </w:rPr>
            </w:pPr>
          </w:p>
        </w:tc>
        <w:tc>
          <w:tcPr>
            <w:tcW w:w="5317" w:type="dxa"/>
            <w:gridSpan w:val="3"/>
            <w:shd w:val="clear" w:color="auto" w:fill="auto"/>
          </w:tcPr>
          <w:p w:rsidR="0026604E" w:rsidRPr="00096FA7" w:rsidRDefault="0026604E" w:rsidP="00FF62AB">
            <w:pPr>
              <w:rPr>
                <w:rFonts w:ascii="Arial" w:hAnsi="Arial" w:cs="Arial"/>
                <w:b/>
                <w:lang w:eastAsia="en-GB"/>
              </w:rPr>
            </w:pPr>
          </w:p>
        </w:tc>
      </w:tr>
      <w:tr w:rsidR="0026604E" w:rsidRPr="00096FA7" w:rsidTr="00FF62AB">
        <w:tc>
          <w:tcPr>
            <w:tcW w:w="9016" w:type="dxa"/>
            <w:gridSpan w:val="5"/>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How did the student demonstrate they are meeting the nine domains of the PCF? N.B. Only complete the relevant domains</w:t>
            </w:r>
          </w:p>
        </w:tc>
      </w:tr>
      <w:tr w:rsidR="0026604E" w:rsidRPr="00096FA7" w:rsidTr="00FF62AB">
        <w:trPr>
          <w:trHeight w:val="1134"/>
        </w:trPr>
        <w:tc>
          <w:tcPr>
            <w:tcW w:w="1129" w:type="dxa"/>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PCF 1</w:t>
            </w:r>
          </w:p>
        </w:tc>
        <w:tc>
          <w:tcPr>
            <w:tcW w:w="7887" w:type="dxa"/>
            <w:gridSpan w:val="4"/>
            <w:shd w:val="clear" w:color="auto" w:fill="auto"/>
          </w:tcPr>
          <w:p w:rsidR="0026604E" w:rsidRPr="00096FA7" w:rsidRDefault="0026604E" w:rsidP="00FF62AB">
            <w:pPr>
              <w:rPr>
                <w:rFonts w:ascii="Arial" w:hAnsi="Arial" w:cs="Arial"/>
                <w:lang w:eastAsia="en-GB"/>
              </w:rPr>
            </w:pPr>
          </w:p>
        </w:tc>
      </w:tr>
      <w:tr w:rsidR="0026604E" w:rsidRPr="00096FA7" w:rsidTr="00FF62AB">
        <w:trPr>
          <w:trHeight w:val="1134"/>
        </w:trPr>
        <w:tc>
          <w:tcPr>
            <w:tcW w:w="1129" w:type="dxa"/>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PCF 2</w:t>
            </w:r>
          </w:p>
        </w:tc>
        <w:tc>
          <w:tcPr>
            <w:tcW w:w="7887" w:type="dxa"/>
            <w:gridSpan w:val="4"/>
            <w:shd w:val="clear" w:color="auto" w:fill="auto"/>
          </w:tcPr>
          <w:p w:rsidR="0026604E" w:rsidRPr="00096FA7" w:rsidRDefault="0026604E" w:rsidP="00FF62AB">
            <w:pPr>
              <w:rPr>
                <w:rFonts w:ascii="Arial" w:hAnsi="Arial" w:cs="Arial"/>
                <w:lang w:eastAsia="en-GB"/>
              </w:rPr>
            </w:pPr>
          </w:p>
        </w:tc>
      </w:tr>
      <w:tr w:rsidR="0026604E" w:rsidRPr="00096FA7" w:rsidTr="00FF62AB">
        <w:trPr>
          <w:trHeight w:val="1134"/>
        </w:trPr>
        <w:tc>
          <w:tcPr>
            <w:tcW w:w="1129" w:type="dxa"/>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PCF 3</w:t>
            </w:r>
          </w:p>
        </w:tc>
        <w:tc>
          <w:tcPr>
            <w:tcW w:w="7887" w:type="dxa"/>
            <w:gridSpan w:val="4"/>
            <w:shd w:val="clear" w:color="auto" w:fill="auto"/>
          </w:tcPr>
          <w:p w:rsidR="0026604E" w:rsidRPr="00096FA7" w:rsidRDefault="0026604E" w:rsidP="00FF62AB">
            <w:pPr>
              <w:rPr>
                <w:rFonts w:ascii="Arial" w:hAnsi="Arial" w:cs="Arial"/>
                <w:lang w:eastAsia="en-GB"/>
              </w:rPr>
            </w:pPr>
          </w:p>
        </w:tc>
      </w:tr>
      <w:tr w:rsidR="0026604E" w:rsidRPr="00096FA7" w:rsidTr="00FF62AB">
        <w:trPr>
          <w:trHeight w:val="1134"/>
        </w:trPr>
        <w:tc>
          <w:tcPr>
            <w:tcW w:w="1129" w:type="dxa"/>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PCF 4</w:t>
            </w:r>
          </w:p>
        </w:tc>
        <w:tc>
          <w:tcPr>
            <w:tcW w:w="7887" w:type="dxa"/>
            <w:gridSpan w:val="4"/>
            <w:shd w:val="clear" w:color="auto" w:fill="auto"/>
          </w:tcPr>
          <w:p w:rsidR="0026604E" w:rsidRPr="00096FA7" w:rsidRDefault="0026604E" w:rsidP="00FF62AB">
            <w:pPr>
              <w:rPr>
                <w:rFonts w:ascii="Arial" w:hAnsi="Arial" w:cs="Arial"/>
                <w:lang w:eastAsia="en-GB"/>
              </w:rPr>
            </w:pPr>
          </w:p>
        </w:tc>
      </w:tr>
      <w:tr w:rsidR="0026604E" w:rsidRPr="00096FA7" w:rsidTr="00FF62AB">
        <w:trPr>
          <w:trHeight w:val="1134"/>
        </w:trPr>
        <w:tc>
          <w:tcPr>
            <w:tcW w:w="1129" w:type="dxa"/>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PCF 5</w:t>
            </w:r>
          </w:p>
        </w:tc>
        <w:tc>
          <w:tcPr>
            <w:tcW w:w="7887" w:type="dxa"/>
            <w:gridSpan w:val="4"/>
            <w:shd w:val="clear" w:color="auto" w:fill="auto"/>
          </w:tcPr>
          <w:p w:rsidR="0026604E" w:rsidRPr="00096FA7" w:rsidRDefault="0026604E" w:rsidP="00FF62AB">
            <w:pPr>
              <w:rPr>
                <w:rFonts w:ascii="Arial" w:hAnsi="Arial" w:cs="Arial"/>
                <w:lang w:eastAsia="en-GB"/>
              </w:rPr>
            </w:pPr>
          </w:p>
        </w:tc>
      </w:tr>
      <w:tr w:rsidR="0026604E" w:rsidRPr="00096FA7" w:rsidTr="00FF62AB">
        <w:trPr>
          <w:trHeight w:val="1134"/>
        </w:trPr>
        <w:tc>
          <w:tcPr>
            <w:tcW w:w="1129" w:type="dxa"/>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PCF 6</w:t>
            </w:r>
          </w:p>
        </w:tc>
        <w:tc>
          <w:tcPr>
            <w:tcW w:w="7887" w:type="dxa"/>
            <w:gridSpan w:val="4"/>
            <w:shd w:val="clear" w:color="auto" w:fill="auto"/>
          </w:tcPr>
          <w:p w:rsidR="0026604E" w:rsidRPr="00096FA7" w:rsidRDefault="0026604E" w:rsidP="00FF62AB">
            <w:pPr>
              <w:rPr>
                <w:rFonts w:ascii="Arial" w:hAnsi="Arial" w:cs="Arial"/>
                <w:lang w:eastAsia="en-GB"/>
              </w:rPr>
            </w:pPr>
          </w:p>
        </w:tc>
      </w:tr>
      <w:tr w:rsidR="0026604E" w:rsidRPr="00096FA7" w:rsidTr="00FF62AB">
        <w:trPr>
          <w:trHeight w:val="1134"/>
        </w:trPr>
        <w:tc>
          <w:tcPr>
            <w:tcW w:w="1129" w:type="dxa"/>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lastRenderedPageBreak/>
              <w:t>PCF 7</w:t>
            </w:r>
          </w:p>
        </w:tc>
        <w:tc>
          <w:tcPr>
            <w:tcW w:w="7887" w:type="dxa"/>
            <w:gridSpan w:val="4"/>
            <w:shd w:val="clear" w:color="auto" w:fill="auto"/>
          </w:tcPr>
          <w:p w:rsidR="0026604E" w:rsidRPr="00096FA7" w:rsidRDefault="0026604E" w:rsidP="00FF62AB">
            <w:pPr>
              <w:rPr>
                <w:rFonts w:ascii="Arial" w:hAnsi="Arial" w:cs="Arial"/>
                <w:lang w:eastAsia="en-GB"/>
              </w:rPr>
            </w:pPr>
          </w:p>
        </w:tc>
      </w:tr>
      <w:tr w:rsidR="0026604E" w:rsidRPr="00096FA7" w:rsidTr="00FF62AB">
        <w:trPr>
          <w:trHeight w:val="1134"/>
        </w:trPr>
        <w:tc>
          <w:tcPr>
            <w:tcW w:w="1129" w:type="dxa"/>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PCF 8</w:t>
            </w:r>
          </w:p>
        </w:tc>
        <w:tc>
          <w:tcPr>
            <w:tcW w:w="7887" w:type="dxa"/>
            <w:gridSpan w:val="4"/>
            <w:shd w:val="clear" w:color="auto" w:fill="auto"/>
          </w:tcPr>
          <w:p w:rsidR="0026604E" w:rsidRPr="00096FA7" w:rsidRDefault="0026604E" w:rsidP="00FF62AB">
            <w:pPr>
              <w:rPr>
                <w:rFonts w:ascii="Arial" w:hAnsi="Arial" w:cs="Arial"/>
                <w:lang w:eastAsia="en-GB"/>
              </w:rPr>
            </w:pPr>
          </w:p>
        </w:tc>
      </w:tr>
      <w:tr w:rsidR="0026604E" w:rsidRPr="00096FA7" w:rsidTr="00FF62AB">
        <w:trPr>
          <w:trHeight w:val="1134"/>
        </w:trPr>
        <w:tc>
          <w:tcPr>
            <w:tcW w:w="1129" w:type="dxa"/>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PCF 9</w:t>
            </w:r>
          </w:p>
        </w:tc>
        <w:tc>
          <w:tcPr>
            <w:tcW w:w="7887" w:type="dxa"/>
            <w:gridSpan w:val="4"/>
            <w:shd w:val="clear" w:color="auto" w:fill="auto"/>
          </w:tcPr>
          <w:p w:rsidR="0026604E" w:rsidRPr="00096FA7" w:rsidRDefault="0026604E" w:rsidP="00FF62AB">
            <w:pPr>
              <w:rPr>
                <w:rFonts w:ascii="Arial" w:hAnsi="Arial" w:cs="Arial"/>
                <w:lang w:eastAsia="en-GB"/>
              </w:rPr>
            </w:pPr>
          </w:p>
        </w:tc>
      </w:tr>
      <w:tr w:rsidR="0026604E" w:rsidRPr="00096FA7" w:rsidTr="00FF62AB">
        <w:trPr>
          <w:trHeight w:val="2268"/>
        </w:trPr>
        <w:tc>
          <w:tcPr>
            <w:tcW w:w="3699" w:type="dxa"/>
            <w:gridSpan w:val="2"/>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How did the student respond to unanticipated issues or opportunities?</w:t>
            </w:r>
          </w:p>
          <w:p w:rsidR="0026604E" w:rsidRPr="00096FA7" w:rsidRDefault="0026604E" w:rsidP="00FF62AB">
            <w:pPr>
              <w:rPr>
                <w:rFonts w:ascii="Arial" w:hAnsi="Arial" w:cs="Arial"/>
                <w:lang w:eastAsia="en-GB"/>
              </w:rPr>
            </w:pPr>
          </w:p>
        </w:tc>
        <w:tc>
          <w:tcPr>
            <w:tcW w:w="5317" w:type="dxa"/>
            <w:gridSpan w:val="3"/>
            <w:shd w:val="clear" w:color="auto" w:fill="auto"/>
          </w:tcPr>
          <w:p w:rsidR="0026604E" w:rsidRPr="00096FA7" w:rsidRDefault="0026604E" w:rsidP="00FF62AB">
            <w:pPr>
              <w:rPr>
                <w:rFonts w:ascii="Arial" w:hAnsi="Arial" w:cs="Arial"/>
                <w:lang w:eastAsia="en-GB"/>
              </w:rPr>
            </w:pPr>
          </w:p>
        </w:tc>
      </w:tr>
      <w:tr w:rsidR="0026604E" w:rsidRPr="00096FA7" w:rsidTr="00FF62AB">
        <w:trPr>
          <w:trHeight w:val="2268"/>
        </w:trPr>
        <w:tc>
          <w:tcPr>
            <w:tcW w:w="3699" w:type="dxa"/>
            <w:gridSpan w:val="2"/>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Overall comments on student’s performance, including strengths and suggestions for development of future practice</w:t>
            </w:r>
          </w:p>
          <w:p w:rsidR="0026604E" w:rsidRPr="00096FA7" w:rsidRDefault="0026604E" w:rsidP="00FF62AB">
            <w:pPr>
              <w:rPr>
                <w:rFonts w:ascii="Arial" w:hAnsi="Arial" w:cs="Arial"/>
                <w:lang w:eastAsia="en-GB"/>
              </w:rPr>
            </w:pPr>
          </w:p>
        </w:tc>
        <w:tc>
          <w:tcPr>
            <w:tcW w:w="5317" w:type="dxa"/>
            <w:gridSpan w:val="3"/>
            <w:shd w:val="clear" w:color="auto" w:fill="auto"/>
          </w:tcPr>
          <w:p w:rsidR="0026604E" w:rsidRPr="00096FA7" w:rsidRDefault="0026604E" w:rsidP="00FF62AB">
            <w:pPr>
              <w:rPr>
                <w:rFonts w:ascii="Arial" w:hAnsi="Arial" w:cs="Arial"/>
                <w:lang w:eastAsia="en-GB"/>
              </w:rPr>
            </w:pPr>
          </w:p>
        </w:tc>
      </w:tr>
      <w:tr w:rsidR="0026604E" w:rsidRPr="00096FA7" w:rsidTr="00FF62AB">
        <w:trPr>
          <w:trHeight w:val="2268"/>
        </w:trPr>
        <w:tc>
          <w:tcPr>
            <w:tcW w:w="3699" w:type="dxa"/>
            <w:gridSpan w:val="2"/>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Feedback from service users.</w:t>
            </w:r>
          </w:p>
          <w:p w:rsidR="0026604E" w:rsidRPr="00096FA7" w:rsidRDefault="0026604E" w:rsidP="00FF62AB">
            <w:pPr>
              <w:rPr>
                <w:rFonts w:ascii="Arial" w:hAnsi="Arial" w:cs="Arial"/>
                <w:lang w:eastAsia="en-GB"/>
              </w:rPr>
            </w:pPr>
          </w:p>
          <w:p w:rsidR="0026604E" w:rsidRPr="00096FA7" w:rsidRDefault="0026604E" w:rsidP="00FF62AB">
            <w:pPr>
              <w:rPr>
                <w:rFonts w:ascii="Arial" w:hAnsi="Arial" w:cs="Arial"/>
                <w:lang w:eastAsia="en-GB"/>
              </w:rPr>
            </w:pPr>
            <w:r w:rsidRPr="00096FA7">
              <w:rPr>
                <w:rFonts w:ascii="Arial" w:hAnsi="Arial" w:cs="Arial"/>
                <w:lang w:eastAsia="en-GB"/>
              </w:rPr>
              <w:t>Where possible observers should aim to gather feedback from service users about the student and their practice.  This should take place without the student being present so that service users do not feel inhibited from expressing their views.</w:t>
            </w:r>
          </w:p>
          <w:p w:rsidR="0026604E" w:rsidRPr="00096FA7" w:rsidRDefault="0026604E" w:rsidP="00FF62AB">
            <w:pPr>
              <w:rPr>
                <w:rFonts w:ascii="Arial" w:hAnsi="Arial" w:cs="Arial"/>
                <w:lang w:eastAsia="en-GB"/>
              </w:rPr>
            </w:pPr>
          </w:p>
        </w:tc>
        <w:tc>
          <w:tcPr>
            <w:tcW w:w="5317" w:type="dxa"/>
            <w:gridSpan w:val="3"/>
            <w:shd w:val="clear" w:color="auto" w:fill="auto"/>
          </w:tcPr>
          <w:p w:rsidR="0026604E" w:rsidRPr="00096FA7" w:rsidRDefault="0026604E" w:rsidP="00FF62AB">
            <w:pPr>
              <w:rPr>
                <w:rFonts w:ascii="Arial" w:hAnsi="Arial" w:cs="Arial"/>
                <w:lang w:eastAsia="en-GB"/>
              </w:rPr>
            </w:pPr>
          </w:p>
        </w:tc>
      </w:tr>
      <w:tr w:rsidR="0026604E" w:rsidRPr="00096FA7" w:rsidTr="00FF62AB">
        <w:trPr>
          <w:trHeight w:val="2268"/>
        </w:trPr>
        <w:tc>
          <w:tcPr>
            <w:tcW w:w="3699" w:type="dxa"/>
            <w:gridSpan w:val="2"/>
            <w:shd w:val="clear" w:color="auto" w:fill="F2F2F2"/>
          </w:tcPr>
          <w:p w:rsidR="0026604E" w:rsidRPr="00096FA7" w:rsidRDefault="0026604E" w:rsidP="00FF62AB">
            <w:pPr>
              <w:rPr>
                <w:rFonts w:ascii="Arial" w:hAnsi="Arial" w:cs="Arial"/>
                <w:lang w:eastAsia="en-GB"/>
              </w:rPr>
            </w:pPr>
            <w:r w:rsidRPr="00096FA7">
              <w:rPr>
                <w:rFonts w:ascii="Arial" w:hAnsi="Arial" w:cs="Arial"/>
                <w:lang w:eastAsia="en-GB"/>
              </w:rPr>
              <w:t>Student’s reflection on direct observation and response to feedback</w:t>
            </w:r>
          </w:p>
          <w:p w:rsidR="0026604E" w:rsidRPr="00096FA7" w:rsidRDefault="0026604E" w:rsidP="00FF62AB">
            <w:pPr>
              <w:rPr>
                <w:rFonts w:ascii="Arial" w:hAnsi="Arial" w:cs="Arial"/>
                <w:lang w:eastAsia="en-GB"/>
              </w:rPr>
            </w:pPr>
          </w:p>
          <w:p w:rsidR="0026604E" w:rsidRPr="00096FA7" w:rsidRDefault="0026604E" w:rsidP="00FF62AB">
            <w:pPr>
              <w:rPr>
                <w:rFonts w:ascii="Arial" w:hAnsi="Arial" w:cs="Arial"/>
                <w:lang w:eastAsia="en-GB"/>
              </w:rPr>
            </w:pPr>
          </w:p>
        </w:tc>
        <w:tc>
          <w:tcPr>
            <w:tcW w:w="5317" w:type="dxa"/>
            <w:gridSpan w:val="3"/>
            <w:shd w:val="clear" w:color="auto" w:fill="auto"/>
          </w:tcPr>
          <w:p w:rsidR="0026604E" w:rsidRPr="00096FA7" w:rsidRDefault="0026604E" w:rsidP="00FF62AB">
            <w:pPr>
              <w:rPr>
                <w:rFonts w:ascii="Arial" w:hAnsi="Arial" w:cs="Arial"/>
                <w:lang w:eastAsia="en-GB"/>
              </w:rPr>
            </w:pPr>
          </w:p>
        </w:tc>
      </w:tr>
    </w:tbl>
    <w:p w:rsidR="005B0D14" w:rsidRPr="002A237B" w:rsidRDefault="005B0D14" w:rsidP="0026604E">
      <w:bookmarkStart w:id="3" w:name="_GoBack"/>
      <w:bookmarkEnd w:id="3"/>
    </w:p>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4E"/>
    <w:rsid w:val="000A395C"/>
    <w:rsid w:val="001C2F45"/>
    <w:rsid w:val="0026604E"/>
    <w:rsid w:val="00273123"/>
    <w:rsid w:val="002A237B"/>
    <w:rsid w:val="00330467"/>
    <w:rsid w:val="003400F1"/>
    <w:rsid w:val="00416AA0"/>
    <w:rsid w:val="0056264E"/>
    <w:rsid w:val="005B0D14"/>
    <w:rsid w:val="005C161B"/>
    <w:rsid w:val="006422C8"/>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4CAF4-DB66-4424-88E3-3BA832FF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4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eastAsiaTheme="minorHAnsi" w:hAnsi="Arial" w:cs="Arial"/>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1</cp:revision>
  <dcterms:created xsi:type="dcterms:W3CDTF">2019-09-18T12:03:00Z</dcterms:created>
  <dcterms:modified xsi:type="dcterms:W3CDTF">2019-09-18T12:04:00Z</dcterms:modified>
</cp:coreProperties>
</file>