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B47" w:rsidRPr="00D3194D" w:rsidRDefault="005C7B47" w:rsidP="005C7B47">
      <w:pPr>
        <w:pStyle w:val="Heading2"/>
        <w:keepLines w:val="0"/>
        <w:widowControl w:val="0"/>
        <w:tabs>
          <w:tab w:val="left" w:pos="-720"/>
        </w:tabs>
        <w:suppressAutoHyphens/>
        <w:spacing w:before="0"/>
        <w:rPr>
          <w:lang w:eastAsia="en-GB"/>
        </w:rPr>
      </w:pPr>
      <w:bookmarkStart w:id="0" w:name="_Toc499115533"/>
      <w:bookmarkStart w:id="1" w:name="_GoBack"/>
      <w:bookmarkEnd w:id="1"/>
      <w:r w:rsidRPr="00D3194D">
        <w:rPr>
          <w:lang w:eastAsia="en-GB"/>
        </w:rPr>
        <w:t>Transition to CHILDREN’S ASYE I</w:t>
      </w:r>
      <w:r>
        <w:rPr>
          <w:lang w:eastAsia="en-GB"/>
        </w:rPr>
        <w:t>nitial A</w:t>
      </w:r>
      <w:r w:rsidRPr="00D3194D">
        <w:rPr>
          <w:lang w:eastAsia="en-GB"/>
        </w:rPr>
        <w:t>ssessment</w:t>
      </w:r>
      <w:r>
        <w:rPr>
          <w:lang w:eastAsia="en-GB"/>
        </w:rPr>
        <w:t xml:space="preserve"> - </w:t>
      </w:r>
      <w:r w:rsidRPr="00D3194D">
        <w:rPr>
          <w:lang w:eastAsia="en-GB"/>
        </w:rPr>
        <w:t>Knowledge and Skills Statement</w:t>
      </w:r>
      <w:bookmarkEnd w:id="0"/>
    </w:p>
    <w:p w:rsidR="005C7B47" w:rsidRPr="00D3194D" w:rsidRDefault="005C7B47" w:rsidP="005C7B47">
      <w:pPr>
        <w:autoSpaceDE w:val="0"/>
        <w:autoSpaceDN w:val="0"/>
        <w:adjustRightInd w:val="0"/>
        <w:rPr>
          <w:rFonts w:cs="Arial"/>
          <w:bCs/>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1843"/>
        <w:gridCol w:w="992"/>
        <w:gridCol w:w="1701"/>
      </w:tblGrid>
      <w:tr w:rsidR="005C7B47" w:rsidRPr="00454AAF" w:rsidTr="0089196B">
        <w:trPr>
          <w:trHeight w:val="287"/>
        </w:trPr>
        <w:tc>
          <w:tcPr>
            <w:tcW w:w="2977" w:type="dxa"/>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4"/>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5C7B47" w:rsidRPr="00454AAF" w:rsidTr="0089196B">
        <w:trPr>
          <w:trHeight w:val="218"/>
        </w:trPr>
        <w:tc>
          <w:tcPr>
            <w:tcW w:w="2977" w:type="dxa"/>
            <w:vMerge w:val="restart"/>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2"/>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2"/>
            <w:shd w:val="clear" w:color="auto" w:fill="auto"/>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5C7B47" w:rsidRPr="00454AAF" w:rsidTr="0089196B">
        <w:trPr>
          <w:trHeight w:val="217"/>
        </w:trPr>
        <w:tc>
          <w:tcPr>
            <w:tcW w:w="2977" w:type="dxa"/>
            <w:vMerge/>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2"/>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2"/>
            <w:shd w:val="clear" w:color="auto" w:fill="auto"/>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5C7B47" w:rsidRPr="00454AAF" w:rsidTr="0089196B">
        <w:trPr>
          <w:trHeight w:val="438"/>
        </w:trPr>
        <w:tc>
          <w:tcPr>
            <w:tcW w:w="2977" w:type="dxa"/>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43" w:type="dxa"/>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shd w:val="clear" w:color="auto" w:fill="FFFFFF"/>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shd w:val="clear" w:color="auto" w:fill="FFFFFF"/>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5C7B47" w:rsidRPr="00454AAF" w:rsidTr="0089196B">
        <w:trPr>
          <w:trHeight w:val="438"/>
        </w:trPr>
        <w:tc>
          <w:tcPr>
            <w:tcW w:w="2977" w:type="dxa"/>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Type of </w:t>
            </w:r>
            <w:r>
              <w:rPr>
                <w:rFonts w:eastAsia="Times New Roman" w:cs="Arial"/>
                <w:szCs w:val="20"/>
                <w:lang w:eastAsia="en-GB"/>
              </w:rPr>
              <w:t xml:space="preserve">Final </w:t>
            </w:r>
            <w:r w:rsidRPr="00454AAF">
              <w:rPr>
                <w:rFonts w:eastAsia="Times New Roman" w:cs="Arial"/>
                <w:szCs w:val="20"/>
                <w:lang w:eastAsia="en-GB"/>
              </w:rPr>
              <w:t>Placement</w:t>
            </w:r>
          </w:p>
        </w:tc>
        <w:tc>
          <w:tcPr>
            <w:tcW w:w="1843" w:type="dxa"/>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Adult</w:t>
            </w:r>
          </w:p>
        </w:tc>
        <w:tc>
          <w:tcPr>
            <w:tcW w:w="1843" w:type="dxa"/>
            <w:shd w:val="clear" w:color="auto" w:fill="FFFFFF"/>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Child</w:t>
            </w:r>
          </w:p>
        </w:tc>
        <w:tc>
          <w:tcPr>
            <w:tcW w:w="1701" w:type="dxa"/>
            <w:shd w:val="clear" w:color="auto" w:fill="FFFFFF"/>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5C7B47" w:rsidRPr="00454AAF" w:rsidTr="0089196B">
        <w:trPr>
          <w:trHeight w:val="438"/>
        </w:trPr>
        <w:tc>
          <w:tcPr>
            <w:tcW w:w="4820" w:type="dxa"/>
            <w:gridSpan w:val="2"/>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4536" w:type="dxa"/>
            <w:gridSpan w:val="3"/>
            <w:shd w:val="clear" w:color="auto" w:fill="FFFFFF"/>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5C7B47" w:rsidRPr="00454AAF" w:rsidTr="0089196B">
        <w:trPr>
          <w:trHeight w:val="438"/>
        </w:trPr>
        <w:tc>
          <w:tcPr>
            <w:tcW w:w="4820" w:type="dxa"/>
            <w:gridSpan w:val="2"/>
            <w:shd w:val="clear" w:color="auto" w:fill="F2F2F2"/>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p>
        </w:tc>
        <w:tc>
          <w:tcPr>
            <w:tcW w:w="4536" w:type="dxa"/>
            <w:gridSpan w:val="3"/>
            <w:shd w:val="clear" w:color="auto" w:fill="FFFFFF"/>
          </w:tcPr>
          <w:p w:rsidR="005C7B47" w:rsidRPr="00454AAF" w:rsidRDefault="005C7B47"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5C7B47" w:rsidRDefault="005C7B47" w:rsidP="005C7B47">
      <w:pPr>
        <w:autoSpaceDE w:val="0"/>
        <w:autoSpaceDN w:val="0"/>
        <w:adjustRightInd w:val="0"/>
        <w:rPr>
          <w:rFonts w:cs="Arial"/>
          <w:bCs/>
          <w:szCs w:val="24"/>
          <w:lang w:eastAsia="en-GB"/>
        </w:rPr>
      </w:pPr>
    </w:p>
    <w:p w:rsidR="005C7B47" w:rsidRPr="00D3194D" w:rsidRDefault="005C7B47" w:rsidP="005C7B47">
      <w:pPr>
        <w:autoSpaceDE w:val="0"/>
        <w:autoSpaceDN w:val="0"/>
        <w:adjustRightInd w:val="0"/>
        <w:rPr>
          <w:rFonts w:cs="Arial"/>
          <w:bCs/>
          <w:szCs w:val="24"/>
          <w:lang w:eastAsia="en-GB"/>
        </w:rPr>
      </w:pPr>
    </w:p>
    <w:p w:rsidR="005C7B47" w:rsidRPr="00D3194D" w:rsidRDefault="005C7B47" w:rsidP="005C7B47">
      <w:pPr>
        <w:autoSpaceDE w:val="0"/>
        <w:autoSpaceDN w:val="0"/>
        <w:adjustRightInd w:val="0"/>
        <w:rPr>
          <w:rFonts w:cs="Arial"/>
          <w:bCs/>
          <w:szCs w:val="24"/>
          <w:lang w:eastAsia="en-GB"/>
        </w:rPr>
      </w:pPr>
      <w:r w:rsidRPr="00D3194D">
        <w:rPr>
          <w:rFonts w:cs="Arial"/>
          <w:bCs/>
          <w:szCs w:val="24"/>
          <w:lang w:eastAsia="en-GB"/>
        </w:rPr>
        <w:t>Please complete this self-evaluation of your practice experience at towards the end of your final placement based on the Knowledge and Skills Statements (KSS).  It would be helpful to discuss this with your PE and to refer to your Final Placement Report.  Please take this completed form to your first supervision when you commence your employment as a NQSW.</w:t>
      </w:r>
    </w:p>
    <w:p w:rsidR="005C7B47" w:rsidRPr="00D3194D" w:rsidRDefault="005C7B47" w:rsidP="005C7B47">
      <w:pPr>
        <w:autoSpaceDE w:val="0"/>
        <w:autoSpaceDN w:val="0"/>
        <w:adjustRightInd w:val="0"/>
        <w:rPr>
          <w:rFonts w:cs="Arial"/>
          <w:szCs w:val="24"/>
          <w:lang w:eastAsia="en-GB"/>
        </w:rPr>
      </w:pPr>
    </w:p>
    <w:p w:rsidR="005C7B47" w:rsidRPr="00D3194D" w:rsidRDefault="005C7B47" w:rsidP="005C7B47">
      <w:pPr>
        <w:autoSpaceDE w:val="0"/>
        <w:autoSpaceDN w:val="0"/>
        <w:adjustRightInd w:val="0"/>
        <w:rPr>
          <w:rFonts w:cs="Arial"/>
          <w:b/>
          <w:szCs w:val="24"/>
          <w:lang w:eastAsia="en-GB"/>
        </w:rPr>
      </w:pPr>
      <w:r w:rsidRPr="00D3194D">
        <w:rPr>
          <w:rFonts w:cs="Arial"/>
          <w:b/>
          <w:szCs w:val="24"/>
          <w:lang w:eastAsia="en-GB"/>
        </w:rPr>
        <w:t>A child and family social worker should be able to do the following:</w:t>
      </w:r>
    </w:p>
    <w:p w:rsidR="005C7B47" w:rsidRDefault="005C7B47" w:rsidP="005C7B47">
      <w:pPr>
        <w:autoSpaceDE w:val="0"/>
        <w:autoSpaceDN w:val="0"/>
        <w:adjustRightInd w:val="0"/>
        <w:rPr>
          <w:rFonts w:cs="Arial"/>
          <w:b/>
          <w:szCs w:val="24"/>
          <w:lang w:eastAsia="en-GB"/>
        </w:rPr>
      </w:pPr>
    </w:p>
    <w:p w:rsidR="005C7B47" w:rsidRPr="00D3194D" w:rsidRDefault="005C7B47" w:rsidP="005C7B47">
      <w:pPr>
        <w:autoSpaceDE w:val="0"/>
        <w:autoSpaceDN w:val="0"/>
        <w:adjustRightInd w:val="0"/>
        <w:rPr>
          <w:rFonts w:cs="Arial"/>
          <w:b/>
          <w:szCs w:val="24"/>
          <w:lang w:eastAsia="en-GB"/>
        </w:rPr>
      </w:pPr>
    </w:p>
    <w:p w:rsidR="005C7B47" w:rsidRDefault="005C7B47" w:rsidP="005C7B47">
      <w:pPr>
        <w:autoSpaceDE w:val="0"/>
        <w:autoSpaceDN w:val="0"/>
        <w:adjustRightInd w:val="0"/>
        <w:rPr>
          <w:rFonts w:cs="Arial"/>
          <w:b/>
          <w:bCs/>
          <w:szCs w:val="24"/>
          <w:lang w:eastAsia="en-GB"/>
        </w:rPr>
      </w:pPr>
      <w:r w:rsidRPr="00D3194D">
        <w:rPr>
          <w:rFonts w:cs="Arial"/>
          <w:b/>
          <w:bCs/>
          <w:szCs w:val="24"/>
          <w:lang w:eastAsia="en-GB"/>
        </w:rPr>
        <w:t xml:space="preserve">1) Relationships and effective direct work </w:t>
      </w:r>
    </w:p>
    <w:p w:rsidR="005C7B47" w:rsidRPr="00D3194D" w:rsidRDefault="005C7B47" w:rsidP="005C7B47">
      <w:pPr>
        <w:autoSpaceDE w:val="0"/>
        <w:autoSpaceDN w:val="0"/>
        <w:adjustRightInd w:val="0"/>
        <w:rPr>
          <w:rFonts w:cs="Arial"/>
          <w:b/>
          <w:szCs w:val="24"/>
          <w:lang w:eastAsia="en-GB"/>
        </w:rPr>
      </w:pPr>
    </w:p>
    <w:p w:rsidR="005C7B47" w:rsidRDefault="005C7B47" w:rsidP="005C7B47">
      <w:pPr>
        <w:autoSpaceDE w:val="0"/>
        <w:autoSpaceDN w:val="0"/>
        <w:adjustRightInd w:val="0"/>
        <w:rPr>
          <w:rFonts w:cs="Arial"/>
          <w:szCs w:val="24"/>
          <w:lang w:eastAsia="en-GB"/>
        </w:rPr>
      </w:pPr>
      <w:r w:rsidRPr="00D3194D">
        <w:rPr>
          <w:rFonts w:cs="Arial"/>
          <w:szCs w:val="24"/>
          <w:lang w:eastAsia="en-GB"/>
        </w:rP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rsidR="005C7B47" w:rsidRPr="00D3194D" w:rsidRDefault="005C7B47" w:rsidP="005C7B47">
      <w:pPr>
        <w:autoSpaceDE w:val="0"/>
        <w:autoSpaceDN w:val="0"/>
        <w:adjustRightInd w:val="0"/>
        <w:rPr>
          <w:rFonts w:cs="Arial"/>
          <w:szCs w:val="24"/>
          <w:lang w:eastAsia="en-GB"/>
        </w:rPr>
      </w:pPr>
    </w:p>
    <w:p w:rsidR="005C7B47" w:rsidRDefault="005C7B47" w:rsidP="005C7B47">
      <w:pPr>
        <w:rPr>
          <w:rFonts w:cs="Arial"/>
          <w:szCs w:val="24"/>
        </w:rPr>
      </w:pPr>
      <w:r w:rsidRPr="00D3194D">
        <w:rPr>
          <w:rFonts w:cs="Arial"/>
          <w:szCs w:val="24"/>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rsidR="005C7B47" w:rsidRDefault="005C7B47" w:rsidP="005C7B47">
      <w:pPr>
        <w:spacing w:after="160" w:line="259" w:lineRule="auto"/>
        <w:rPr>
          <w:rFonts w:cs="Arial"/>
          <w:szCs w:val="24"/>
        </w:rPr>
      </w:pPr>
      <w:r>
        <w:rPr>
          <w:rFonts w:cs="Arial"/>
          <w:szCs w:val="24"/>
        </w:rPr>
        <w:br w:type="page"/>
      </w:r>
    </w:p>
    <w:p w:rsidR="005C7B47" w:rsidRPr="00D3194D" w:rsidRDefault="005C7B47" w:rsidP="005C7B47">
      <w:pPr>
        <w:rPr>
          <w:rFonts w:cs="Arial"/>
          <w:szCs w:val="24"/>
        </w:rPr>
      </w:pPr>
    </w:p>
    <w:p w:rsidR="005C7B47" w:rsidRPr="00BA4982" w:rsidRDefault="005C7B47" w:rsidP="005C7B47">
      <w:pPr>
        <w:rPr>
          <w:rFonts w:cs="Arial"/>
          <w:i/>
          <w:szCs w:val="24"/>
          <w:u w:val="single"/>
        </w:rPr>
      </w:pPr>
      <w:r w:rsidRPr="00BA4982">
        <w:rPr>
          <w:rFonts w:cs="Arial"/>
          <w:i/>
          <w:szCs w:val="24"/>
          <w:u w:val="single"/>
        </w:rPr>
        <w:t>INITIAL ASSESSMENT</w:t>
      </w:r>
    </w:p>
    <w:p w:rsidR="005C7B47" w:rsidRPr="00BA4982" w:rsidRDefault="005C7B47" w:rsidP="005C7B47">
      <w:pPr>
        <w:rPr>
          <w:rFonts w:cs="Arial"/>
          <w:i/>
          <w:szCs w:val="24"/>
        </w:rPr>
      </w:pPr>
      <w:r w:rsidRPr="00BA4982">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8"/>
        <w:gridCol w:w="702"/>
        <w:gridCol w:w="1647"/>
        <w:gridCol w:w="1818"/>
        <w:gridCol w:w="2117"/>
      </w:tblGrid>
      <w:tr w:rsidR="005C7B47" w:rsidRPr="00BA4982" w:rsidTr="0089196B">
        <w:tc>
          <w:tcPr>
            <w:tcW w:w="674" w:type="dxa"/>
            <w:tcBorders>
              <w:top w:val="single" w:sz="4" w:space="0" w:color="auto"/>
              <w:left w:val="single" w:sz="4" w:space="0" w:color="auto"/>
              <w:bottom w:val="nil"/>
              <w:right w:val="single" w:sz="4" w:space="0" w:color="auto"/>
            </w:tcBorders>
            <w:shd w:val="clear" w:color="auto" w:fill="auto"/>
          </w:tcPr>
          <w:p w:rsidR="005C7B47" w:rsidRPr="00BA4982" w:rsidRDefault="005C7B47" w:rsidP="0089196B">
            <w:pPr>
              <w:rPr>
                <w:rFonts w:cs="Arial"/>
                <w:szCs w:val="24"/>
              </w:rPr>
            </w:pPr>
            <w:r w:rsidRPr="00BA4982">
              <w:rPr>
                <w:rFonts w:cs="Arial"/>
                <w:szCs w:val="24"/>
              </w:rPr>
              <w:t>Yes</w:t>
            </w:r>
          </w:p>
        </w:tc>
        <w:tc>
          <w:tcPr>
            <w:tcW w:w="2058" w:type="dxa"/>
            <w:tcBorders>
              <w:top w:val="single" w:sz="4" w:space="0" w:color="auto"/>
              <w:left w:val="single" w:sz="4" w:space="0" w:color="auto"/>
              <w:bottom w:val="nil"/>
              <w:right w:val="single" w:sz="4" w:space="0" w:color="auto"/>
            </w:tcBorders>
            <w:shd w:val="clear" w:color="auto" w:fill="auto"/>
          </w:tcPr>
          <w:p w:rsidR="005C7B47" w:rsidRPr="00BA4982" w:rsidRDefault="005C7B47" w:rsidP="0089196B">
            <w:pPr>
              <w:rPr>
                <w:rFonts w:cs="Arial"/>
                <w:szCs w:val="24"/>
              </w:rPr>
            </w:pPr>
          </w:p>
        </w:tc>
        <w:tc>
          <w:tcPr>
            <w:tcW w:w="702" w:type="dxa"/>
            <w:tcBorders>
              <w:top w:val="single" w:sz="4" w:space="0" w:color="auto"/>
              <w:left w:val="single" w:sz="4" w:space="0" w:color="auto"/>
              <w:bottom w:val="nil"/>
              <w:right w:val="single" w:sz="4" w:space="0" w:color="auto"/>
            </w:tcBorders>
            <w:shd w:val="clear" w:color="auto" w:fill="auto"/>
          </w:tcPr>
          <w:p w:rsidR="005C7B47" w:rsidRPr="00BA4982" w:rsidRDefault="005C7B47" w:rsidP="0089196B">
            <w:pPr>
              <w:rPr>
                <w:rFonts w:cs="Arial"/>
                <w:szCs w:val="24"/>
              </w:rPr>
            </w:pPr>
            <w:r w:rsidRPr="00BA4982">
              <w:rPr>
                <w:rFonts w:cs="Arial"/>
                <w:szCs w:val="24"/>
              </w:rPr>
              <w:t>No</w:t>
            </w:r>
          </w:p>
        </w:tc>
        <w:tc>
          <w:tcPr>
            <w:tcW w:w="1647" w:type="dxa"/>
            <w:tcBorders>
              <w:top w:val="single" w:sz="4" w:space="0" w:color="auto"/>
              <w:left w:val="single" w:sz="4" w:space="0" w:color="auto"/>
              <w:bottom w:val="nil"/>
              <w:right w:val="single" w:sz="4" w:space="0" w:color="auto"/>
            </w:tcBorders>
            <w:shd w:val="clear" w:color="auto" w:fill="auto"/>
          </w:tcPr>
          <w:p w:rsidR="005C7B47" w:rsidRPr="00BA4982" w:rsidRDefault="005C7B47" w:rsidP="0089196B">
            <w:pPr>
              <w:rPr>
                <w:rFonts w:cs="Arial"/>
                <w:szCs w:val="24"/>
              </w:rPr>
            </w:pPr>
          </w:p>
        </w:tc>
        <w:tc>
          <w:tcPr>
            <w:tcW w:w="1818" w:type="dxa"/>
            <w:tcBorders>
              <w:top w:val="single" w:sz="4" w:space="0" w:color="auto"/>
              <w:left w:val="single" w:sz="4" w:space="0" w:color="auto"/>
              <w:bottom w:val="nil"/>
              <w:right w:val="single" w:sz="4" w:space="0" w:color="auto"/>
            </w:tcBorders>
            <w:shd w:val="clear" w:color="auto" w:fill="auto"/>
          </w:tcPr>
          <w:p w:rsidR="005C7B47" w:rsidRPr="00BA4982" w:rsidRDefault="005C7B47" w:rsidP="0089196B">
            <w:pPr>
              <w:rPr>
                <w:rFonts w:cs="Arial"/>
                <w:szCs w:val="24"/>
              </w:rPr>
            </w:pPr>
            <w:r w:rsidRPr="00BA4982">
              <w:rPr>
                <w:rFonts w:cs="Arial"/>
                <w:szCs w:val="24"/>
              </w:rPr>
              <w:t>Partially Met</w:t>
            </w:r>
          </w:p>
        </w:tc>
        <w:tc>
          <w:tcPr>
            <w:tcW w:w="2117" w:type="dxa"/>
            <w:tcBorders>
              <w:top w:val="single" w:sz="4" w:space="0" w:color="auto"/>
              <w:left w:val="single" w:sz="4" w:space="0" w:color="auto"/>
              <w:bottom w:val="nil"/>
              <w:right w:val="single" w:sz="4" w:space="0" w:color="auto"/>
            </w:tcBorders>
            <w:shd w:val="clear" w:color="auto" w:fill="auto"/>
          </w:tcPr>
          <w:p w:rsidR="005C7B47" w:rsidRPr="00BA4982" w:rsidRDefault="005C7B47" w:rsidP="0089196B">
            <w:pPr>
              <w:rPr>
                <w:rFonts w:cs="Arial"/>
                <w:szCs w:val="24"/>
              </w:rPr>
            </w:pPr>
          </w:p>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pStyle w:val="Default"/>
        <w:rPr>
          <w:rFonts w:ascii="Arial" w:hAnsi="Arial" w:cs="Arial"/>
          <w:b/>
          <w:bCs/>
          <w:color w:val="auto"/>
        </w:rPr>
      </w:pPr>
    </w:p>
    <w:p w:rsidR="005C7B47" w:rsidRDefault="005C7B47" w:rsidP="005C7B47">
      <w:pPr>
        <w:pStyle w:val="Default"/>
        <w:rPr>
          <w:rFonts w:ascii="Arial" w:hAnsi="Arial" w:cs="Arial"/>
          <w:b/>
          <w:bCs/>
          <w:color w:val="auto"/>
        </w:rPr>
      </w:pPr>
    </w:p>
    <w:p w:rsidR="005C7B47" w:rsidRDefault="005C7B47" w:rsidP="005C7B47">
      <w:pPr>
        <w:pStyle w:val="Default"/>
        <w:rPr>
          <w:rFonts w:ascii="Arial" w:hAnsi="Arial" w:cs="Arial"/>
          <w:b/>
          <w:bCs/>
          <w:color w:val="auto"/>
        </w:rPr>
      </w:pPr>
      <w:r w:rsidRPr="00D3194D">
        <w:rPr>
          <w:rFonts w:ascii="Arial" w:hAnsi="Arial" w:cs="Arial"/>
          <w:b/>
          <w:bCs/>
          <w:color w:val="auto"/>
        </w:rPr>
        <w:t xml:space="preserve">2) </w:t>
      </w:r>
      <w:r>
        <w:rPr>
          <w:rFonts w:ascii="Arial" w:hAnsi="Arial" w:cs="Arial"/>
          <w:b/>
          <w:bCs/>
          <w:color w:val="auto"/>
        </w:rPr>
        <w:t>Communication</w:t>
      </w:r>
    </w:p>
    <w:p w:rsidR="005C7B47" w:rsidRPr="00D3194D" w:rsidRDefault="005C7B47" w:rsidP="005C7B47">
      <w:pPr>
        <w:pStyle w:val="Default"/>
        <w:rPr>
          <w:rFonts w:ascii="Arial" w:hAnsi="Arial" w:cs="Arial"/>
          <w:color w:val="auto"/>
        </w:rPr>
      </w:pPr>
    </w:p>
    <w:p w:rsidR="005C7B47" w:rsidRPr="00D3194D" w:rsidRDefault="005C7B47" w:rsidP="005C7B47">
      <w:pPr>
        <w:pStyle w:val="Default"/>
        <w:rPr>
          <w:rFonts w:ascii="Arial" w:hAnsi="Arial" w:cs="Arial"/>
          <w:color w:val="auto"/>
        </w:rPr>
      </w:pPr>
      <w:r w:rsidRPr="00D3194D">
        <w:rPr>
          <w:rFonts w:ascii="Arial" w:hAnsi="Arial" w:cs="Arial"/>
          <w:color w:val="auto"/>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Act respectfully even when people are angry, hostile and resistant to change. Manage tensions between parents, carers and family members, in ways that show persistence, determination and professional confidence. Listen to the views, wishes and feelings of children and families and help parents and carers understand the ways in which their children communicate through their behaviour. Help them to understand how they might communicate more effectively with their children. 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p w:rsidR="005C7B47" w:rsidRDefault="005C7B47" w:rsidP="005C7B47">
      <w:pPr>
        <w:rPr>
          <w:rFonts w:cs="Arial"/>
          <w:szCs w:val="24"/>
        </w:rPr>
      </w:pPr>
    </w:p>
    <w:p w:rsidR="005C7B47" w:rsidRPr="00910BCD" w:rsidRDefault="005C7B47" w:rsidP="005C7B47">
      <w:pPr>
        <w:rPr>
          <w:rFonts w:cs="Arial"/>
          <w:szCs w:val="24"/>
        </w:rPr>
      </w:pPr>
    </w:p>
    <w:p w:rsidR="005C7B47" w:rsidRPr="00910BCD" w:rsidRDefault="005C7B47" w:rsidP="005C7B47">
      <w:pPr>
        <w:rPr>
          <w:rFonts w:cs="Arial"/>
          <w:i/>
          <w:szCs w:val="24"/>
          <w:u w:val="single"/>
        </w:rPr>
      </w:pPr>
      <w:r w:rsidRPr="00910BCD">
        <w:rPr>
          <w:rFonts w:cs="Arial"/>
          <w:i/>
          <w:szCs w:val="24"/>
          <w:u w:val="single"/>
        </w:rPr>
        <w:t>INITIAL ASSESSMENT</w:t>
      </w:r>
    </w:p>
    <w:p w:rsidR="005C7B47" w:rsidRPr="00910BCD" w:rsidRDefault="005C7B47" w:rsidP="005C7B47">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C7B47" w:rsidRPr="007F01A6" w:rsidTr="0089196B">
        <w:tc>
          <w:tcPr>
            <w:tcW w:w="674" w:type="dxa"/>
            <w:tcBorders>
              <w:bottom w:val="nil"/>
            </w:tcBorders>
            <w:shd w:val="clear" w:color="auto" w:fill="auto"/>
          </w:tcPr>
          <w:p w:rsidR="005C7B47" w:rsidRPr="007F01A6" w:rsidRDefault="005C7B47" w:rsidP="0089196B">
            <w:r w:rsidRPr="007F01A6">
              <w:t>Yes</w:t>
            </w:r>
          </w:p>
        </w:tc>
        <w:tc>
          <w:tcPr>
            <w:tcW w:w="2059" w:type="dxa"/>
            <w:tcBorders>
              <w:bottom w:val="nil"/>
            </w:tcBorders>
            <w:shd w:val="clear" w:color="auto" w:fill="auto"/>
          </w:tcPr>
          <w:p w:rsidR="005C7B47" w:rsidRPr="007F01A6" w:rsidRDefault="005C7B47" w:rsidP="0089196B"/>
        </w:tc>
        <w:tc>
          <w:tcPr>
            <w:tcW w:w="701" w:type="dxa"/>
            <w:tcBorders>
              <w:bottom w:val="nil"/>
            </w:tcBorders>
            <w:shd w:val="clear" w:color="auto" w:fill="auto"/>
          </w:tcPr>
          <w:p w:rsidR="005C7B47" w:rsidRPr="007F01A6" w:rsidRDefault="005C7B47" w:rsidP="0089196B">
            <w:r w:rsidRPr="007F01A6">
              <w:t>No</w:t>
            </w:r>
          </w:p>
        </w:tc>
        <w:tc>
          <w:tcPr>
            <w:tcW w:w="1648" w:type="dxa"/>
            <w:tcBorders>
              <w:bottom w:val="nil"/>
            </w:tcBorders>
            <w:shd w:val="clear" w:color="auto" w:fill="auto"/>
          </w:tcPr>
          <w:p w:rsidR="005C7B47" w:rsidRPr="007F01A6" w:rsidRDefault="005C7B47" w:rsidP="0089196B"/>
        </w:tc>
        <w:tc>
          <w:tcPr>
            <w:tcW w:w="1816" w:type="dxa"/>
            <w:tcBorders>
              <w:bottom w:val="nil"/>
            </w:tcBorders>
            <w:shd w:val="clear" w:color="auto" w:fill="auto"/>
          </w:tcPr>
          <w:p w:rsidR="005C7B47" w:rsidRPr="007F01A6" w:rsidRDefault="005C7B47" w:rsidP="0089196B">
            <w:r w:rsidRPr="007F01A6">
              <w:t>Partially Met</w:t>
            </w:r>
          </w:p>
        </w:tc>
        <w:tc>
          <w:tcPr>
            <w:tcW w:w="2118" w:type="dxa"/>
            <w:tcBorders>
              <w:bottom w:val="nil"/>
            </w:tcBorders>
            <w:shd w:val="clear" w:color="auto" w:fill="auto"/>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lastRenderedPageBreak/>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rPr>
          <w:rFonts w:cs="Arial"/>
          <w:b/>
          <w:i/>
          <w:szCs w:val="24"/>
        </w:rPr>
      </w:pPr>
    </w:p>
    <w:p w:rsidR="005C7B47" w:rsidRPr="00D3194D" w:rsidRDefault="005C7B47" w:rsidP="005C7B47">
      <w:pPr>
        <w:rPr>
          <w:rFonts w:cs="Arial"/>
          <w:szCs w:val="24"/>
        </w:rPr>
      </w:pPr>
    </w:p>
    <w:p w:rsidR="005C7B47" w:rsidRPr="00D3194D" w:rsidRDefault="005C7B47" w:rsidP="005C7B47">
      <w:pPr>
        <w:autoSpaceDE w:val="0"/>
        <w:autoSpaceDN w:val="0"/>
        <w:adjustRightInd w:val="0"/>
        <w:rPr>
          <w:rFonts w:cs="Arial"/>
          <w:b/>
          <w:bCs/>
          <w:szCs w:val="24"/>
          <w:lang w:eastAsia="en-GB"/>
        </w:rPr>
      </w:pPr>
      <w:r w:rsidRPr="00D3194D">
        <w:rPr>
          <w:rFonts w:cs="Arial"/>
          <w:b/>
          <w:bCs/>
          <w:szCs w:val="24"/>
          <w:lang w:eastAsia="en-GB"/>
        </w:rPr>
        <w:t xml:space="preserve">3) Child development </w:t>
      </w:r>
    </w:p>
    <w:p w:rsidR="005C7B47" w:rsidRPr="00D3194D" w:rsidRDefault="005C7B47" w:rsidP="005C7B47">
      <w:pPr>
        <w:autoSpaceDE w:val="0"/>
        <w:autoSpaceDN w:val="0"/>
        <w:adjustRightInd w:val="0"/>
        <w:rPr>
          <w:rFonts w:cs="Arial"/>
          <w:szCs w:val="24"/>
          <w:lang w:eastAsia="en-GB"/>
        </w:rPr>
      </w:pPr>
    </w:p>
    <w:p w:rsidR="005C7B47" w:rsidRPr="00D3194D" w:rsidRDefault="005C7B47" w:rsidP="005C7B47">
      <w:pPr>
        <w:autoSpaceDE w:val="0"/>
        <w:autoSpaceDN w:val="0"/>
        <w:adjustRightInd w:val="0"/>
        <w:rPr>
          <w:rFonts w:cs="Arial"/>
          <w:szCs w:val="24"/>
          <w:lang w:eastAsia="en-GB"/>
        </w:rPr>
      </w:pPr>
      <w:r w:rsidRPr="00D3194D">
        <w:rPr>
          <w:rFonts w:cs="Arial"/>
          <w:szCs w:val="24"/>
          <w:lang w:eastAsia="en-GB"/>
        </w:rPr>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w:t>
      </w:r>
    </w:p>
    <w:p w:rsidR="005C7B47" w:rsidRPr="00D3194D" w:rsidRDefault="005C7B47" w:rsidP="005C7B47">
      <w:pPr>
        <w:autoSpaceDE w:val="0"/>
        <w:autoSpaceDN w:val="0"/>
        <w:adjustRightInd w:val="0"/>
        <w:rPr>
          <w:rFonts w:cs="Arial"/>
          <w:szCs w:val="24"/>
          <w:lang w:eastAsia="en-GB"/>
        </w:rPr>
      </w:pPr>
      <w:r w:rsidRPr="00D3194D">
        <w:rPr>
          <w:rFonts w:cs="Arial"/>
          <w:szCs w:val="24"/>
          <w:lang w:eastAsia="en-GB"/>
        </w:rPr>
        <w:t xml:space="preserve">Establish the pattern of development for the child, promote optimal child development and be alert to signs that may indicate that the child is not meeting key developmental milestones, has been harmed or is at risk of harm. </w:t>
      </w:r>
    </w:p>
    <w:p w:rsidR="005C7B47" w:rsidRPr="00D3194D" w:rsidRDefault="005C7B47" w:rsidP="005C7B47">
      <w:pPr>
        <w:pStyle w:val="Default"/>
        <w:rPr>
          <w:rFonts w:ascii="Arial" w:hAnsi="Arial" w:cs="Arial"/>
          <w:color w:val="auto"/>
        </w:rPr>
      </w:pPr>
      <w:r w:rsidRPr="00D3194D">
        <w:rPr>
          <w:rFonts w:ascii="Arial" w:hAnsi="Arial" w:cs="Arial"/>
          <w:color w:val="auto"/>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p w:rsidR="005C7B47" w:rsidRPr="00D3194D" w:rsidRDefault="005C7B47" w:rsidP="005C7B47">
      <w:pPr>
        <w:rPr>
          <w:rFonts w:cs="Arial"/>
          <w:b/>
          <w:i/>
          <w:szCs w:val="24"/>
          <w:u w:val="single"/>
        </w:rPr>
      </w:pPr>
    </w:p>
    <w:p w:rsidR="005C7B47" w:rsidRPr="00910BCD" w:rsidRDefault="005C7B47" w:rsidP="005C7B47">
      <w:pPr>
        <w:rPr>
          <w:rFonts w:cs="Arial"/>
          <w:i/>
          <w:szCs w:val="24"/>
          <w:u w:val="single"/>
        </w:rPr>
      </w:pPr>
      <w:r w:rsidRPr="00910BCD">
        <w:rPr>
          <w:rFonts w:cs="Arial"/>
          <w:i/>
          <w:szCs w:val="24"/>
          <w:u w:val="single"/>
        </w:rPr>
        <w:t>INITIAL ASSESSMENT</w:t>
      </w:r>
    </w:p>
    <w:p w:rsidR="005C7B47" w:rsidRPr="00910BCD" w:rsidRDefault="005C7B47" w:rsidP="005C7B47">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C7B47" w:rsidRPr="007F01A6" w:rsidTr="0089196B">
        <w:tc>
          <w:tcPr>
            <w:tcW w:w="674" w:type="dxa"/>
            <w:tcBorders>
              <w:bottom w:val="nil"/>
            </w:tcBorders>
            <w:shd w:val="clear" w:color="auto" w:fill="auto"/>
          </w:tcPr>
          <w:p w:rsidR="005C7B47" w:rsidRPr="007F01A6" w:rsidRDefault="005C7B47" w:rsidP="0089196B">
            <w:r w:rsidRPr="007F01A6">
              <w:t>Yes</w:t>
            </w:r>
          </w:p>
        </w:tc>
        <w:tc>
          <w:tcPr>
            <w:tcW w:w="2059" w:type="dxa"/>
            <w:tcBorders>
              <w:bottom w:val="nil"/>
            </w:tcBorders>
            <w:shd w:val="clear" w:color="auto" w:fill="auto"/>
          </w:tcPr>
          <w:p w:rsidR="005C7B47" w:rsidRPr="007F01A6" w:rsidRDefault="005C7B47" w:rsidP="0089196B"/>
        </w:tc>
        <w:tc>
          <w:tcPr>
            <w:tcW w:w="701" w:type="dxa"/>
            <w:tcBorders>
              <w:bottom w:val="nil"/>
            </w:tcBorders>
            <w:shd w:val="clear" w:color="auto" w:fill="auto"/>
          </w:tcPr>
          <w:p w:rsidR="005C7B47" w:rsidRPr="007F01A6" w:rsidRDefault="005C7B47" w:rsidP="0089196B">
            <w:r w:rsidRPr="007F01A6">
              <w:t>No</w:t>
            </w:r>
          </w:p>
        </w:tc>
        <w:tc>
          <w:tcPr>
            <w:tcW w:w="1648" w:type="dxa"/>
            <w:tcBorders>
              <w:bottom w:val="nil"/>
            </w:tcBorders>
            <w:shd w:val="clear" w:color="auto" w:fill="auto"/>
          </w:tcPr>
          <w:p w:rsidR="005C7B47" w:rsidRPr="007F01A6" w:rsidRDefault="005C7B47" w:rsidP="0089196B"/>
        </w:tc>
        <w:tc>
          <w:tcPr>
            <w:tcW w:w="1816" w:type="dxa"/>
            <w:tcBorders>
              <w:bottom w:val="nil"/>
            </w:tcBorders>
            <w:shd w:val="clear" w:color="auto" w:fill="auto"/>
          </w:tcPr>
          <w:p w:rsidR="005C7B47" w:rsidRPr="007F01A6" w:rsidRDefault="005C7B47" w:rsidP="0089196B">
            <w:r w:rsidRPr="007F01A6">
              <w:t>Partially Met</w:t>
            </w:r>
          </w:p>
        </w:tc>
        <w:tc>
          <w:tcPr>
            <w:tcW w:w="2118" w:type="dxa"/>
            <w:tcBorders>
              <w:bottom w:val="nil"/>
            </w:tcBorders>
            <w:shd w:val="clear" w:color="auto" w:fill="auto"/>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rPr>
          <w:rFonts w:cs="Arial"/>
          <w:b/>
          <w:i/>
          <w:szCs w:val="24"/>
        </w:rPr>
      </w:pPr>
    </w:p>
    <w:p w:rsidR="005C7B47" w:rsidRPr="00D3194D" w:rsidRDefault="005C7B47" w:rsidP="005C7B47">
      <w:pPr>
        <w:rPr>
          <w:rFonts w:cs="Arial"/>
          <w:szCs w:val="24"/>
        </w:rPr>
      </w:pPr>
    </w:p>
    <w:p w:rsidR="005C7B47" w:rsidRPr="00D3194D" w:rsidRDefault="005C7B47" w:rsidP="005C7B47">
      <w:pPr>
        <w:autoSpaceDE w:val="0"/>
        <w:autoSpaceDN w:val="0"/>
        <w:adjustRightInd w:val="0"/>
        <w:rPr>
          <w:rFonts w:cs="Arial"/>
          <w:b/>
          <w:bCs/>
          <w:szCs w:val="24"/>
          <w:lang w:eastAsia="en-GB"/>
        </w:rPr>
      </w:pPr>
      <w:r w:rsidRPr="00D3194D">
        <w:rPr>
          <w:rFonts w:cs="Arial"/>
          <w:b/>
          <w:bCs/>
          <w:szCs w:val="24"/>
          <w:lang w:eastAsia="en-GB"/>
        </w:rPr>
        <w:lastRenderedPageBreak/>
        <w:t xml:space="preserve">4) Adult mental ill health, substance misuse, domestic abuse, physical ill health and disability </w:t>
      </w:r>
    </w:p>
    <w:p w:rsidR="005C7B47" w:rsidRPr="00D3194D" w:rsidRDefault="005C7B47" w:rsidP="005C7B47">
      <w:pPr>
        <w:autoSpaceDE w:val="0"/>
        <w:autoSpaceDN w:val="0"/>
        <w:adjustRightInd w:val="0"/>
        <w:rPr>
          <w:rFonts w:cs="Arial"/>
          <w:szCs w:val="24"/>
          <w:lang w:eastAsia="en-GB"/>
        </w:rPr>
      </w:pPr>
    </w:p>
    <w:p w:rsidR="005C7B47" w:rsidRDefault="005C7B47" w:rsidP="005C7B47">
      <w:pPr>
        <w:autoSpaceDE w:val="0"/>
        <w:autoSpaceDN w:val="0"/>
        <w:adjustRightInd w:val="0"/>
        <w:rPr>
          <w:rFonts w:cs="Arial"/>
          <w:szCs w:val="24"/>
          <w:lang w:eastAsia="en-GB"/>
        </w:rPr>
      </w:pPr>
      <w:r w:rsidRPr="00D3194D">
        <w:rPr>
          <w:rFonts w:cs="Arial"/>
          <w:szCs w:val="24"/>
          <w:lang w:eastAsia="en-GB"/>
        </w:rPr>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Coordinate emergency and routine services and synthesise multi-disciplinary judgements as part of ongoing social work assessment. Use a range of strategies to help families facing these difficulties. 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rsidR="005C7B47" w:rsidRPr="00D3194D" w:rsidRDefault="005C7B47" w:rsidP="005C7B47">
      <w:pPr>
        <w:autoSpaceDE w:val="0"/>
        <w:autoSpaceDN w:val="0"/>
        <w:adjustRightInd w:val="0"/>
        <w:rPr>
          <w:rFonts w:cs="Arial"/>
          <w:szCs w:val="24"/>
          <w:lang w:eastAsia="en-GB"/>
        </w:rPr>
      </w:pPr>
    </w:p>
    <w:p w:rsidR="005C7B47" w:rsidRPr="00D3194D" w:rsidRDefault="005C7B47" w:rsidP="005C7B47">
      <w:pPr>
        <w:rPr>
          <w:rFonts w:cs="Arial"/>
          <w:b/>
          <w:i/>
          <w:szCs w:val="24"/>
          <w:u w:val="single"/>
        </w:rPr>
      </w:pPr>
      <w:r w:rsidRPr="00D3194D">
        <w:rPr>
          <w:rFonts w:cs="Arial"/>
          <w:b/>
          <w:i/>
          <w:szCs w:val="24"/>
          <w:u w:val="single"/>
        </w:rPr>
        <w:t>INITIAL ASSESSMENT</w:t>
      </w:r>
    </w:p>
    <w:p w:rsidR="005C7B47" w:rsidRDefault="005C7B47" w:rsidP="005C7B47">
      <w:pPr>
        <w:rPr>
          <w:rFonts w:cs="Arial"/>
          <w:b/>
          <w:i/>
          <w:szCs w:val="24"/>
        </w:rPr>
      </w:pPr>
      <w:r w:rsidRPr="00D3194D">
        <w:rPr>
          <w:rFonts w:cs="Arial"/>
          <w:b/>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C7B47" w:rsidRPr="007F01A6" w:rsidTr="0089196B">
        <w:tc>
          <w:tcPr>
            <w:tcW w:w="674" w:type="dxa"/>
            <w:tcBorders>
              <w:bottom w:val="nil"/>
            </w:tcBorders>
            <w:shd w:val="clear" w:color="auto" w:fill="auto"/>
          </w:tcPr>
          <w:p w:rsidR="005C7B47" w:rsidRPr="007F01A6" w:rsidRDefault="005C7B47" w:rsidP="0089196B">
            <w:r w:rsidRPr="007F01A6">
              <w:t>Yes</w:t>
            </w:r>
          </w:p>
        </w:tc>
        <w:tc>
          <w:tcPr>
            <w:tcW w:w="2059" w:type="dxa"/>
            <w:tcBorders>
              <w:bottom w:val="nil"/>
            </w:tcBorders>
            <w:shd w:val="clear" w:color="auto" w:fill="auto"/>
          </w:tcPr>
          <w:p w:rsidR="005C7B47" w:rsidRPr="007F01A6" w:rsidRDefault="005C7B47" w:rsidP="0089196B"/>
        </w:tc>
        <w:tc>
          <w:tcPr>
            <w:tcW w:w="701" w:type="dxa"/>
            <w:tcBorders>
              <w:bottom w:val="nil"/>
            </w:tcBorders>
            <w:shd w:val="clear" w:color="auto" w:fill="auto"/>
          </w:tcPr>
          <w:p w:rsidR="005C7B47" w:rsidRPr="007F01A6" w:rsidRDefault="005C7B47" w:rsidP="0089196B">
            <w:r w:rsidRPr="007F01A6">
              <w:t>No</w:t>
            </w:r>
          </w:p>
        </w:tc>
        <w:tc>
          <w:tcPr>
            <w:tcW w:w="1648" w:type="dxa"/>
            <w:tcBorders>
              <w:bottom w:val="nil"/>
            </w:tcBorders>
            <w:shd w:val="clear" w:color="auto" w:fill="auto"/>
          </w:tcPr>
          <w:p w:rsidR="005C7B47" w:rsidRPr="007F01A6" w:rsidRDefault="005C7B47" w:rsidP="0089196B"/>
        </w:tc>
        <w:tc>
          <w:tcPr>
            <w:tcW w:w="1816" w:type="dxa"/>
            <w:tcBorders>
              <w:bottom w:val="nil"/>
            </w:tcBorders>
            <w:shd w:val="clear" w:color="auto" w:fill="auto"/>
          </w:tcPr>
          <w:p w:rsidR="005C7B47" w:rsidRPr="007F01A6" w:rsidRDefault="005C7B47" w:rsidP="0089196B">
            <w:r w:rsidRPr="007F01A6">
              <w:t>Partially Met</w:t>
            </w:r>
          </w:p>
        </w:tc>
        <w:tc>
          <w:tcPr>
            <w:tcW w:w="2118" w:type="dxa"/>
            <w:tcBorders>
              <w:bottom w:val="nil"/>
            </w:tcBorders>
            <w:shd w:val="clear" w:color="auto" w:fill="auto"/>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rPr>
          <w:rFonts w:cs="Arial"/>
          <w:b/>
          <w:i/>
          <w:szCs w:val="24"/>
        </w:rPr>
      </w:pPr>
    </w:p>
    <w:p w:rsidR="005C7B47" w:rsidRPr="00D3194D" w:rsidRDefault="005C7B47" w:rsidP="005C7B47">
      <w:pPr>
        <w:rPr>
          <w:rFonts w:cs="Arial"/>
          <w:szCs w:val="24"/>
        </w:rPr>
      </w:pPr>
    </w:p>
    <w:p w:rsidR="005C7B47" w:rsidRPr="00D3194D" w:rsidRDefault="005C7B47" w:rsidP="005C7B47">
      <w:pPr>
        <w:autoSpaceDE w:val="0"/>
        <w:autoSpaceDN w:val="0"/>
        <w:adjustRightInd w:val="0"/>
        <w:rPr>
          <w:rFonts w:cs="Arial"/>
          <w:b/>
          <w:bCs/>
          <w:szCs w:val="24"/>
          <w:lang w:eastAsia="en-GB"/>
        </w:rPr>
      </w:pPr>
      <w:r w:rsidRPr="00D3194D">
        <w:rPr>
          <w:rFonts w:cs="Arial"/>
          <w:b/>
          <w:bCs/>
          <w:szCs w:val="24"/>
          <w:lang w:eastAsia="en-GB"/>
        </w:rPr>
        <w:t>5</w:t>
      </w:r>
      <w:r>
        <w:rPr>
          <w:rFonts w:cs="Arial"/>
          <w:b/>
          <w:bCs/>
          <w:szCs w:val="24"/>
          <w:lang w:eastAsia="en-GB"/>
        </w:rPr>
        <w:t>) Abuse and neglect of children</w:t>
      </w:r>
    </w:p>
    <w:p w:rsidR="005C7B47" w:rsidRPr="00D3194D" w:rsidRDefault="005C7B47" w:rsidP="005C7B47">
      <w:pPr>
        <w:autoSpaceDE w:val="0"/>
        <w:autoSpaceDN w:val="0"/>
        <w:adjustRightInd w:val="0"/>
        <w:rPr>
          <w:rFonts w:cs="Arial"/>
          <w:szCs w:val="24"/>
          <w:lang w:eastAsia="en-GB"/>
        </w:rPr>
      </w:pPr>
    </w:p>
    <w:p w:rsidR="005C7B47" w:rsidRPr="00D3194D" w:rsidRDefault="005C7B47" w:rsidP="005C7B47">
      <w:pPr>
        <w:autoSpaceDE w:val="0"/>
        <w:autoSpaceDN w:val="0"/>
        <w:adjustRightInd w:val="0"/>
        <w:rPr>
          <w:rFonts w:cs="Arial"/>
          <w:szCs w:val="24"/>
          <w:lang w:eastAsia="en-GB"/>
        </w:rPr>
      </w:pPr>
      <w:r w:rsidRPr="00D3194D">
        <w:rPr>
          <w:rFonts w:cs="Arial"/>
          <w:szCs w:val="24"/>
          <w:lang w:eastAsia="en-GB"/>
        </w:rPr>
        <w:t xml:space="preserve">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 Consider the possibility of child sexual exploitation, grooming (on and offline), female genital mutilation and enforced marriage and the range of adult behaviours which pose a risk to children, recognising too the potential for children to be perpetrators of abuse. 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w:t>
      </w:r>
      <w:r w:rsidRPr="00D3194D">
        <w:rPr>
          <w:rFonts w:cs="Arial"/>
          <w:szCs w:val="24"/>
          <w:lang w:eastAsia="en-GB"/>
        </w:rPr>
        <w:lastRenderedPageBreak/>
        <w:t>consistent with the explanation offered. Commission a second professional opinion and take legal advice where necessary.</w:t>
      </w:r>
    </w:p>
    <w:p w:rsidR="005C7B47" w:rsidRPr="00D3194D" w:rsidRDefault="005C7B47" w:rsidP="005C7B47">
      <w:pPr>
        <w:autoSpaceDE w:val="0"/>
        <w:autoSpaceDN w:val="0"/>
        <w:adjustRightInd w:val="0"/>
        <w:rPr>
          <w:rFonts w:cs="Arial"/>
          <w:szCs w:val="24"/>
          <w:lang w:eastAsia="en-GB"/>
        </w:rPr>
      </w:pPr>
    </w:p>
    <w:p w:rsidR="005C7B47" w:rsidRPr="00910BCD" w:rsidRDefault="005C7B47" w:rsidP="005C7B47">
      <w:pPr>
        <w:rPr>
          <w:rFonts w:cs="Arial"/>
          <w:i/>
          <w:szCs w:val="24"/>
          <w:u w:val="single"/>
        </w:rPr>
      </w:pPr>
      <w:r w:rsidRPr="00910BCD">
        <w:rPr>
          <w:rFonts w:cs="Arial"/>
          <w:i/>
          <w:szCs w:val="24"/>
          <w:u w:val="single"/>
        </w:rPr>
        <w:t>INITIAL ASSESSMENT</w:t>
      </w:r>
    </w:p>
    <w:p w:rsidR="005C7B47" w:rsidRPr="00910BCD" w:rsidRDefault="005C7B47" w:rsidP="005C7B47">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C7B47" w:rsidRPr="007F01A6" w:rsidTr="0089196B">
        <w:tc>
          <w:tcPr>
            <w:tcW w:w="674" w:type="dxa"/>
            <w:tcBorders>
              <w:bottom w:val="nil"/>
            </w:tcBorders>
            <w:shd w:val="clear" w:color="auto" w:fill="auto"/>
          </w:tcPr>
          <w:p w:rsidR="005C7B47" w:rsidRPr="007F01A6" w:rsidRDefault="005C7B47" w:rsidP="0089196B">
            <w:r w:rsidRPr="007F01A6">
              <w:t>Yes</w:t>
            </w:r>
          </w:p>
        </w:tc>
        <w:tc>
          <w:tcPr>
            <w:tcW w:w="2059" w:type="dxa"/>
            <w:tcBorders>
              <w:bottom w:val="nil"/>
            </w:tcBorders>
            <w:shd w:val="clear" w:color="auto" w:fill="auto"/>
          </w:tcPr>
          <w:p w:rsidR="005C7B47" w:rsidRPr="007F01A6" w:rsidRDefault="005C7B47" w:rsidP="0089196B"/>
        </w:tc>
        <w:tc>
          <w:tcPr>
            <w:tcW w:w="701" w:type="dxa"/>
            <w:tcBorders>
              <w:bottom w:val="nil"/>
            </w:tcBorders>
            <w:shd w:val="clear" w:color="auto" w:fill="auto"/>
          </w:tcPr>
          <w:p w:rsidR="005C7B47" w:rsidRPr="007F01A6" w:rsidRDefault="005C7B47" w:rsidP="0089196B">
            <w:r w:rsidRPr="007F01A6">
              <w:t>No</w:t>
            </w:r>
          </w:p>
        </w:tc>
        <w:tc>
          <w:tcPr>
            <w:tcW w:w="1648" w:type="dxa"/>
            <w:tcBorders>
              <w:bottom w:val="nil"/>
            </w:tcBorders>
            <w:shd w:val="clear" w:color="auto" w:fill="auto"/>
          </w:tcPr>
          <w:p w:rsidR="005C7B47" w:rsidRPr="007F01A6" w:rsidRDefault="005C7B47" w:rsidP="0089196B"/>
        </w:tc>
        <w:tc>
          <w:tcPr>
            <w:tcW w:w="1816" w:type="dxa"/>
            <w:tcBorders>
              <w:bottom w:val="nil"/>
            </w:tcBorders>
            <w:shd w:val="clear" w:color="auto" w:fill="auto"/>
          </w:tcPr>
          <w:p w:rsidR="005C7B47" w:rsidRPr="007F01A6" w:rsidRDefault="005C7B47" w:rsidP="0089196B">
            <w:r w:rsidRPr="007F01A6">
              <w:t>Partially Met</w:t>
            </w:r>
          </w:p>
        </w:tc>
        <w:tc>
          <w:tcPr>
            <w:tcW w:w="2118" w:type="dxa"/>
            <w:tcBorders>
              <w:bottom w:val="nil"/>
            </w:tcBorders>
            <w:shd w:val="clear" w:color="auto" w:fill="auto"/>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rPr>
          <w:rFonts w:cs="Arial"/>
          <w:b/>
          <w:i/>
          <w:szCs w:val="24"/>
        </w:rPr>
      </w:pPr>
    </w:p>
    <w:p w:rsidR="005C7B47" w:rsidRPr="00D3194D" w:rsidRDefault="005C7B47" w:rsidP="005C7B47">
      <w:pPr>
        <w:autoSpaceDE w:val="0"/>
        <w:autoSpaceDN w:val="0"/>
        <w:adjustRightInd w:val="0"/>
        <w:rPr>
          <w:rFonts w:cs="Arial"/>
          <w:b/>
          <w:bCs/>
          <w:szCs w:val="24"/>
          <w:lang w:eastAsia="en-GB"/>
        </w:rPr>
      </w:pPr>
    </w:p>
    <w:p w:rsidR="005C7B47" w:rsidRPr="00D3194D" w:rsidRDefault="005C7B47" w:rsidP="005C7B47">
      <w:pPr>
        <w:autoSpaceDE w:val="0"/>
        <w:autoSpaceDN w:val="0"/>
        <w:adjustRightInd w:val="0"/>
        <w:rPr>
          <w:rFonts w:cs="Arial"/>
          <w:b/>
          <w:bCs/>
          <w:szCs w:val="24"/>
          <w:lang w:eastAsia="en-GB"/>
        </w:rPr>
      </w:pPr>
      <w:r w:rsidRPr="00D3194D">
        <w:rPr>
          <w:rFonts w:cs="Arial"/>
          <w:b/>
          <w:bCs/>
          <w:szCs w:val="24"/>
          <w:lang w:eastAsia="en-GB"/>
        </w:rPr>
        <w:t xml:space="preserve">6) Child and family assessment </w:t>
      </w:r>
    </w:p>
    <w:p w:rsidR="005C7B47" w:rsidRPr="00D3194D" w:rsidRDefault="005C7B47" w:rsidP="005C7B47">
      <w:pPr>
        <w:autoSpaceDE w:val="0"/>
        <w:autoSpaceDN w:val="0"/>
        <w:adjustRightInd w:val="0"/>
        <w:rPr>
          <w:rFonts w:cs="Arial"/>
          <w:szCs w:val="24"/>
          <w:lang w:eastAsia="en-GB"/>
        </w:rPr>
      </w:pPr>
    </w:p>
    <w:p w:rsidR="005C7B47" w:rsidRDefault="005C7B47" w:rsidP="005C7B47">
      <w:pPr>
        <w:autoSpaceDE w:val="0"/>
        <w:autoSpaceDN w:val="0"/>
        <w:adjustRightInd w:val="0"/>
        <w:rPr>
          <w:rFonts w:cs="Arial"/>
          <w:szCs w:val="24"/>
          <w:lang w:eastAsia="en-GB"/>
        </w:rPr>
      </w:pPr>
      <w:r w:rsidRPr="00D3194D">
        <w:rPr>
          <w:rFonts w:cs="Arial"/>
          <w:szCs w:val="24"/>
          <w:lang w:eastAsia="en-GB"/>
        </w:rPr>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Use child observation skills, genograms, ecomaps, chronologies and other evidence based tools ensuring active child and family participation in the process. Incorporate the contributions that other professional disciplines make to social work assessments. 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 Recognise and address behaviour that may indicate resistance to change, ambivalent or selective cooperation with services, and recognise when there is a need for immediate action, and what other steps can be taken to protect children.</w:t>
      </w:r>
    </w:p>
    <w:p w:rsidR="005C7B47" w:rsidRPr="00D3194D" w:rsidRDefault="005C7B47" w:rsidP="005C7B47">
      <w:pPr>
        <w:autoSpaceDE w:val="0"/>
        <w:autoSpaceDN w:val="0"/>
        <w:adjustRightInd w:val="0"/>
        <w:rPr>
          <w:rFonts w:cs="Arial"/>
          <w:szCs w:val="24"/>
          <w:lang w:eastAsia="en-GB"/>
        </w:rPr>
      </w:pPr>
    </w:p>
    <w:p w:rsidR="005C7B47" w:rsidRDefault="005C7B47" w:rsidP="005C7B47">
      <w:pPr>
        <w:spacing w:after="160" w:line="259" w:lineRule="auto"/>
        <w:rPr>
          <w:rFonts w:cs="Arial"/>
          <w:b/>
          <w:i/>
          <w:szCs w:val="24"/>
          <w:u w:val="single"/>
        </w:rPr>
      </w:pPr>
      <w:r>
        <w:rPr>
          <w:rFonts w:cs="Arial"/>
          <w:b/>
          <w:i/>
          <w:szCs w:val="24"/>
          <w:u w:val="single"/>
        </w:rPr>
        <w:br w:type="page"/>
      </w:r>
    </w:p>
    <w:p w:rsidR="005C7B47" w:rsidRPr="00910BCD" w:rsidRDefault="005C7B47" w:rsidP="005C7B47">
      <w:pPr>
        <w:rPr>
          <w:rFonts w:cs="Arial"/>
          <w:i/>
          <w:szCs w:val="24"/>
          <w:u w:val="single"/>
        </w:rPr>
      </w:pPr>
      <w:r w:rsidRPr="00910BCD">
        <w:rPr>
          <w:rFonts w:cs="Arial"/>
          <w:i/>
          <w:szCs w:val="24"/>
          <w:u w:val="single"/>
        </w:rPr>
        <w:lastRenderedPageBreak/>
        <w:t>INITIAL ASSESSMENT</w:t>
      </w:r>
    </w:p>
    <w:p w:rsidR="005C7B47" w:rsidRPr="00910BCD" w:rsidRDefault="005C7B47" w:rsidP="005C7B47">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C7B47" w:rsidRPr="007F01A6" w:rsidTr="0089196B">
        <w:tc>
          <w:tcPr>
            <w:tcW w:w="674" w:type="dxa"/>
            <w:tcBorders>
              <w:bottom w:val="nil"/>
            </w:tcBorders>
            <w:shd w:val="clear" w:color="auto" w:fill="auto"/>
          </w:tcPr>
          <w:p w:rsidR="005C7B47" w:rsidRPr="007F01A6" w:rsidRDefault="005C7B47" w:rsidP="0089196B">
            <w:r w:rsidRPr="007F01A6">
              <w:t>Yes</w:t>
            </w:r>
          </w:p>
        </w:tc>
        <w:tc>
          <w:tcPr>
            <w:tcW w:w="2059" w:type="dxa"/>
            <w:tcBorders>
              <w:bottom w:val="nil"/>
            </w:tcBorders>
            <w:shd w:val="clear" w:color="auto" w:fill="auto"/>
          </w:tcPr>
          <w:p w:rsidR="005C7B47" w:rsidRPr="007F01A6" w:rsidRDefault="005C7B47" w:rsidP="0089196B"/>
        </w:tc>
        <w:tc>
          <w:tcPr>
            <w:tcW w:w="701" w:type="dxa"/>
            <w:tcBorders>
              <w:bottom w:val="nil"/>
            </w:tcBorders>
            <w:shd w:val="clear" w:color="auto" w:fill="auto"/>
          </w:tcPr>
          <w:p w:rsidR="005C7B47" w:rsidRPr="007F01A6" w:rsidRDefault="005C7B47" w:rsidP="0089196B">
            <w:r w:rsidRPr="007F01A6">
              <w:t>No</w:t>
            </w:r>
          </w:p>
        </w:tc>
        <w:tc>
          <w:tcPr>
            <w:tcW w:w="1648" w:type="dxa"/>
            <w:tcBorders>
              <w:bottom w:val="nil"/>
            </w:tcBorders>
            <w:shd w:val="clear" w:color="auto" w:fill="auto"/>
          </w:tcPr>
          <w:p w:rsidR="005C7B47" w:rsidRPr="007F01A6" w:rsidRDefault="005C7B47" w:rsidP="0089196B"/>
        </w:tc>
        <w:tc>
          <w:tcPr>
            <w:tcW w:w="1816" w:type="dxa"/>
            <w:tcBorders>
              <w:bottom w:val="nil"/>
            </w:tcBorders>
            <w:shd w:val="clear" w:color="auto" w:fill="auto"/>
          </w:tcPr>
          <w:p w:rsidR="005C7B47" w:rsidRPr="007F01A6" w:rsidRDefault="005C7B47" w:rsidP="0089196B">
            <w:r w:rsidRPr="007F01A6">
              <w:t>Partially Met</w:t>
            </w:r>
          </w:p>
        </w:tc>
        <w:tc>
          <w:tcPr>
            <w:tcW w:w="2118" w:type="dxa"/>
            <w:tcBorders>
              <w:bottom w:val="nil"/>
            </w:tcBorders>
            <w:shd w:val="clear" w:color="auto" w:fill="auto"/>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rPr>
          <w:rFonts w:cs="Arial"/>
          <w:b/>
          <w:i/>
          <w:szCs w:val="24"/>
        </w:rPr>
      </w:pPr>
    </w:p>
    <w:p w:rsidR="005C7B47" w:rsidRPr="00D3194D" w:rsidRDefault="005C7B47" w:rsidP="005C7B47">
      <w:pPr>
        <w:tabs>
          <w:tab w:val="left" w:pos="7050"/>
        </w:tabs>
        <w:rPr>
          <w:rFonts w:cs="Arial"/>
          <w:szCs w:val="24"/>
        </w:rPr>
      </w:pPr>
    </w:p>
    <w:p w:rsidR="005C7B47" w:rsidRPr="00D3194D" w:rsidRDefault="005C7B47" w:rsidP="005C7B47">
      <w:pPr>
        <w:autoSpaceDE w:val="0"/>
        <w:autoSpaceDN w:val="0"/>
        <w:adjustRightInd w:val="0"/>
        <w:rPr>
          <w:rFonts w:cs="Arial"/>
          <w:b/>
          <w:bCs/>
          <w:szCs w:val="24"/>
          <w:lang w:eastAsia="en-GB"/>
        </w:rPr>
      </w:pPr>
      <w:r w:rsidRPr="00D3194D">
        <w:rPr>
          <w:rFonts w:cs="Arial"/>
          <w:b/>
          <w:bCs/>
          <w:szCs w:val="24"/>
          <w:lang w:eastAsia="en-GB"/>
        </w:rPr>
        <w:t xml:space="preserve">7) Analysis, decision-making, planning and review </w:t>
      </w:r>
    </w:p>
    <w:p w:rsidR="005C7B47" w:rsidRPr="00D3194D" w:rsidRDefault="005C7B47" w:rsidP="005C7B47">
      <w:pPr>
        <w:autoSpaceDE w:val="0"/>
        <w:autoSpaceDN w:val="0"/>
        <w:adjustRightInd w:val="0"/>
        <w:rPr>
          <w:rFonts w:cs="Arial"/>
          <w:szCs w:val="24"/>
          <w:lang w:eastAsia="en-GB"/>
        </w:rPr>
      </w:pPr>
    </w:p>
    <w:p w:rsidR="005C7B47" w:rsidRPr="00D3194D" w:rsidRDefault="005C7B47" w:rsidP="005C7B47">
      <w:pPr>
        <w:autoSpaceDE w:val="0"/>
        <w:autoSpaceDN w:val="0"/>
        <w:adjustRightInd w:val="0"/>
        <w:rPr>
          <w:rFonts w:cs="Arial"/>
          <w:szCs w:val="24"/>
          <w:lang w:eastAsia="en-GB"/>
        </w:rPr>
      </w:pPr>
      <w:r w:rsidRPr="00D3194D">
        <w:rPr>
          <w:rFonts w:cs="Arial"/>
          <w:szCs w:val="24"/>
          <w:lang w:eastAsia="en-GB"/>
        </w:rPr>
        <w:t>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p w:rsidR="005C7B47" w:rsidRDefault="005C7B47" w:rsidP="005C7B47">
      <w:pPr>
        <w:autoSpaceDE w:val="0"/>
        <w:autoSpaceDN w:val="0"/>
        <w:adjustRightInd w:val="0"/>
        <w:rPr>
          <w:rFonts w:cs="Arial"/>
          <w:szCs w:val="24"/>
          <w:lang w:eastAsia="en-GB"/>
        </w:rPr>
      </w:pPr>
    </w:p>
    <w:p w:rsidR="005C7B47" w:rsidRDefault="005C7B47" w:rsidP="005C7B47">
      <w:pPr>
        <w:autoSpaceDE w:val="0"/>
        <w:autoSpaceDN w:val="0"/>
        <w:adjustRightInd w:val="0"/>
        <w:rPr>
          <w:rFonts w:cs="Arial"/>
          <w:szCs w:val="24"/>
          <w:lang w:eastAsia="en-GB"/>
        </w:rPr>
      </w:pPr>
    </w:p>
    <w:p w:rsidR="005C7B47" w:rsidRPr="00D3194D" w:rsidRDefault="005C7B47" w:rsidP="005C7B47">
      <w:pPr>
        <w:autoSpaceDE w:val="0"/>
        <w:autoSpaceDN w:val="0"/>
        <w:adjustRightInd w:val="0"/>
        <w:rPr>
          <w:rFonts w:cs="Arial"/>
          <w:szCs w:val="24"/>
          <w:lang w:eastAsia="en-GB"/>
        </w:rPr>
      </w:pPr>
    </w:p>
    <w:p w:rsidR="005C7B47" w:rsidRPr="00910BCD" w:rsidRDefault="005C7B47" w:rsidP="005C7B47">
      <w:pPr>
        <w:rPr>
          <w:rFonts w:cs="Arial"/>
          <w:i/>
          <w:szCs w:val="24"/>
          <w:u w:val="single"/>
        </w:rPr>
      </w:pPr>
      <w:r w:rsidRPr="00910BCD">
        <w:rPr>
          <w:rFonts w:cs="Arial"/>
          <w:i/>
          <w:szCs w:val="24"/>
          <w:u w:val="single"/>
        </w:rPr>
        <w:t>INITIAL ASSESSMENT</w:t>
      </w:r>
    </w:p>
    <w:p w:rsidR="005C7B47" w:rsidRPr="00910BCD" w:rsidRDefault="005C7B47" w:rsidP="005C7B47">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C7B47" w:rsidRPr="007F01A6" w:rsidTr="0089196B">
        <w:tc>
          <w:tcPr>
            <w:tcW w:w="674" w:type="dxa"/>
            <w:tcBorders>
              <w:bottom w:val="nil"/>
            </w:tcBorders>
            <w:shd w:val="clear" w:color="auto" w:fill="auto"/>
          </w:tcPr>
          <w:p w:rsidR="005C7B47" w:rsidRPr="007F01A6" w:rsidRDefault="005C7B47" w:rsidP="0089196B">
            <w:r w:rsidRPr="007F01A6">
              <w:t>Yes</w:t>
            </w:r>
          </w:p>
        </w:tc>
        <w:tc>
          <w:tcPr>
            <w:tcW w:w="2059" w:type="dxa"/>
            <w:tcBorders>
              <w:bottom w:val="nil"/>
            </w:tcBorders>
            <w:shd w:val="clear" w:color="auto" w:fill="auto"/>
          </w:tcPr>
          <w:p w:rsidR="005C7B47" w:rsidRPr="007F01A6" w:rsidRDefault="005C7B47" w:rsidP="0089196B"/>
        </w:tc>
        <w:tc>
          <w:tcPr>
            <w:tcW w:w="701" w:type="dxa"/>
            <w:tcBorders>
              <w:bottom w:val="nil"/>
            </w:tcBorders>
            <w:shd w:val="clear" w:color="auto" w:fill="auto"/>
          </w:tcPr>
          <w:p w:rsidR="005C7B47" w:rsidRPr="007F01A6" w:rsidRDefault="005C7B47" w:rsidP="0089196B">
            <w:r w:rsidRPr="007F01A6">
              <w:t>No</w:t>
            </w:r>
          </w:p>
        </w:tc>
        <w:tc>
          <w:tcPr>
            <w:tcW w:w="1648" w:type="dxa"/>
            <w:tcBorders>
              <w:bottom w:val="nil"/>
            </w:tcBorders>
            <w:shd w:val="clear" w:color="auto" w:fill="auto"/>
          </w:tcPr>
          <w:p w:rsidR="005C7B47" w:rsidRPr="007F01A6" w:rsidRDefault="005C7B47" w:rsidP="0089196B"/>
        </w:tc>
        <w:tc>
          <w:tcPr>
            <w:tcW w:w="1816" w:type="dxa"/>
            <w:tcBorders>
              <w:bottom w:val="nil"/>
            </w:tcBorders>
            <w:shd w:val="clear" w:color="auto" w:fill="auto"/>
          </w:tcPr>
          <w:p w:rsidR="005C7B47" w:rsidRPr="007F01A6" w:rsidRDefault="005C7B47" w:rsidP="0089196B">
            <w:r w:rsidRPr="007F01A6">
              <w:t>Partially Met</w:t>
            </w:r>
          </w:p>
        </w:tc>
        <w:tc>
          <w:tcPr>
            <w:tcW w:w="2118" w:type="dxa"/>
            <w:tcBorders>
              <w:bottom w:val="nil"/>
            </w:tcBorders>
            <w:shd w:val="clear" w:color="auto" w:fill="auto"/>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lastRenderedPageBreak/>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rPr>
          <w:rFonts w:cs="Arial"/>
          <w:b/>
          <w:i/>
          <w:szCs w:val="24"/>
        </w:rPr>
      </w:pPr>
    </w:p>
    <w:p w:rsidR="005C7B47" w:rsidRPr="00D3194D" w:rsidRDefault="005C7B47" w:rsidP="005C7B47">
      <w:pPr>
        <w:rPr>
          <w:rFonts w:cs="Arial"/>
          <w:szCs w:val="24"/>
        </w:rPr>
      </w:pPr>
    </w:p>
    <w:p w:rsidR="005C7B47" w:rsidRPr="00D3194D" w:rsidRDefault="005C7B47" w:rsidP="005C7B47">
      <w:pPr>
        <w:pStyle w:val="Default"/>
        <w:rPr>
          <w:rFonts w:ascii="Arial" w:hAnsi="Arial" w:cs="Arial"/>
          <w:b/>
          <w:bCs/>
          <w:color w:val="auto"/>
        </w:rPr>
      </w:pPr>
      <w:r w:rsidRPr="00D3194D">
        <w:rPr>
          <w:rFonts w:ascii="Arial" w:hAnsi="Arial" w:cs="Arial"/>
          <w:b/>
          <w:bCs/>
          <w:color w:val="auto"/>
        </w:rPr>
        <w:t xml:space="preserve">8) The law and the family and youth justice systems </w:t>
      </w:r>
    </w:p>
    <w:p w:rsidR="005C7B47" w:rsidRPr="00D3194D" w:rsidRDefault="005C7B47" w:rsidP="005C7B47">
      <w:pPr>
        <w:pStyle w:val="Default"/>
        <w:rPr>
          <w:rFonts w:ascii="Arial" w:hAnsi="Arial" w:cs="Arial"/>
          <w:color w:val="auto"/>
        </w:rPr>
      </w:pPr>
    </w:p>
    <w:p w:rsidR="005C7B47" w:rsidRDefault="005C7B47" w:rsidP="005C7B47">
      <w:pPr>
        <w:pStyle w:val="Default"/>
        <w:rPr>
          <w:rFonts w:ascii="Arial" w:hAnsi="Arial" w:cs="Arial"/>
          <w:color w:val="auto"/>
        </w:rPr>
      </w:pPr>
      <w:r w:rsidRPr="00D3194D">
        <w:rPr>
          <w:rFonts w:ascii="Arial" w:hAnsi="Arial" w:cs="Arial"/>
          <w:color w:val="auto"/>
        </w:rP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 </w:t>
      </w:r>
    </w:p>
    <w:p w:rsidR="005C7B47" w:rsidRPr="00D3194D" w:rsidRDefault="005C7B47" w:rsidP="005C7B47">
      <w:pPr>
        <w:pStyle w:val="Default"/>
        <w:rPr>
          <w:rFonts w:ascii="Arial" w:hAnsi="Arial" w:cs="Arial"/>
          <w:color w:val="auto"/>
        </w:rPr>
      </w:pPr>
    </w:p>
    <w:p w:rsidR="005C7B47" w:rsidRPr="00D3194D" w:rsidRDefault="005C7B47" w:rsidP="005C7B47">
      <w:pPr>
        <w:pStyle w:val="Default"/>
        <w:rPr>
          <w:rFonts w:ascii="Arial" w:hAnsi="Arial" w:cs="Arial"/>
          <w:color w:val="auto"/>
        </w:rPr>
      </w:pPr>
      <w:r w:rsidRPr="00D3194D">
        <w:rPr>
          <w:rFonts w:ascii="Arial" w:hAnsi="Arial" w:cs="Arial"/>
          <w:color w:val="auto"/>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Use the law, regulatory and statutory guidance to inform practice decisions. Take into account the complex relationship between professional ethics, the application of the law and the impact of social policy on both.</w:t>
      </w:r>
    </w:p>
    <w:p w:rsidR="005C7B47" w:rsidRPr="00D3194D" w:rsidRDefault="005C7B47" w:rsidP="005C7B47">
      <w:pPr>
        <w:rPr>
          <w:rFonts w:cs="Arial"/>
          <w:b/>
          <w:i/>
          <w:szCs w:val="24"/>
        </w:rPr>
      </w:pPr>
    </w:p>
    <w:p w:rsidR="005C7B47" w:rsidRPr="00910BCD" w:rsidRDefault="005C7B47" w:rsidP="005C7B47">
      <w:pPr>
        <w:rPr>
          <w:rFonts w:cs="Arial"/>
          <w:i/>
          <w:szCs w:val="24"/>
          <w:u w:val="single"/>
        </w:rPr>
      </w:pPr>
      <w:r w:rsidRPr="00910BCD">
        <w:rPr>
          <w:rFonts w:cs="Arial"/>
          <w:i/>
          <w:szCs w:val="24"/>
          <w:u w:val="single"/>
        </w:rPr>
        <w:t>INITIAL ASSESSMENT</w:t>
      </w:r>
    </w:p>
    <w:p w:rsidR="005C7B47" w:rsidRPr="00910BCD" w:rsidRDefault="005C7B47" w:rsidP="005C7B47">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C7B47" w:rsidRPr="007F01A6" w:rsidTr="0089196B">
        <w:tc>
          <w:tcPr>
            <w:tcW w:w="674" w:type="dxa"/>
            <w:tcBorders>
              <w:bottom w:val="nil"/>
            </w:tcBorders>
            <w:shd w:val="clear" w:color="auto" w:fill="auto"/>
          </w:tcPr>
          <w:p w:rsidR="005C7B47" w:rsidRPr="007F01A6" w:rsidRDefault="005C7B47" w:rsidP="0089196B">
            <w:r w:rsidRPr="007F01A6">
              <w:t>Yes</w:t>
            </w:r>
          </w:p>
        </w:tc>
        <w:tc>
          <w:tcPr>
            <w:tcW w:w="2059" w:type="dxa"/>
            <w:tcBorders>
              <w:bottom w:val="nil"/>
            </w:tcBorders>
            <w:shd w:val="clear" w:color="auto" w:fill="auto"/>
          </w:tcPr>
          <w:p w:rsidR="005C7B47" w:rsidRPr="007F01A6" w:rsidRDefault="005C7B47" w:rsidP="0089196B"/>
        </w:tc>
        <w:tc>
          <w:tcPr>
            <w:tcW w:w="701" w:type="dxa"/>
            <w:tcBorders>
              <w:bottom w:val="nil"/>
            </w:tcBorders>
            <w:shd w:val="clear" w:color="auto" w:fill="auto"/>
          </w:tcPr>
          <w:p w:rsidR="005C7B47" w:rsidRPr="007F01A6" w:rsidRDefault="005C7B47" w:rsidP="0089196B">
            <w:r w:rsidRPr="007F01A6">
              <w:t>No</w:t>
            </w:r>
          </w:p>
        </w:tc>
        <w:tc>
          <w:tcPr>
            <w:tcW w:w="1648" w:type="dxa"/>
            <w:tcBorders>
              <w:bottom w:val="nil"/>
            </w:tcBorders>
            <w:shd w:val="clear" w:color="auto" w:fill="auto"/>
          </w:tcPr>
          <w:p w:rsidR="005C7B47" w:rsidRPr="007F01A6" w:rsidRDefault="005C7B47" w:rsidP="0089196B"/>
        </w:tc>
        <w:tc>
          <w:tcPr>
            <w:tcW w:w="1816" w:type="dxa"/>
            <w:tcBorders>
              <w:bottom w:val="nil"/>
            </w:tcBorders>
            <w:shd w:val="clear" w:color="auto" w:fill="auto"/>
          </w:tcPr>
          <w:p w:rsidR="005C7B47" w:rsidRPr="007F01A6" w:rsidRDefault="005C7B47" w:rsidP="0089196B">
            <w:r w:rsidRPr="007F01A6">
              <w:t>Partially Met</w:t>
            </w:r>
          </w:p>
        </w:tc>
        <w:tc>
          <w:tcPr>
            <w:tcW w:w="2118" w:type="dxa"/>
            <w:tcBorders>
              <w:bottom w:val="nil"/>
            </w:tcBorders>
            <w:shd w:val="clear" w:color="auto" w:fill="auto"/>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rPr>
          <w:rFonts w:cs="Arial"/>
          <w:b/>
          <w:i/>
          <w:szCs w:val="24"/>
        </w:rPr>
      </w:pPr>
    </w:p>
    <w:p w:rsidR="005C7B47" w:rsidRPr="00D3194D" w:rsidRDefault="005C7B47" w:rsidP="005C7B47">
      <w:pPr>
        <w:tabs>
          <w:tab w:val="left" w:pos="7050"/>
        </w:tabs>
        <w:rPr>
          <w:rFonts w:cs="Arial"/>
          <w:szCs w:val="24"/>
        </w:rPr>
      </w:pPr>
    </w:p>
    <w:p w:rsidR="005C7B47" w:rsidRPr="00D3194D" w:rsidRDefault="005C7B47" w:rsidP="005C7B47">
      <w:pPr>
        <w:rPr>
          <w:rFonts w:cs="Arial"/>
          <w:b/>
          <w:szCs w:val="24"/>
        </w:rPr>
      </w:pPr>
      <w:r w:rsidRPr="00D3194D">
        <w:rPr>
          <w:rFonts w:cs="Arial"/>
          <w:b/>
          <w:szCs w:val="24"/>
        </w:rPr>
        <w:t>9) The role of supervision</w:t>
      </w:r>
    </w:p>
    <w:p w:rsidR="005C7B47" w:rsidRPr="00D3194D" w:rsidRDefault="005C7B47" w:rsidP="005C7B47">
      <w:pPr>
        <w:rPr>
          <w:rFonts w:cs="Arial"/>
          <w:szCs w:val="24"/>
        </w:rPr>
      </w:pPr>
      <w:r w:rsidRPr="00D3194D">
        <w:rPr>
          <w:rFonts w:cs="Arial"/>
          <w:szCs w:val="24"/>
        </w:rPr>
        <w:t xml:space="preserve">Recognise one’s own professional limitations and how and when to seek advice from a range of sources, including practice supervisors, senior practice leaders and other clinical practitioners from a range of disciplines such as psychiatry, paediatrics and </w:t>
      </w:r>
      <w:r w:rsidRPr="00D3194D">
        <w:rPr>
          <w:rFonts w:cs="Arial"/>
          <w:szCs w:val="24"/>
        </w:rPr>
        <w:lastRenderedPageBreak/>
        <w:t>psychology. Discuss, debate, reflect upon and test hypotheses about what is happening within families, and with children. 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Reflect on the emotional experience of working relationships with parents, carers and children, and consciously identify where personal triggers are affecting the quality of analysis or help. Identify strategies to build professional resilience and management of self.</w:t>
      </w:r>
    </w:p>
    <w:p w:rsidR="005C7B47" w:rsidRPr="00D3194D" w:rsidRDefault="005C7B47" w:rsidP="005C7B47">
      <w:pPr>
        <w:rPr>
          <w:rFonts w:cs="Arial"/>
          <w:b/>
          <w:i/>
          <w:szCs w:val="24"/>
          <w:u w:val="single"/>
        </w:rPr>
      </w:pPr>
    </w:p>
    <w:p w:rsidR="005C7B47" w:rsidRPr="00910BCD" w:rsidRDefault="005C7B47" w:rsidP="005C7B47">
      <w:pPr>
        <w:rPr>
          <w:rFonts w:cs="Arial"/>
          <w:i/>
          <w:szCs w:val="24"/>
          <w:u w:val="single"/>
        </w:rPr>
      </w:pPr>
      <w:r w:rsidRPr="00910BCD">
        <w:rPr>
          <w:rFonts w:cs="Arial"/>
          <w:i/>
          <w:szCs w:val="24"/>
          <w:u w:val="single"/>
        </w:rPr>
        <w:t>INITIAL ASSESSMENT</w:t>
      </w:r>
    </w:p>
    <w:p w:rsidR="005C7B47" w:rsidRPr="00910BCD" w:rsidRDefault="005C7B47" w:rsidP="005C7B47">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C7B47" w:rsidRPr="007F01A6" w:rsidTr="0089196B">
        <w:tc>
          <w:tcPr>
            <w:tcW w:w="674" w:type="dxa"/>
            <w:tcBorders>
              <w:bottom w:val="nil"/>
            </w:tcBorders>
            <w:shd w:val="clear" w:color="auto" w:fill="auto"/>
          </w:tcPr>
          <w:p w:rsidR="005C7B47" w:rsidRPr="007F01A6" w:rsidRDefault="005C7B47" w:rsidP="0089196B">
            <w:r w:rsidRPr="007F01A6">
              <w:t>Yes</w:t>
            </w:r>
          </w:p>
        </w:tc>
        <w:tc>
          <w:tcPr>
            <w:tcW w:w="2059" w:type="dxa"/>
            <w:tcBorders>
              <w:bottom w:val="nil"/>
            </w:tcBorders>
            <w:shd w:val="clear" w:color="auto" w:fill="auto"/>
          </w:tcPr>
          <w:p w:rsidR="005C7B47" w:rsidRPr="007F01A6" w:rsidRDefault="005C7B47" w:rsidP="0089196B"/>
        </w:tc>
        <w:tc>
          <w:tcPr>
            <w:tcW w:w="701" w:type="dxa"/>
            <w:tcBorders>
              <w:bottom w:val="nil"/>
            </w:tcBorders>
            <w:shd w:val="clear" w:color="auto" w:fill="auto"/>
          </w:tcPr>
          <w:p w:rsidR="005C7B47" w:rsidRPr="007F01A6" w:rsidRDefault="005C7B47" w:rsidP="0089196B">
            <w:r w:rsidRPr="007F01A6">
              <w:t>No</w:t>
            </w:r>
          </w:p>
        </w:tc>
        <w:tc>
          <w:tcPr>
            <w:tcW w:w="1648" w:type="dxa"/>
            <w:tcBorders>
              <w:bottom w:val="nil"/>
            </w:tcBorders>
            <w:shd w:val="clear" w:color="auto" w:fill="auto"/>
          </w:tcPr>
          <w:p w:rsidR="005C7B47" w:rsidRPr="007F01A6" w:rsidRDefault="005C7B47" w:rsidP="0089196B"/>
        </w:tc>
        <w:tc>
          <w:tcPr>
            <w:tcW w:w="1816" w:type="dxa"/>
            <w:tcBorders>
              <w:bottom w:val="nil"/>
            </w:tcBorders>
            <w:shd w:val="clear" w:color="auto" w:fill="auto"/>
          </w:tcPr>
          <w:p w:rsidR="005C7B47" w:rsidRPr="007F01A6" w:rsidRDefault="005C7B47" w:rsidP="0089196B">
            <w:r w:rsidRPr="007F01A6">
              <w:t>Partially Met</w:t>
            </w:r>
          </w:p>
        </w:tc>
        <w:tc>
          <w:tcPr>
            <w:tcW w:w="2118" w:type="dxa"/>
            <w:tcBorders>
              <w:bottom w:val="nil"/>
            </w:tcBorders>
            <w:shd w:val="clear" w:color="auto" w:fill="auto"/>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rPr>
          <w:rFonts w:cs="Arial"/>
          <w:b/>
          <w:i/>
          <w:szCs w:val="24"/>
        </w:rPr>
      </w:pPr>
    </w:p>
    <w:p w:rsidR="005C7B47" w:rsidRPr="00D3194D" w:rsidRDefault="005C7B47" w:rsidP="005C7B47">
      <w:pPr>
        <w:rPr>
          <w:rFonts w:cs="Arial"/>
          <w:szCs w:val="24"/>
        </w:rPr>
      </w:pPr>
    </w:p>
    <w:p w:rsidR="005C7B47" w:rsidRPr="00D3194D" w:rsidRDefault="005C7B47" w:rsidP="005C7B47">
      <w:pPr>
        <w:pStyle w:val="Default"/>
        <w:rPr>
          <w:rFonts w:ascii="Arial" w:hAnsi="Arial" w:cs="Arial"/>
          <w:b/>
          <w:bCs/>
          <w:color w:val="auto"/>
        </w:rPr>
      </w:pPr>
      <w:r w:rsidRPr="00D3194D">
        <w:rPr>
          <w:rFonts w:ascii="Arial" w:hAnsi="Arial" w:cs="Arial"/>
          <w:b/>
          <w:bCs/>
          <w:color w:val="auto"/>
        </w:rPr>
        <w:t xml:space="preserve">10) Organisational context </w:t>
      </w:r>
    </w:p>
    <w:p w:rsidR="005C7B47" w:rsidRPr="00D3194D" w:rsidRDefault="005C7B47" w:rsidP="005C7B47">
      <w:pPr>
        <w:pStyle w:val="Default"/>
        <w:rPr>
          <w:rFonts w:ascii="Arial" w:hAnsi="Arial" w:cs="Arial"/>
          <w:color w:val="auto"/>
        </w:rPr>
      </w:pPr>
    </w:p>
    <w:p w:rsidR="005C7B47" w:rsidRPr="00D3194D" w:rsidRDefault="005C7B47" w:rsidP="005C7B47">
      <w:pPr>
        <w:pStyle w:val="Default"/>
        <w:rPr>
          <w:rFonts w:ascii="Arial" w:hAnsi="Arial" w:cs="Arial"/>
          <w:color w:val="auto"/>
        </w:rPr>
      </w:pPr>
      <w:r w:rsidRPr="00D3194D">
        <w:rPr>
          <w:rFonts w:ascii="Arial" w:hAnsi="Arial" w:cs="Arial"/>
          <w:color w:val="auto"/>
        </w:rP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rsidR="005C7B47" w:rsidRDefault="005C7B47" w:rsidP="005C7B47">
      <w:pPr>
        <w:pStyle w:val="Default"/>
        <w:rPr>
          <w:rFonts w:ascii="Arial" w:hAnsi="Arial" w:cs="Arial"/>
          <w:color w:val="auto"/>
        </w:rPr>
      </w:pPr>
      <w:r w:rsidRPr="00D3194D">
        <w:rPr>
          <w:rFonts w:ascii="Arial" w:hAnsi="Arial" w:cs="Arial"/>
          <w:color w:val="auto"/>
        </w:rP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rsidR="005C7B47" w:rsidRPr="00D3194D" w:rsidRDefault="005C7B47" w:rsidP="005C7B47">
      <w:pPr>
        <w:pStyle w:val="Default"/>
        <w:rPr>
          <w:rFonts w:ascii="Arial" w:hAnsi="Arial" w:cs="Arial"/>
          <w:color w:val="auto"/>
        </w:rPr>
      </w:pPr>
    </w:p>
    <w:p w:rsidR="005C7B47" w:rsidRDefault="005C7B47" w:rsidP="005C7B47">
      <w:pPr>
        <w:rPr>
          <w:rFonts w:cs="Arial"/>
          <w:szCs w:val="24"/>
        </w:rPr>
      </w:pPr>
      <w:r w:rsidRPr="00D3194D">
        <w:rPr>
          <w:rFonts w:cs="Arial"/>
          <w:szCs w:val="24"/>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rsidR="005C7B47" w:rsidRDefault="005C7B47" w:rsidP="005C7B47">
      <w:pPr>
        <w:rPr>
          <w:rFonts w:cs="Arial"/>
          <w:szCs w:val="24"/>
        </w:rPr>
      </w:pPr>
    </w:p>
    <w:p w:rsidR="005C7B47" w:rsidRDefault="005C7B47" w:rsidP="005C7B47">
      <w:pPr>
        <w:spacing w:after="160" w:line="259" w:lineRule="auto"/>
        <w:rPr>
          <w:rFonts w:cs="Arial"/>
          <w:szCs w:val="24"/>
        </w:rPr>
      </w:pPr>
      <w:r>
        <w:rPr>
          <w:rFonts w:cs="Arial"/>
          <w:szCs w:val="24"/>
        </w:rPr>
        <w:br w:type="page"/>
      </w:r>
    </w:p>
    <w:p w:rsidR="005C7B47" w:rsidRPr="00D3194D" w:rsidRDefault="005C7B47" w:rsidP="005C7B47">
      <w:pPr>
        <w:rPr>
          <w:rFonts w:cs="Arial"/>
          <w:szCs w:val="24"/>
        </w:rPr>
      </w:pPr>
    </w:p>
    <w:p w:rsidR="005C7B47" w:rsidRPr="00910BCD" w:rsidRDefault="005C7B47" w:rsidP="005C7B47">
      <w:pPr>
        <w:rPr>
          <w:rFonts w:cs="Arial"/>
          <w:i/>
          <w:szCs w:val="24"/>
          <w:u w:val="single"/>
        </w:rPr>
      </w:pPr>
      <w:r w:rsidRPr="00910BCD">
        <w:rPr>
          <w:rFonts w:cs="Arial"/>
          <w:i/>
          <w:szCs w:val="24"/>
          <w:u w:val="single"/>
        </w:rPr>
        <w:t>INITIAL ASSESSMENT</w:t>
      </w:r>
    </w:p>
    <w:p w:rsidR="005C7B47" w:rsidRPr="00910BCD" w:rsidRDefault="005C7B47" w:rsidP="005C7B47">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C7B47" w:rsidRPr="007F01A6" w:rsidTr="0089196B">
        <w:tc>
          <w:tcPr>
            <w:tcW w:w="674" w:type="dxa"/>
            <w:tcBorders>
              <w:bottom w:val="nil"/>
            </w:tcBorders>
            <w:shd w:val="clear" w:color="auto" w:fill="auto"/>
          </w:tcPr>
          <w:p w:rsidR="005C7B47" w:rsidRPr="007F01A6" w:rsidRDefault="005C7B47" w:rsidP="0089196B">
            <w:r w:rsidRPr="007F01A6">
              <w:t>Yes</w:t>
            </w:r>
          </w:p>
        </w:tc>
        <w:tc>
          <w:tcPr>
            <w:tcW w:w="2059" w:type="dxa"/>
            <w:tcBorders>
              <w:bottom w:val="nil"/>
            </w:tcBorders>
            <w:shd w:val="clear" w:color="auto" w:fill="auto"/>
          </w:tcPr>
          <w:p w:rsidR="005C7B47" w:rsidRPr="007F01A6" w:rsidRDefault="005C7B47" w:rsidP="0089196B"/>
        </w:tc>
        <w:tc>
          <w:tcPr>
            <w:tcW w:w="701" w:type="dxa"/>
            <w:tcBorders>
              <w:bottom w:val="nil"/>
            </w:tcBorders>
            <w:shd w:val="clear" w:color="auto" w:fill="auto"/>
          </w:tcPr>
          <w:p w:rsidR="005C7B47" w:rsidRPr="007F01A6" w:rsidRDefault="005C7B47" w:rsidP="0089196B">
            <w:r w:rsidRPr="007F01A6">
              <w:t>No</w:t>
            </w:r>
          </w:p>
        </w:tc>
        <w:tc>
          <w:tcPr>
            <w:tcW w:w="1648" w:type="dxa"/>
            <w:tcBorders>
              <w:bottom w:val="nil"/>
            </w:tcBorders>
            <w:shd w:val="clear" w:color="auto" w:fill="auto"/>
          </w:tcPr>
          <w:p w:rsidR="005C7B47" w:rsidRPr="007F01A6" w:rsidRDefault="005C7B47" w:rsidP="0089196B"/>
        </w:tc>
        <w:tc>
          <w:tcPr>
            <w:tcW w:w="1816" w:type="dxa"/>
            <w:tcBorders>
              <w:bottom w:val="nil"/>
            </w:tcBorders>
            <w:shd w:val="clear" w:color="auto" w:fill="auto"/>
          </w:tcPr>
          <w:p w:rsidR="005C7B47" w:rsidRPr="007F01A6" w:rsidRDefault="005C7B47" w:rsidP="0089196B">
            <w:r w:rsidRPr="007F01A6">
              <w:t>Partially Met</w:t>
            </w:r>
          </w:p>
        </w:tc>
        <w:tc>
          <w:tcPr>
            <w:tcW w:w="2118" w:type="dxa"/>
            <w:tcBorders>
              <w:bottom w:val="nil"/>
            </w:tcBorders>
            <w:shd w:val="clear" w:color="auto" w:fill="auto"/>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Please provide exampl</w:t>
            </w:r>
            <w:r>
              <w:t>es to support your assessment (</w:t>
            </w:r>
            <w:r w:rsidRPr="007F01A6">
              <w:t>a maxi</w:t>
            </w:r>
            <w:r>
              <w:t xml:space="preserve">mum of 3) </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r w:rsidR="005C7B47" w:rsidRPr="007F01A6" w:rsidTr="0089196B">
        <w:tblPrEx>
          <w:tblLook w:val="0000" w:firstRow="0" w:lastRow="0" w:firstColumn="0" w:lastColumn="0" w:noHBand="0" w:noVBand="0"/>
        </w:tblPrEx>
        <w:trPr>
          <w:trHeight w:val="255"/>
        </w:trPr>
        <w:tc>
          <w:tcPr>
            <w:tcW w:w="9016" w:type="dxa"/>
            <w:gridSpan w:val="6"/>
          </w:tcPr>
          <w:p w:rsidR="005C7B47" w:rsidRPr="007F01A6" w:rsidRDefault="005C7B47" w:rsidP="0089196B">
            <w:r w:rsidRPr="007F01A6">
              <w:t>Personal Devel</w:t>
            </w:r>
            <w:r>
              <w:t>opment objectives for ASYE year</w:t>
            </w:r>
          </w:p>
        </w:tc>
      </w:tr>
      <w:tr w:rsidR="005C7B47" w:rsidRPr="007F01A6" w:rsidTr="0089196B">
        <w:tblPrEx>
          <w:tblLook w:val="0000" w:firstRow="0" w:lastRow="0" w:firstColumn="0" w:lastColumn="0" w:noHBand="0" w:noVBand="0"/>
        </w:tblPrEx>
        <w:trPr>
          <w:trHeight w:val="1701"/>
        </w:trPr>
        <w:tc>
          <w:tcPr>
            <w:tcW w:w="9016" w:type="dxa"/>
            <w:gridSpan w:val="6"/>
          </w:tcPr>
          <w:p w:rsidR="005C7B47" w:rsidRPr="007F01A6" w:rsidRDefault="005C7B47" w:rsidP="0089196B"/>
        </w:tc>
      </w:tr>
    </w:tbl>
    <w:p w:rsidR="005C7B47" w:rsidRDefault="005C7B47" w:rsidP="005C7B47">
      <w:pPr>
        <w:rPr>
          <w:rFonts w:cs="Arial"/>
          <w:b/>
          <w:i/>
          <w:szCs w:val="24"/>
        </w:rPr>
      </w:pPr>
    </w:p>
    <w:p w:rsidR="005C7B47" w:rsidRPr="00D3194D" w:rsidRDefault="005C7B47" w:rsidP="005C7B47">
      <w:pPr>
        <w:rPr>
          <w:rFonts w:cs="Arial"/>
          <w:i/>
          <w:szCs w:val="24"/>
        </w:rPr>
      </w:pPr>
    </w:p>
    <w:p w:rsidR="005B0D14" w:rsidRPr="002A237B" w:rsidRDefault="005B0D14" w:rsidP="002A237B"/>
    <w:sectPr w:rsidR="005B0D14" w:rsidRPr="002A237B" w:rsidSect="00FF1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E1010"/>
    <w:multiLevelType w:val="multilevel"/>
    <w:tmpl w:val="AD4A9F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47"/>
    <w:rsid w:val="000A395C"/>
    <w:rsid w:val="001C2F45"/>
    <w:rsid w:val="00273123"/>
    <w:rsid w:val="002A237B"/>
    <w:rsid w:val="00330467"/>
    <w:rsid w:val="003400F1"/>
    <w:rsid w:val="00416AA0"/>
    <w:rsid w:val="0056264E"/>
    <w:rsid w:val="005B0D14"/>
    <w:rsid w:val="005C161B"/>
    <w:rsid w:val="005C7B47"/>
    <w:rsid w:val="006422C8"/>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9F269-5AD2-413B-99C1-2D518E61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B47"/>
    <w:pPr>
      <w:spacing w:after="0" w:line="240" w:lineRule="auto"/>
    </w:pPr>
    <w:rPr>
      <w:rFonts w:cstheme="minorBidi"/>
      <w:szCs w:val="22"/>
    </w:rPr>
  </w:style>
  <w:style w:type="paragraph" w:styleId="Heading1">
    <w:name w:val="heading 1"/>
    <w:basedOn w:val="Normal"/>
    <w:next w:val="Normal"/>
    <w:link w:val="Heading1Char"/>
    <w:autoRedefine/>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customStyle="1" w:styleId="Default">
    <w:name w:val="Default"/>
    <w:rsid w:val="005C7B47"/>
    <w:pPr>
      <w:autoSpaceDE w:val="0"/>
      <w:autoSpaceDN w:val="0"/>
      <w:adjustRightInd w:val="0"/>
      <w:spacing w:after="0" w:line="240" w:lineRule="auto"/>
    </w:pPr>
    <w:rPr>
      <w:rFonts w:ascii="Verdana" w:eastAsia="Times New Roman" w:hAnsi="Verdana" w:cs="Verdan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1</cp:revision>
  <dcterms:created xsi:type="dcterms:W3CDTF">2017-12-08T10:30:00Z</dcterms:created>
  <dcterms:modified xsi:type="dcterms:W3CDTF">2017-12-08T10:31:00Z</dcterms:modified>
</cp:coreProperties>
</file>