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2E3" w:rsidRDefault="003702E3" w:rsidP="003702E3">
      <w:pPr>
        <w:pStyle w:val="Heading2"/>
        <w:ind w:left="2880" w:firstLine="720"/>
        <w:rPr>
          <w:sz w:val="24"/>
          <w:szCs w:val="24"/>
          <w:lang w:eastAsia="en-GB"/>
        </w:rPr>
      </w:pPr>
      <w:r>
        <w:rPr>
          <w:noProof/>
          <w:lang w:eastAsia="en-GB"/>
        </w:rPr>
        <w:drawing>
          <wp:inline distT="0" distB="0" distL="0" distR="0" wp14:anchorId="6318339E" wp14:editId="328119B4">
            <wp:extent cx="1276350" cy="1085850"/>
            <wp:effectExtent l="0" t="0" r="0" b="0"/>
            <wp:docPr id="5" name="Content Placeholder 4"/>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6562" cy="1086030"/>
                    </a:xfrm>
                    <a:prstGeom prst="rect">
                      <a:avLst/>
                    </a:prstGeom>
                  </pic:spPr>
                </pic:pic>
              </a:graphicData>
            </a:graphic>
          </wp:inline>
        </w:drawing>
      </w:r>
    </w:p>
    <w:p w:rsidR="00DB3CB8" w:rsidRPr="003702E3" w:rsidRDefault="00DB3CB8" w:rsidP="003702E3">
      <w:pPr>
        <w:pStyle w:val="Heading2"/>
        <w:rPr>
          <w:sz w:val="24"/>
          <w:szCs w:val="24"/>
          <w:lang w:eastAsia="en-GB"/>
        </w:rPr>
      </w:pPr>
      <w:r w:rsidRPr="005A51E5">
        <w:rPr>
          <w:sz w:val="24"/>
          <w:szCs w:val="24"/>
          <w:lang w:eastAsia="en-GB"/>
        </w:rPr>
        <w:t>Final Report for First (70-day) and Final (100-day) Placement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1"/>
      </w:tblGrid>
      <w:tr w:rsidR="00DB3CB8" w:rsidRPr="005A51E5" w:rsidTr="00A91862">
        <w:tc>
          <w:tcPr>
            <w:tcW w:w="7650" w:type="dxa"/>
            <w:shd w:val="clear" w:color="auto" w:fill="F2F2F2"/>
          </w:tcPr>
          <w:p w:rsidR="00DB3CB8" w:rsidRPr="005A51E5" w:rsidRDefault="00DB3CB8" w:rsidP="00A91862">
            <w:pPr>
              <w:rPr>
                <w:rFonts w:ascii="Arial" w:hAnsi="Arial" w:cs="Arial"/>
                <w:b/>
                <w:lang w:eastAsia="en-GB"/>
              </w:rPr>
            </w:pPr>
            <w:r w:rsidRPr="005A51E5">
              <w:rPr>
                <w:rFonts w:ascii="Arial" w:hAnsi="Arial" w:cs="Arial"/>
                <w:b/>
                <w:lang w:eastAsia="en-GB"/>
              </w:rPr>
              <w:t>Recommendation of PASS or FAIL</w:t>
            </w:r>
          </w:p>
          <w:p w:rsidR="00DB3CB8" w:rsidRPr="005A51E5" w:rsidRDefault="00DB3CB8" w:rsidP="00A91862">
            <w:pPr>
              <w:rPr>
                <w:rFonts w:ascii="Arial" w:hAnsi="Arial" w:cs="Arial"/>
                <w:b/>
                <w:lang w:eastAsia="en-GB"/>
              </w:rPr>
            </w:pPr>
          </w:p>
        </w:tc>
        <w:tc>
          <w:tcPr>
            <w:tcW w:w="1701" w:type="dxa"/>
            <w:shd w:val="clear" w:color="auto" w:fill="auto"/>
          </w:tcPr>
          <w:p w:rsidR="00DB3CB8" w:rsidRPr="005A51E5" w:rsidRDefault="00DB3CB8" w:rsidP="00A91862">
            <w:pPr>
              <w:rPr>
                <w:rFonts w:ascii="Arial" w:hAnsi="Arial" w:cs="Arial"/>
                <w:b/>
                <w:lang w:eastAsia="en-GB"/>
              </w:rPr>
            </w:pPr>
          </w:p>
        </w:tc>
      </w:tr>
    </w:tbl>
    <w:p w:rsidR="00DB3CB8" w:rsidRPr="005A51E5" w:rsidRDefault="00DB3CB8" w:rsidP="00DB3CB8">
      <w:pPr>
        <w:rPr>
          <w:rFonts w:ascii="Arial" w:hAnsi="Arial" w:cs="Arial"/>
          <w:lang w:eastAsia="en-G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559"/>
        <w:gridCol w:w="1843"/>
        <w:gridCol w:w="1276"/>
        <w:gridCol w:w="1701"/>
      </w:tblGrid>
      <w:tr w:rsidR="00DB3CB8" w:rsidRPr="005A51E5" w:rsidTr="00A91862">
        <w:trPr>
          <w:trHeight w:val="438"/>
        </w:trPr>
        <w:tc>
          <w:tcPr>
            <w:tcW w:w="2977" w:type="dxa"/>
            <w:shd w:val="clear" w:color="auto" w:fill="F2F2F2"/>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5A51E5">
              <w:rPr>
                <w:rFonts w:ascii="Arial" w:hAnsi="Arial" w:cs="Arial"/>
                <w:lang w:eastAsia="en-GB"/>
              </w:rPr>
              <w:t>Placement Dates</w:t>
            </w:r>
          </w:p>
        </w:tc>
        <w:tc>
          <w:tcPr>
            <w:tcW w:w="1559" w:type="dxa"/>
            <w:shd w:val="clear" w:color="auto" w:fill="F2F2F2"/>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5A51E5">
              <w:rPr>
                <w:rFonts w:ascii="Arial" w:hAnsi="Arial" w:cs="Arial"/>
                <w:lang w:eastAsia="en-GB"/>
              </w:rPr>
              <w:t>Start date</w:t>
            </w:r>
          </w:p>
        </w:tc>
        <w:tc>
          <w:tcPr>
            <w:tcW w:w="1843" w:type="dxa"/>
            <w:shd w:val="clear" w:color="auto" w:fill="FFFFFF"/>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c>
          <w:tcPr>
            <w:tcW w:w="1276" w:type="dxa"/>
            <w:shd w:val="clear" w:color="auto" w:fill="F2F2F2"/>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5A51E5">
              <w:rPr>
                <w:rFonts w:ascii="Arial" w:hAnsi="Arial" w:cs="Arial"/>
                <w:lang w:eastAsia="en-GB"/>
              </w:rPr>
              <w:t>End date</w:t>
            </w:r>
          </w:p>
        </w:tc>
        <w:tc>
          <w:tcPr>
            <w:tcW w:w="1701" w:type="dxa"/>
            <w:shd w:val="clear" w:color="auto" w:fill="FFFFFF"/>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DB3CB8" w:rsidRPr="005A51E5" w:rsidTr="00A91862">
        <w:trPr>
          <w:trHeight w:val="438"/>
        </w:trPr>
        <w:tc>
          <w:tcPr>
            <w:tcW w:w="7655" w:type="dxa"/>
            <w:gridSpan w:val="4"/>
            <w:shd w:val="clear" w:color="auto" w:fill="F2F2F2"/>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5A51E5">
              <w:rPr>
                <w:rFonts w:ascii="Arial" w:hAnsi="Arial" w:cs="Arial"/>
                <w:lang w:eastAsia="en-GB"/>
              </w:rPr>
              <w:t>Number of days the student has completed on placement</w:t>
            </w:r>
          </w:p>
        </w:tc>
        <w:tc>
          <w:tcPr>
            <w:tcW w:w="1701" w:type="dxa"/>
            <w:shd w:val="clear" w:color="auto" w:fill="FFFFFF"/>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bl>
    <w:p w:rsidR="00DB3CB8" w:rsidRPr="005A51E5" w:rsidRDefault="00DB3CB8" w:rsidP="00DB3CB8">
      <w:pPr>
        <w:rPr>
          <w:rFonts w:ascii="Arial" w:hAnsi="Arial" w:cs="Arial"/>
          <w:lang w:eastAsia="en-G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814"/>
        <w:gridCol w:w="1872"/>
        <w:gridCol w:w="992"/>
        <w:gridCol w:w="1701"/>
      </w:tblGrid>
      <w:tr w:rsidR="00DB3CB8" w:rsidRPr="005A51E5" w:rsidTr="00A91862">
        <w:trPr>
          <w:trHeight w:val="287"/>
        </w:trPr>
        <w:tc>
          <w:tcPr>
            <w:tcW w:w="2977" w:type="dxa"/>
            <w:shd w:val="clear" w:color="auto" w:fill="F2F2F2"/>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5A51E5">
              <w:rPr>
                <w:rFonts w:ascii="Arial" w:hAnsi="Arial" w:cs="Arial"/>
                <w:lang w:eastAsia="en-GB"/>
              </w:rPr>
              <w:t>Student Full Name</w:t>
            </w:r>
          </w:p>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c>
          <w:tcPr>
            <w:tcW w:w="6379" w:type="dxa"/>
            <w:gridSpan w:val="4"/>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DB3CB8" w:rsidRPr="005A51E5" w:rsidTr="00A91862">
        <w:trPr>
          <w:trHeight w:val="218"/>
        </w:trPr>
        <w:tc>
          <w:tcPr>
            <w:tcW w:w="2977" w:type="dxa"/>
            <w:vMerge w:val="restart"/>
            <w:shd w:val="clear" w:color="auto" w:fill="F2F2F2"/>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5A51E5">
              <w:rPr>
                <w:rFonts w:ascii="Arial" w:hAnsi="Arial" w:cs="Arial"/>
                <w:lang w:eastAsia="en-GB"/>
              </w:rPr>
              <w:t>University</w:t>
            </w:r>
          </w:p>
        </w:tc>
        <w:tc>
          <w:tcPr>
            <w:tcW w:w="3686" w:type="dxa"/>
            <w:gridSpan w:val="2"/>
            <w:shd w:val="clear" w:color="auto" w:fill="F2F2F2"/>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5A51E5">
              <w:rPr>
                <w:rFonts w:ascii="Arial" w:hAnsi="Arial" w:cs="Arial"/>
                <w:lang w:eastAsia="en-GB"/>
              </w:rPr>
              <w:t>Leeds Beckett University</w:t>
            </w:r>
          </w:p>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c>
          <w:tcPr>
            <w:tcW w:w="2693" w:type="dxa"/>
            <w:gridSpan w:val="2"/>
            <w:shd w:val="clear" w:color="auto" w:fill="auto"/>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DB3CB8" w:rsidRPr="005A51E5" w:rsidTr="00A91862">
        <w:trPr>
          <w:trHeight w:val="217"/>
        </w:trPr>
        <w:tc>
          <w:tcPr>
            <w:tcW w:w="2977" w:type="dxa"/>
            <w:vMerge/>
            <w:shd w:val="clear" w:color="auto" w:fill="F2F2F2"/>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c>
          <w:tcPr>
            <w:tcW w:w="3686" w:type="dxa"/>
            <w:gridSpan w:val="2"/>
            <w:shd w:val="clear" w:color="auto" w:fill="F2F2F2"/>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5A51E5">
              <w:rPr>
                <w:rFonts w:ascii="Arial" w:hAnsi="Arial" w:cs="Arial"/>
                <w:lang w:eastAsia="en-GB"/>
              </w:rPr>
              <w:t>University of Leeds</w:t>
            </w:r>
          </w:p>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c>
          <w:tcPr>
            <w:tcW w:w="2693" w:type="dxa"/>
            <w:gridSpan w:val="2"/>
            <w:shd w:val="clear" w:color="auto" w:fill="auto"/>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DB3CB8" w:rsidRPr="005A51E5" w:rsidTr="00A91862">
        <w:trPr>
          <w:trHeight w:val="438"/>
        </w:trPr>
        <w:tc>
          <w:tcPr>
            <w:tcW w:w="2977" w:type="dxa"/>
            <w:shd w:val="clear" w:color="auto" w:fill="F2F2F2"/>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5A51E5">
              <w:rPr>
                <w:rFonts w:ascii="Arial" w:hAnsi="Arial" w:cs="Arial"/>
                <w:lang w:eastAsia="en-GB"/>
              </w:rPr>
              <w:t>Programme</w:t>
            </w:r>
          </w:p>
        </w:tc>
        <w:tc>
          <w:tcPr>
            <w:tcW w:w="1814" w:type="dxa"/>
            <w:shd w:val="clear" w:color="auto" w:fill="F2F2F2"/>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5A51E5">
              <w:rPr>
                <w:rFonts w:ascii="Arial" w:hAnsi="Arial" w:cs="Arial"/>
                <w:lang w:eastAsia="en-GB"/>
              </w:rPr>
              <w:t>BA</w:t>
            </w:r>
          </w:p>
        </w:tc>
        <w:tc>
          <w:tcPr>
            <w:tcW w:w="1872" w:type="dxa"/>
            <w:shd w:val="clear" w:color="auto" w:fill="FFFFFF"/>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b/>
                <w:lang w:eastAsia="en-GB"/>
              </w:rPr>
            </w:pPr>
          </w:p>
        </w:tc>
        <w:tc>
          <w:tcPr>
            <w:tcW w:w="992" w:type="dxa"/>
            <w:shd w:val="clear" w:color="auto" w:fill="F2F2F2"/>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5A51E5">
              <w:rPr>
                <w:rFonts w:ascii="Arial" w:hAnsi="Arial" w:cs="Arial"/>
                <w:lang w:eastAsia="en-GB"/>
              </w:rPr>
              <w:t>MA</w:t>
            </w:r>
          </w:p>
        </w:tc>
        <w:tc>
          <w:tcPr>
            <w:tcW w:w="1701" w:type="dxa"/>
            <w:shd w:val="clear" w:color="auto" w:fill="FFFFFF"/>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DB3CB8" w:rsidRPr="005A51E5" w:rsidTr="00A91862">
        <w:trPr>
          <w:trHeight w:val="438"/>
        </w:trPr>
        <w:tc>
          <w:tcPr>
            <w:tcW w:w="2977" w:type="dxa"/>
            <w:shd w:val="clear" w:color="auto" w:fill="F2F2F2"/>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5A51E5">
              <w:rPr>
                <w:rFonts w:ascii="Arial" w:hAnsi="Arial" w:cs="Arial"/>
                <w:lang w:eastAsia="en-GB"/>
              </w:rPr>
              <w:t>Placement</w:t>
            </w:r>
          </w:p>
        </w:tc>
        <w:tc>
          <w:tcPr>
            <w:tcW w:w="1814" w:type="dxa"/>
            <w:shd w:val="clear" w:color="auto" w:fill="F2F2F2"/>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5A51E5">
              <w:rPr>
                <w:rFonts w:ascii="Arial" w:hAnsi="Arial" w:cs="Arial"/>
                <w:lang w:eastAsia="en-GB"/>
              </w:rPr>
              <w:t>First</w:t>
            </w:r>
          </w:p>
        </w:tc>
        <w:tc>
          <w:tcPr>
            <w:tcW w:w="1872" w:type="dxa"/>
            <w:shd w:val="clear" w:color="auto" w:fill="FFFFFF"/>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b/>
                <w:lang w:eastAsia="en-GB"/>
              </w:rPr>
            </w:pPr>
          </w:p>
        </w:tc>
        <w:tc>
          <w:tcPr>
            <w:tcW w:w="992" w:type="dxa"/>
            <w:shd w:val="clear" w:color="auto" w:fill="F2F2F2"/>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5A51E5">
              <w:rPr>
                <w:rFonts w:ascii="Arial" w:hAnsi="Arial" w:cs="Arial"/>
                <w:lang w:eastAsia="en-GB"/>
              </w:rPr>
              <w:t>Final</w:t>
            </w:r>
          </w:p>
        </w:tc>
        <w:tc>
          <w:tcPr>
            <w:tcW w:w="1701" w:type="dxa"/>
            <w:shd w:val="clear" w:color="auto" w:fill="FFFFFF"/>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bl>
    <w:p w:rsidR="00DB3CB8" w:rsidRPr="005A51E5" w:rsidRDefault="00DB3CB8" w:rsidP="00DB3CB8">
      <w:pPr>
        <w:rPr>
          <w:rFonts w:ascii="Arial" w:hAnsi="Arial" w:cs="Arial"/>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693"/>
        <w:gridCol w:w="709"/>
        <w:gridCol w:w="2268"/>
        <w:gridCol w:w="709"/>
      </w:tblGrid>
      <w:tr w:rsidR="00DB3CB8" w:rsidRPr="005A51E5" w:rsidTr="00A91862">
        <w:trPr>
          <w:trHeight w:val="184"/>
        </w:trPr>
        <w:tc>
          <w:tcPr>
            <w:tcW w:w="2977" w:type="dxa"/>
            <w:vMerge w:val="restart"/>
            <w:shd w:val="clear" w:color="auto" w:fill="F2F2F2"/>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5A51E5">
              <w:rPr>
                <w:rFonts w:ascii="Arial" w:hAnsi="Arial" w:cs="Arial"/>
                <w:lang w:eastAsia="en-GB"/>
              </w:rPr>
              <w:t>Local Authority / Agency</w:t>
            </w:r>
          </w:p>
        </w:tc>
        <w:tc>
          <w:tcPr>
            <w:tcW w:w="2693" w:type="dxa"/>
            <w:shd w:val="clear" w:color="auto" w:fill="F2F2F2"/>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5A51E5">
              <w:rPr>
                <w:rFonts w:ascii="Arial" w:hAnsi="Arial" w:cs="Arial"/>
                <w:lang w:eastAsia="en-GB"/>
              </w:rPr>
              <w:t>Leeds Adult</w:t>
            </w:r>
          </w:p>
        </w:tc>
        <w:tc>
          <w:tcPr>
            <w:tcW w:w="709" w:type="dxa"/>
            <w:shd w:val="clear" w:color="auto" w:fill="FFFFFF"/>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c>
          <w:tcPr>
            <w:tcW w:w="2268" w:type="dxa"/>
            <w:shd w:val="clear" w:color="auto" w:fill="F2F2F2"/>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5A51E5">
              <w:rPr>
                <w:rFonts w:ascii="Arial" w:hAnsi="Arial" w:cs="Arial"/>
                <w:lang w:eastAsia="en-GB"/>
              </w:rPr>
              <w:t>Leeds Children</w:t>
            </w:r>
          </w:p>
        </w:tc>
        <w:tc>
          <w:tcPr>
            <w:tcW w:w="709" w:type="dxa"/>
            <w:shd w:val="clear" w:color="auto" w:fill="FFFFFF"/>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DB3CB8" w:rsidRPr="005A51E5" w:rsidTr="00A91862">
        <w:trPr>
          <w:trHeight w:val="183"/>
        </w:trPr>
        <w:tc>
          <w:tcPr>
            <w:tcW w:w="2977" w:type="dxa"/>
            <w:vMerge/>
            <w:shd w:val="clear" w:color="auto" w:fill="F2F2F2"/>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c>
          <w:tcPr>
            <w:tcW w:w="2693" w:type="dxa"/>
            <w:shd w:val="clear" w:color="auto" w:fill="F2F2F2"/>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5A51E5">
              <w:rPr>
                <w:rFonts w:ascii="Arial" w:hAnsi="Arial" w:cs="Arial"/>
                <w:lang w:eastAsia="en-GB"/>
              </w:rPr>
              <w:t>Wakefield Adult</w:t>
            </w:r>
          </w:p>
        </w:tc>
        <w:tc>
          <w:tcPr>
            <w:tcW w:w="709" w:type="dxa"/>
            <w:shd w:val="clear" w:color="auto" w:fill="FFFFFF"/>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c>
          <w:tcPr>
            <w:tcW w:w="2268" w:type="dxa"/>
            <w:shd w:val="clear" w:color="auto" w:fill="F2F2F2"/>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5A51E5">
              <w:rPr>
                <w:rFonts w:ascii="Arial" w:hAnsi="Arial" w:cs="Arial"/>
                <w:lang w:eastAsia="en-GB"/>
              </w:rPr>
              <w:t>Wakefield Children</w:t>
            </w:r>
          </w:p>
        </w:tc>
        <w:tc>
          <w:tcPr>
            <w:tcW w:w="709" w:type="dxa"/>
            <w:shd w:val="clear" w:color="auto" w:fill="FFFFFF"/>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DB3CB8" w:rsidRPr="005A51E5" w:rsidTr="00A91862">
        <w:trPr>
          <w:trHeight w:val="183"/>
        </w:trPr>
        <w:tc>
          <w:tcPr>
            <w:tcW w:w="2977" w:type="dxa"/>
            <w:vMerge/>
            <w:shd w:val="clear" w:color="auto" w:fill="F2F2F2"/>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c>
          <w:tcPr>
            <w:tcW w:w="2693" w:type="dxa"/>
            <w:shd w:val="clear" w:color="auto" w:fill="F2F2F2"/>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5A51E5">
              <w:rPr>
                <w:rFonts w:ascii="Arial" w:hAnsi="Arial" w:cs="Arial"/>
                <w:lang w:eastAsia="en-GB"/>
              </w:rPr>
              <w:t>Agency (please add)</w:t>
            </w:r>
          </w:p>
        </w:tc>
        <w:tc>
          <w:tcPr>
            <w:tcW w:w="3686" w:type="dxa"/>
            <w:gridSpan w:val="3"/>
            <w:shd w:val="clear" w:color="auto" w:fill="FFFFFF"/>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DB3CB8" w:rsidRPr="005A51E5" w:rsidTr="00A91862">
        <w:trPr>
          <w:trHeight w:val="478"/>
        </w:trPr>
        <w:tc>
          <w:tcPr>
            <w:tcW w:w="2977" w:type="dxa"/>
            <w:shd w:val="clear" w:color="auto" w:fill="F2F2F2"/>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5A51E5">
              <w:rPr>
                <w:rFonts w:ascii="Arial" w:hAnsi="Arial" w:cs="Arial"/>
                <w:lang w:eastAsia="en-GB"/>
              </w:rPr>
              <w:t>Team Name</w:t>
            </w:r>
          </w:p>
        </w:tc>
        <w:tc>
          <w:tcPr>
            <w:tcW w:w="6379" w:type="dxa"/>
            <w:gridSpan w:val="4"/>
            <w:shd w:val="clear" w:color="auto" w:fill="auto"/>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bl>
    <w:p w:rsidR="00DB3CB8" w:rsidRPr="005A51E5" w:rsidRDefault="00DB3CB8" w:rsidP="00DB3CB8">
      <w:pPr>
        <w:rPr>
          <w:rFonts w:ascii="Arial" w:hAnsi="Arial" w:cs="Arial"/>
          <w:lang w:eastAsia="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3794"/>
        <w:gridCol w:w="1734"/>
      </w:tblGrid>
      <w:tr w:rsidR="00DB3CB8" w:rsidRPr="005A51E5" w:rsidTr="00A91862">
        <w:tc>
          <w:tcPr>
            <w:tcW w:w="3823" w:type="dxa"/>
            <w:shd w:val="clear" w:color="auto" w:fill="F2F2F2"/>
          </w:tcPr>
          <w:p w:rsidR="00DB3CB8" w:rsidRPr="005A51E5" w:rsidRDefault="00DB3CB8" w:rsidP="00A91862">
            <w:pPr>
              <w:rPr>
                <w:rFonts w:ascii="Arial" w:hAnsi="Arial" w:cs="Arial"/>
                <w:b/>
                <w:lang w:eastAsia="en-GB"/>
              </w:rPr>
            </w:pPr>
            <w:r w:rsidRPr="005A51E5">
              <w:rPr>
                <w:rFonts w:ascii="Arial" w:hAnsi="Arial" w:cs="Arial"/>
                <w:b/>
                <w:lang w:eastAsia="en-GB"/>
              </w:rPr>
              <w:t>Role</w:t>
            </w:r>
          </w:p>
        </w:tc>
        <w:tc>
          <w:tcPr>
            <w:tcW w:w="3794" w:type="dxa"/>
            <w:shd w:val="clear" w:color="auto" w:fill="F2F2F2"/>
          </w:tcPr>
          <w:p w:rsidR="00DB3CB8" w:rsidRPr="005A51E5" w:rsidRDefault="00DB3CB8" w:rsidP="00A91862">
            <w:pPr>
              <w:rPr>
                <w:rFonts w:ascii="Arial" w:hAnsi="Arial" w:cs="Arial"/>
                <w:b/>
                <w:lang w:eastAsia="en-GB"/>
              </w:rPr>
            </w:pPr>
            <w:r w:rsidRPr="005A51E5">
              <w:rPr>
                <w:rFonts w:ascii="Arial" w:hAnsi="Arial" w:cs="Arial"/>
                <w:b/>
                <w:lang w:eastAsia="en-GB"/>
              </w:rPr>
              <w:t>Signature (as applicable)</w:t>
            </w:r>
          </w:p>
        </w:tc>
        <w:tc>
          <w:tcPr>
            <w:tcW w:w="1734" w:type="dxa"/>
            <w:shd w:val="clear" w:color="auto" w:fill="F2F2F2"/>
          </w:tcPr>
          <w:p w:rsidR="00DB3CB8" w:rsidRPr="005A51E5" w:rsidRDefault="00DB3CB8" w:rsidP="00A91862">
            <w:pPr>
              <w:rPr>
                <w:rFonts w:ascii="Arial" w:hAnsi="Arial" w:cs="Arial"/>
                <w:b/>
                <w:lang w:eastAsia="en-GB"/>
              </w:rPr>
            </w:pPr>
            <w:r w:rsidRPr="005A51E5">
              <w:rPr>
                <w:rFonts w:ascii="Arial" w:hAnsi="Arial" w:cs="Arial"/>
                <w:b/>
                <w:lang w:eastAsia="en-GB"/>
              </w:rPr>
              <w:t>Date</w:t>
            </w:r>
          </w:p>
        </w:tc>
      </w:tr>
      <w:tr w:rsidR="00DB3CB8" w:rsidRPr="005A51E5" w:rsidTr="00A91862">
        <w:tc>
          <w:tcPr>
            <w:tcW w:w="3823" w:type="dxa"/>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PE1 / PE2 in training</w:t>
            </w:r>
          </w:p>
          <w:p w:rsidR="00DB3CB8" w:rsidRPr="005A51E5" w:rsidRDefault="00DB3CB8" w:rsidP="00A91862">
            <w:pPr>
              <w:rPr>
                <w:rFonts w:ascii="Arial" w:hAnsi="Arial" w:cs="Arial"/>
                <w:lang w:eastAsia="en-GB"/>
              </w:rPr>
            </w:pPr>
          </w:p>
        </w:tc>
        <w:tc>
          <w:tcPr>
            <w:tcW w:w="3794" w:type="dxa"/>
            <w:shd w:val="clear" w:color="auto" w:fill="auto"/>
          </w:tcPr>
          <w:p w:rsidR="00DB3CB8" w:rsidRPr="005A51E5" w:rsidRDefault="00DB3CB8" w:rsidP="00A91862">
            <w:pPr>
              <w:rPr>
                <w:rFonts w:ascii="Arial" w:hAnsi="Arial" w:cs="Arial"/>
                <w:lang w:eastAsia="en-GB"/>
              </w:rPr>
            </w:pPr>
          </w:p>
        </w:tc>
        <w:tc>
          <w:tcPr>
            <w:tcW w:w="1734" w:type="dxa"/>
            <w:shd w:val="clear" w:color="auto" w:fill="auto"/>
          </w:tcPr>
          <w:p w:rsidR="00DB3CB8" w:rsidRPr="005A51E5" w:rsidRDefault="00DB3CB8" w:rsidP="00A91862">
            <w:pPr>
              <w:rPr>
                <w:rFonts w:ascii="Arial" w:hAnsi="Arial" w:cs="Arial"/>
                <w:lang w:eastAsia="en-GB"/>
              </w:rPr>
            </w:pPr>
          </w:p>
        </w:tc>
      </w:tr>
      <w:tr w:rsidR="00DB3CB8" w:rsidRPr="005A51E5" w:rsidTr="00A91862">
        <w:tc>
          <w:tcPr>
            <w:tcW w:w="3823" w:type="dxa"/>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PE2 / PE2 Mentor</w:t>
            </w:r>
          </w:p>
          <w:p w:rsidR="00DB3CB8" w:rsidRPr="005A51E5" w:rsidRDefault="00DB3CB8" w:rsidP="00A91862">
            <w:pPr>
              <w:rPr>
                <w:rFonts w:ascii="Arial" w:hAnsi="Arial" w:cs="Arial"/>
                <w:lang w:eastAsia="en-GB"/>
              </w:rPr>
            </w:pPr>
          </w:p>
        </w:tc>
        <w:tc>
          <w:tcPr>
            <w:tcW w:w="3794" w:type="dxa"/>
            <w:shd w:val="clear" w:color="auto" w:fill="auto"/>
          </w:tcPr>
          <w:p w:rsidR="00DB3CB8" w:rsidRPr="005A51E5" w:rsidRDefault="00DB3CB8" w:rsidP="00A91862">
            <w:pPr>
              <w:rPr>
                <w:rFonts w:ascii="Arial" w:hAnsi="Arial" w:cs="Arial"/>
                <w:lang w:eastAsia="en-GB"/>
              </w:rPr>
            </w:pPr>
          </w:p>
        </w:tc>
        <w:tc>
          <w:tcPr>
            <w:tcW w:w="1734" w:type="dxa"/>
            <w:shd w:val="clear" w:color="auto" w:fill="auto"/>
          </w:tcPr>
          <w:p w:rsidR="00DB3CB8" w:rsidRPr="005A51E5" w:rsidRDefault="00DB3CB8" w:rsidP="00A91862">
            <w:pPr>
              <w:rPr>
                <w:rFonts w:ascii="Arial" w:hAnsi="Arial" w:cs="Arial"/>
                <w:lang w:eastAsia="en-GB"/>
              </w:rPr>
            </w:pPr>
          </w:p>
        </w:tc>
      </w:tr>
      <w:tr w:rsidR="00DB3CB8" w:rsidRPr="005A51E5" w:rsidTr="00A91862">
        <w:tc>
          <w:tcPr>
            <w:tcW w:w="3823" w:type="dxa"/>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Practice Supervisor</w:t>
            </w:r>
          </w:p>
          <w:p w:rsidR="00DB3CB8" w:rsidRPr="005A51E5" w:rsidRDefault="00DB3CB8" w:rsidP="00A91862">
            <w:pPr>
              <w:rPr>
                <w:rFonts w:ascii="Arial" w:hAnsi="Arial" w:cs="Arial"/>
                <w:lang w:eastAsia="en-GB"/>
              </w:rPr>
            </w:pPr>
          </w:p>
        </w:tc>
        <w:tc>
          <w:tcPr>
            <w:tcW w:w="3794" w:type="dxa"/>
            <w:shd w:val="clear" w:color="auto" w:fill="auto"/>
          </w:tcPr>
          <w:p w:rsidR="00DB3CB8" w:rsidRPr="005A51E5" w:rsidRDefault="00DB3CB8" w:rsidP="00A91862">
            <w:pPr>
              <w:rPr>
                <w:rFonts w:ascii="Arial" w:hAnsi="Arial" w:cs="Arial"/>
                <w:lang w:eastAsia="en-GB"/>
              </w:rPr>
            </w:pPr>
          </w:p>
        </w:tc>
        <w:tc>
          <w:tcPr>
            <w:tcW w:w="1734" w:type="dxa"/>
            <w:shd w:val="clear" w:color="auto" w:fill="auto"/>
          </w:tcPr>
          <w:p w:rsidR="00DB3CB8" w:rsidRPr="005A51E5" w:rsidRDefault="00DB3CB8" w:rsidP="00A91862">
            <w:pPr>
              <w:rPr>
                <w:rFonts w:ascii="Arial" w:hAnsi="Arial" w:cs="Arial"/>
                <w:lang w:eastAsia="en-GB"/>
              </w:rPr>
            </w:pPr>
          </w:p>
        </w:tc>
      </w:tr>
      <w:tr w:rsidR="00DB3CB8" w:rsidRPr="005A51E5" w:rsidTr="00A91862">
        <w:tc>
          <w:tcPr>
            <w:tcW w:w="3823" w:type="dxa"/>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Student</w:t>
            </w:r>
          </w:p>
          <w:p w:rsidR="00DB3CB8" w:rsidRPr="005A51E5" w:rsidRDefault="00DB3CB8" w:rsidP="00A91862">
            <w:pPr>
              <w:rPr>
                <w:rFonts w:ascii="Arial" w:hAnsi="Arial" w:cs="Arial"/>
                <w:lang w:eastAsia="en-GB"/>
              </w:rPr>
            </w:pPr>
          </w:p>
        </w:tc>
        <w:tc>
          <w:tcPr>
            <w:tcW w:w="3794" w:type="dxa"/>
            <w:shd w:val="clear" w:color="auto" w:fill="auto"/>
          </w:tcPr>
          <w:p w:rsidR="00DB3CB8" w:rsidRPr="005A51E5" w:rsidRDefault="00DB3CB8" w:rsidP="00A91862">
            <w:pPr>
              <w:rPr>
                <w:rFonts w:ascii="Arial" w:hAnsi="Arial" w:cs="Arial"/>
                <w:lang w:eastAsia="en-GB"/>
              </w:rPr>
            </w:pPr>
          </w:p>
        </w:tc>
        <w:tc>
          <w:tcPr>
            <w:tcW w:w="1734" w:type="dxa"/>
            <w:shd w:val="clear" w:color="auto" w:fill="auto"/>
          </w:tcPr>
          <w:p w:rsidR="00DB3CB8" w:rsidRPr="005A51E5" w:rsidRDefault="00DB3CB8" w:rsidP="00A91862">
            <w:pPr>
              <w:rPr>
                <w:rFonts w:ascii="Arial" w:hAnsi="Arial" w:cs="Arial"/>
                <w:lang w:eastAsia="en-GB"/>
              </w:rPr>
            </w:pPr>
          </w:p>
        </w:tc>
      </w:tr>
      <w:tr w:rsidR="00DB3CB8" w:rsidRPr="005A51E5" w:rsidTr="00A91862">
        <w:tc>
          <w:tcPr>
            <w:tcW w:w="3823" w:type="dxa"/>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Tutor</w:t>
            </w:r>
          </w:p>
          <w:p w:rsidR="00DB3CB8" w:rsidRPr="005A51E5" w:rsidRDefault="00DB3CB8" w:rsidP="00A91862">
            <w:pPr>
              <w:rPr>
                <w:rFonts w:ascii="Arial" w:hAnsi="Arial" w:cs="Arial"/>
                <w:lang w:eastAsia="en-GB"/>
              </w:rPr>
            </w:pPr>
          </w:p>
        </w:tc>
        <w:tc>
          <w:tcPr>
            <w:tcW w:w="3794" w:type="dxa"/>
            <w:shd w:val="clear" w:color="auto" w:fill="auto"/>
          </w:tcPr>
          <w:p w:rsidR="00DB3CB8" w:rsidRPr="005A51E5" w:rsidRDefault="00DB3CB8" w:rsidP="00A91862">
            <w:pPr>
              <w:rPr>
                <w:rFonts w:ascii="Arial" w:hAnsi="Arial" w:cs="Arial"/>
                <w:lang w:eastAsia="en-GB"/>
              </w:rPr>
            </w:pPr>
          </w:p>
        </w:tc>
        <w:tc>
          <w:tcPr>
            <w:tcW w:w="1734" w:type="dxa"/>
            <w:shd w:val="clear" w:color="auto" w:fill="auto"/>
          </w:tcPr>
          <w:p w:rsidR="00DB3CB8" w:rsidRPr="005A51E5" w:rsidRDefault="00DB3CB8" w:rsidP="00A91862">
            <w:pPr>
              <w:rPr>
                <w:rFonts w:ascii="Arial" w:hAnsi="Arial" w:cs="Arial"/>
                <w:lang w:eastAsia="en-GB"/>
              </w:rPr>
            </w:pPr>
          </w:p>
        </w:tc>
      </w:tr>
    </w:tbl>
    <w:p w:rsidR="00DB3CB8" w:rsidRPr="005A51E5" w:rsidRDefault="00DB3CB8" w:rsidP="00DB3CB8">
      <w:pPr>
        <w:rPr>
          <w:rFonts w:ascii="Arial" w:hAnsi="Arial" w:cs="Arial"/>
          <w:lang w:eastAsia="en-GB"/>
        </w:rPr>
      </w:pPr>
    </w:p>
    <w:p w:rsidR="00DB3CB8" w:rsidRPr="005A51E5" w:rsidRDefault="00DB3CB8" w:rsidP="00DB3CB8">
      <w:pPr>
        <w:rPr>
          <w:rFonts w:ascii="Arial" w:hAnsi="Arial" w:cs="Arial"/>
          <w:b/>
          <w:lang w:eastAsia="en-GB"/>
        </w:rPr>
      </w:pPr>
    </w:p>
    <w:p w:rsidR="00DB3CB8" w:rsidRPr="005A51E5" w:rsidRDefault="00DB3CB8" w:rsidP="00DB3CB8">
      <w:pPr>
        <w:rPr>
          <w:rFonts w:ascii="Arial" w:hAnsi="Arial" w:cs="Arial"/>
          <w:lang w:eastAsia="en-GB"/>
        </w:rPr>
      </w:pPr>
      <w:r w:rsidRPr="005A51E5">
        <w:rPr>
          <w:rFonts w:ascii="Arial" w:hAnsi="Arial" w:cs="Arial"/>
          <w:b/>
          <w:lang w:eastAsia="en-GB"/>
        </w:rPr>
        <w:t>Practice Educator</w:t>
      </w:r>
      <w:r w:rsidRPr="005A51E5">
        <w:rPr>
          <w:rFonts w:ascii="Arial" w:hAnsi="Arial" w:cs="Arial"/>
          <w:lang w:eastAsia="en-GB"/>
        </w:rPr>
        <w:t xml:space="preserve"> - Please email a copy of the completed report to: </w:t>
      </w:r>
    </w:p>
    <w:p w:rsidR="00DB3CB8" w:rsidRPr="005A51E5" w:rsidRDefault="00DB3CB8" w:rsidP="00DB3CB8">
      <w:pPr>
        <w:rPr>
          <w:rFonts w:ascii="Arial" w:hAnsi="Arial" w:cs="Arial"/>
          <w:lang w:eastAsia="en-GB"/>
        </w:rPr>
      </w:pPr>
      <w:r w:rsidRPr="005A51E5">
        <w:rPr>
          <w:rFonts w:ascii="Arial" w:hAnsi="Arial" w:cs="Arial"/>
          <w:b/>
          <w:i/>
          <w:lang w:eastAsia="en-GB"/>
        </w:rPr>
        <w:t>Leeds Beckett University</w:t>
      </w:r>
      <w:r w:rsidRPr="005A51E5">
        <w:rPr>
          <w:rFonts w:ascii="Arial" w:hAnsi="Arial" w:cs="Arial"/>
          <w:b/>
          <w:lang w:eastAsia="en-GB"/>
        </w:rPr>
        <w:t xml:space="preserve"> </w:t>
      </w:r>
      <w:hyperlink r:id="rId6" w:history="1">
        <w:r w:rsidRPr="005A51E5">
          <w:rPr>
            <w:rFonts w:ascii="Arial" w:hAnsi="Arial" w:cs="Arial"/>
            <w:color w:val="0000FF"/>
            <w:u w:val="single"/>
            <w:lang w:eastAsia="en-GB"/>
          </w:rPr>
          <w:t>socialworkplacements@leedsbeckett.ac.uk</w:t>
        </w:r>
      </w:hyperlink>
    </w:p>
    <w:p w:rsidR="00DB3CB8" w:rsidRPr="005A51E5" w:rsidRDefault="00DB3CB8" w:rsidP="00DB3CB8">
      <w:pPr>
        <w:rPr>
          <w:rFonts w:ascii="Arial" w:hAnsi="Arial" w:cs="Arial"/>
          <w:lang w:eastAsia="en-GB"/>
        </w:rPr>
      </w:pPr>
      <w:r w:rsidRPr="005A51E5">
        <w:rPr>
          <w:rFonts w:ascii="Arial" w:hAnsi="Arial" w:cs="Arial"/>
          <w:b/>
          <w:i/>
          <w:lang w:eastAsia="en-GB"/>
        </w:rPr>
        <w:t>University of Leeds</w:t>
      </w:r>
      <w:r w:rsidRPr="005A51E5">
        <w:rPr>
          <w:rFonts w:ascii="Arial" w:hAnsi="Arial" w:cs="Arial"/>
          <w:color w:val="000000"/>
          <w:lang w:eastAsia="en-GB"/>
        </w:rPr>
        <w:t xml:space="preserve"> </w:t>
      </w:r>
      <w:hyperlink r:id="rId7" w:history="1">
        <w:r w:rsidRPr="005A51E5">
          <w:rPr>
            <w:rFonts w:ascii="Arial" w:hAnsi="Arial" w:cs="Arial"/>
            <w:color w:val="0000FF"/>
            <w:u w:val="single"/>
            <w:lang w:eastAsia="en-GB"/>
          </w:rPr>
          <w:t>placements@healthcare.leeds.ac.uk</w:t>
        </w:r>
      </w:hyperlink>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DB3CB8" w:rsidRPr="000C0CCC" w:rsidTr="00A91862">
        <w:tc>
          <w:tcPr>
            <w:tcW w:w="9351" w:type="dxa"/>
            <w:shd w:val="clear" w:color="auto" w:fill="F2F2F2"/>
          </w:tcPr>
          <w:p w:rsidR="00DB3CB8" w:rsidRPr="000C0CCC" w:rsidRDefault="00DB3CB8" w:rsidP="00A91862">
            <w:pPr>
              <w:rPr>
                <w:rFonts w:ascii="Arial" w:hAnsi="Arial" w:cs="Arial"/>
              </w:rPr>
            </w:pPr>
            <w:r w:rsidRPr="000C0CCC">
              <w:rPr>
                <w:rFonts w:ascii="Arial" w:hAnsi="Arial" w:cs="Arial"/>
              </w:rPr>
              <w:lastRenderedPageBreak/>
              <w:t>Brief summary of student workload</w:t>
            </w:r>
          </w:p>
          <w:p w:rsidR="00DB3CB8" w:rsidRPr="000C0CCC" w:rsidRDefault="00DB3CB8" w:rsidP="00A91862">
            <w:pPr>
              <w:rPr>
                <w:rFonts w:ascii="Arial" w:hAnsi="Arial" w:cs="Arial"/>
              </w:rPr>
            </w:pPr>
          </w:p>
        </w:tc>
      </w:tr>
      <w:tr w:rsidR="00DB3CB8" w:rsidRPr="000C0CCC" w:rsidTr="00A91862">
        <w:trPr>
          <w:trHeight w:val="1701"/>
        </w:trPr>
        <w:tc>
          <w:tcPr>
            <w:tcW w:w="9351" w:type="dxa"/>
            <w:shd w:val="clear" w:color="auto" w:fill="auto"/>
          </w:tcPr>
          <w:p w:rsidR="00DB3CB8" w:rsidRPr="000C0CCC" w:rsidRDefault="00DB3CB8" w:rsidP="00A91862">
            <w:pPr>
              <w:rPr>
                <w:rFonts w:ascii="Arial" w:hAnsi="Arial" w:cs="Arial"/>
              </w:rPr>
            </w:pPr>
          </w:p>
        </w:tc>
      </w:tr>
    </w:tbl>
    <w:p w:rsidR="00DB3CB8" w:rsidRPr="005A51E5" w:rsidRDefault="00DB3CB8" w:rsidP="00DB3CB8">
      <w:pPr>
        <w:rPr>
          <w:rFonts w:ascii="Arial" w:hAnsi="Arial" w:cs="Arial"/>
          <w:lang w:eastAsia="en-GB"/>
        </w:rPr>
      </w:pPr>
    </w:p>
    <w:p w:rsidR="00DB3CB8" w:rsidRPr="005A51E5" w:rsidRDefault="00DB3CB8" w:rsidP="00DB3CB8">
      <w:pPr>
        <w:rPr>
          <w:rFonts w:ascii="Arial" w:hAnsi="Arial" w:cs="Arial"/>
          <w:lang w:eastAsia="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DB3CB8" w:rsidRPr="000C0CCC" w:rsidTr="00A91862">
        <w:tc>
          <w:tcPr>
            <w:tcW w:w="9351" w:type="dxa"/>
            <w:shd w:val="clear" w:color="auto" w:fill="F2F2F2"/>
          </w:tcPr>
          <w:p w:rsidR="00DB3CB8" w:rsidRPr="000C0CCC" w:rsidRDefault="00DB3CB8" w:rsidP="00A91862">
            <w:pPr>
              <w:rPr>
                <w:rFonts w:ascii="Arial" w:hAnsi="Arial" w:cs="Arial"/>
              </w:rPr>
            </w:pPr>
            <w:r w:rsidRPr="000C0CCC">
              <w:rPr>
                <w:rFonts w:ascii="Arial" w:hAnsi="Arial" w:cs="Arial"/>
              </w:rPr>
              <w:t>Evidence of three direct observations</w:t>
            </w:r>
          </w:p>
          <w:p w:rsidR="00DB3CB8" w:rsidRPr="000C0CCC" w:rsidRDefault="00DB3CB8" w:rsidP="00A91862">
            <w:pPr>
              <w:rPr>
                <w:rFonts w:ascii="Arial" w:hAnsi="Arial" w:cs="Arial"/>
              </w:rPr>
            </w:pPr>
          </w:p>
        </w:tc>
      </w:tr>
      <w:tr w:rsidR="00DB3CB8" w:rsidRPr="000C0CCC" w:rsidTr="00A91862">
        <w:trPr>
          <w:trHeight w:val="1701"/>
        </w:trPr>
        <w:tc>
          <w:tcPr>
            <w:tcW w:w="9351" w:type="dxa"/>
            <w:shd w:val="clear" w:color="auto" w:fill="auto"/>
          </w:tcPr>
          <w:p w:rsidR="00DB3CB8" w:rsidRPr="000C0CCC" w:rsidRDefault="00DB3CB8" w:rsidP="00A91862">
            <w:pPr>
              <w:rPr>
                <w:rFonts w:ascii="Arial" w:hAnsi="Arial" w:cs="Arial"/>
              </w:rPr>
            </w:pPr>
          </w:p>
        </w:tc>
      </w:tr>
    </w:tbl>
    <w:p w:rsidR="00DB3CB8" w:rsidRPr="005A51E5" w:rsidRDefault="00DB3CB8" w:rsidP="00DB3CB8">
      <w:pPr>
        <w:rPr>
          <w:rFonts w:ascii="Arial" w:hAnsi="Arial" w:cs="Arial"/>
          <w:lang w:eastAsia="en-GB"/>
        </w:rPr>
      </w:pPr>
    </w:p>
    <w:p w:rsidR="00DB3CB8" w:rsidRPr="005A51E5" w:rsidRDefault="00DB3CB8" w:rsidP="00DB3CB8">
      <w:pPr>
        <w:rPr>
          <w:rFonts w:ascii="Arial" w:hAnsi="Arial" w:cs="Arial"/>
          <w:lang w:eastAsia="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DB3CB8" w:rsidRPr="000C0CCC" w:rsidTr="00A91862">
        <w:tc>
          <w:tcPr>
            <w:tcW w:w="9351" w:type="dxa"/>
            <w:shd w:val="clear" w:color="auto" w:fill="F2F2F2"/>
          </w:tcPr>
          <w:p w:rsidR="00DB3CB8" w:rsidRPr="000C0CCC" w:rsidRDefault="00DB3CB8" w:rsidP="00A91862">
            <w:pPr>
              <w:rPr>
                <w:rFonts w:ascii="Arial" w:hAnsi="Arial" w:cs="Arial"/>
              </w:rPr>
            </w:pPr>
            <w:r w:rsidRPr="000C0CCC">
              <w:rPr>
                <w:rFonts w:ascii="Arial" w:hAnsi="Arial" w:cs="Arial"/>
              </w:rPr>
              <w:t>Evidence of Service User feedback</w:t>
            </w:r>
          </w:p>
          <w:p w:rsidR="00DB3CB8" w:rsidRPr="000C0CCC" w:rsidRDefault="00DB3CB8" w:rsidP="00A91862">
            <w:pPr>
              <w:rPr>
                <w:rFonts w:ascii="Arial" w:hAnsi="Arial" w:cs="Arial"/>
              </w:rPr>
            </w:pPr>
          </w:p>
        </w:tc>
      </w:tr>
      <w:tr w:rsidR="00DB3CB8" w:rsidRPr="000C0CCC" w:rsidTr="00A91862">
        <w:trPr>
          <w:trHeight w:val="1701"/>
        </w:trPr>
        <w:tc>
          <w:tcPr>
            <w:tcW w:w="9351" w:type="dxa"/>
            <w:shd w:val="clear" w:color="auto" w:fill="auto"/>
          </w:tcPr>
          <w:p w:rsidR="00DB3CB8" w:rsidRPr="000C0CCC" w:rsidRDefault="00DB3CB8" w:rsidP="00A91862">
            <w:pPr>
              <w:rPr>
                <w:rFonts w:ascii="Arial" w:hAnsi="Arial" w:cs="Arial"/>
              </w:rPr>
            </w:pPr>
          </w:p>
        </w:tc>
      </w:tr>
    </w:tbl>
    <w:p w:rsidR="00DB3CB8" w:rsidRPr="005A51E5" w:rsidRDefault="00DB3CB8" w:rsidP="00DB3CB8">
      <w:pPr>
        <w:rPr>
          <w:rFonts w:ascii="Arial" w:hAnsi="Arial" w:cs="Arial"/>
          <w:lang w:eastAsia="en-GB"/>
        </w:rPr>
      </w:pPr>
    </w:p>
    <w:p w:rsidR="00DB3CB8" w:rsidRPr="005A51E5" w:rsidRDefault="00DB3CB8" w:rsidP="00DB3CB8">
      <w:pPr>
        <w:rPr>
          <w:rFonts w:ascii="Arial" w:hAnsi="Arial" w:cs="Arial"/>
          <w:lang w:eastAsia="en-G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992"/>
        <w:gridCol w:w="1418"/>
      </w:tblGrid>
      <w:tr w:rsidR="00DB3CB8" w:rsidRPr="005A51E5" w:rsidTr="00A91862">
        <w:trPr>
          <w:trHeight w:val="424"/>
        </w:trPr>
        <w:tc>
          <w:tcPr>
            <w:tcW w:w="6946" w:type="dxa"/>
            <w:vMerge w:val="restart"/>
            <w:shd w:val="clear" w:color="auto" w:fill="F2F2F2"/>
          </w:tcPr>
          <w:p w:rsidR="00DB3CB8" w:rsidRPr="005A51E5" w:rsidRDefault="00DB3CB8" w:rsidP="00A91862">
            <w:pPr>
              <w:tabs>
                <w:tab w:val="right" w:pos="1217"/>
              </w:tabs>
              <w:rPr>
                <w:rFonts w:ascii="Arial" w:hAnsi="Arial" w:cs="Arial"/>
                <w:lang w:eastAsia="en-GB"/>
              </w:rPr>
            </w:pPr>
            <w:r w:rsidRPr="005A51E5">
              <w:rPr>
                <w:rFonts w:ascii="Arial" w:hAnsi="Arial" w:cs="Arial"/>
                <w:lang w:eastAsia="en-GB"/>
              </w:rPr>
              <w:t xml:space="preserve">Any </w:t>
            </w:r>
            <w:r w:rsidRPr="005A51E5">
              <w:rPr>
                <w:rFonts w:ascii="Arial" w:hAnsi="Arial" w:cs="Arial"/>
                <w:b/>
                <w:lang w:eastAsia="en-GB"/>
              </w:rPr>
              <w:t>issues or circumstances</w:t>
            </w:r>
            <w:r w:rsidRPr="005A51E5">
              <w:rPr>
                <w:rFonts w:ascii="Arial" w:hAnsi="Arial" w:cs="Arial"/>
                <w:lang w:eastAsia="en-GB"/>
              </w:rPr>
              <w:t xml:space="preserve"> to be taken into account? </w:t>
            </w:r>
          </w:p>
          <w:p w:rsidR="00DB3CB8" w:rsidRPr="005A51E5" w:rsidRDefault="00DB3CB8" w:rsidP="00A91862">
            <w:pPr>
              <w:tabs>
                <w:tab w:val="right" w:pos="1217"/>
              </w:tabs>
              <w:rPr>
                <w:rFonts w:ascii="Arial" w:hAnsi="Arial" w:cs="Arial"/>
                <w:lang w:eastAsia="en-GB"/>
              </w:rPr>
            </w:pPr>
            <w:r w:rsidRPr="005A51E5">
              <w:rPr>
                <w:rFonts w:ascii="Arial" w:hAnsi="Arial" w:cs="Arial"/>
                <w:lang w:eastAsia="en-GB"/>
              </w:rPr>
              <w:t xml:space="preserve">(Placement, e.g. PE, PE changes or organisational factors </w:t>
            </w:r>
          </w:p>
          <w:p w:rsidR="00DB3CB8" w:rsidRPr="005A51E5" w:rsidRDefault="00DB3CB8" w:rsidP="00A91862">
            <w:pPr>
              <w:tabs>
                <w:tab w:val="right" w:pos="1217"/>
              </w:tabs>
              <w:rPr>
                <w:rFonts w:ascii="Arial" w:hAnsi="Arial" w:cs="Arial"/>
                <w:lang w:eastAsia="en-GB"/>
              </w:rPr>
            </w:pPr>
            <w:r w:rsidRPr="005A51E5">
              <w:rPr>
                <w:rFonts w:ascii="Arial" w:hAnsi="Arial" w:cs="Arial"/>
                <w:lang w:eastAsia="en-GB"/>
              </w:rPr>
              <w:t>Student, e.g. health, personal circumstances)</w:t>
            </w:r>
          </w:p>
        </w:tc>
        <w:tc>
          <w:tcPr>
            <w:tcW w:w="992" w:type="dxa"/>
            <w:shd w:val="clear" w:color="auto" w:fill="F2F2F2"/>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5A51E5">
              <w:rPr>
                <w:rFonts w:ascii="Arial" w:hAnsi="Arial" w:cs="Arial"/>
                <w:lang w:eastAsia="en-GB"/>
              </w:rPr>
              <w:t>Yes</w:t>
            </w:r>
          </w:p>
        </w:tc>
        <w:tc>
          <w:tcPr>
            <w:tcW w:w="1418" w:type="dxa"/>
            <w:shd w:val="clear" w:color="auto" w:fill="FFFFFF"/>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DB3CB8" w:rsidRPr="005A51E5" w:rsidTr="00A91862">
        <w:trPr>
          <w:trHeight w:val="306"/>
        </w:trPr>
        <w:tc>
          <w:tcPr>
            <w:tcW w:w="6946" w:type="dxa"/>
            <w:vMerge/>
            <w:shd w:val="clear" w:color="auto" w:fill="F2F2F2"/>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c>
          <w:tcPr>
            <w:tcW w:w="992" w:type="dxa"/>
            <w:shd w:val="clear" w:color="auto" w:fill="F2F2F2"/>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5A51E5">
              <w:rPr>
                <w:rFonts w:ascii="Arial" w:hAnsi="Arial" w:cs="Arial"/>
                <w:lang w:eastAsia="en-GB"/>
              </w:rPr>
              <w:t>No</w:t>
            </w:r>
          </w:p>
        </w:tc>
        <w:tc>
          <w:tcPr>
            <w:tcW w:w="1418" w:type="dxa"/>
            <w:shd w:val="clear" w:color="auto" w:fill="FFFFFF"/>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DB3CB8" w:rsidRPr="005A51E5" w:rsidTr="00A91862">
        <w:trPr>
          <w:trHeight w:val="307"/>
        </w:trPr>
        <w:tc>
          <w:tcPr>
            <w:tcW w:w="6946" w:type="dxa"/>
            <w:vMerge w:val="restart"/>
            <w:shd w:val="clear" w:color="auto" w:fill="F2F2F2"/>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5A51E5">
              <w:rPr>
                <w:rFonts w:ascii="Arial" w:hAnsi="Arial" w:cs="Arial"/>
                <w:lang w:eastAsia="en-GB"/>
              </w:rPr>
              <w:t>Any action to be taken?</w:t>
            </w:r>
          </w:p>
        </w:tc>
        <w:tc>
          <w:tcPr>
            <w:tcW w:w="992" w:type="dxa"/>
            <w:shd w:val="clear" w:color="auto" w:fill="F2F2F2"/>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5A51E5">
              <w:rPr>
                <w:rFonts w:ascii="Arial" w:hAnsi="Arial" w:cs="Arial"/>
                <w:lang w:eastAsia="en-GB"/>
              </w:rPr>
              <w:t>Yes</w:t>
            </w:r>
          </w:p>
        </w:tc>
        <w:tc>
          <w:tcPr>
            <w:tcW w:w="1418" w:type="dxa"/>
            <w:shd w:val="clear" w:color="auto" w:fill="FFFFFF"/>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DB3CB8" w:rsidRPr="005A51E5" w:rsidTr="00A91862">
        <w:trPr>
          <w:trHeight w:val="306"/>
        </w:trPr>
        <w:tc>
          <w:tcPr>
            <w:tcW w:w="6946" w:type="dxa"/>
            <w:vMerge/>
            <w:shd w:val="clear" w:color="auto" w:fill="F2F2F2"/>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c>
          <w:tcPr>
            <w:tcW w:w="992" w:type="dxa"/>
            <w:shd w:val="clear" w:color="auto" w:fill="F2F2F2"/>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5A51E5">
              <w:rPr>
                <w:rFonts w:ascii="Arial" w:hAnsi="Arial" w:cs="Arial"/>
                <w:lang w:eastAsia="en-GB"/>
              </w:rPr>
              <w:t>No</w:t>
            </w:r>
          </w:p>
        </w:tc>
        <w:tc>
          <w:tcPr>
            <w:tcW w:w="1418" w:type="dxa"/>
            <w:shd w:val="clear" w:color="auto" w:fill="FFFFFF"/>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DB3CB8" w:rsidRPr="005A51E5" w:rsidTr="00A91862">
        <w:trPr>
          <w:trHeight w:val="623"/>
        </w:trPr>
        <w:tc>
          <w:tcPr>
            <w:tcW w:w="9356" w:type="dxa"/>
            <w:gridSpan w:val="3"/>
            <w:shd w:val="clear" w:color="auto" w:fill="F2F2F2"/>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5A51E5">
              <w:rPr>
                <w:rFonts w:ascii="Arial" w:hAnsi="Arial" w:cs="Arial"/>
                <w:lang w:eastAsia="en-GB"/>
              </w:rPr>
              <w:t>Include brief details</w:t>
            </w:r>
          </w:p>
        </w:tc>
      </w:tr>
      <w:tr w:rsidR="00DB3CB8" w:rsidRPr="005A51E5" w:rsidTr="00A91862">
        <w:trPr>
          <w:trHeight w:val="1134"/>
        </w:trPr>
        <w:tc>
          <w:tcPr>
            <w:tcW w:w="9356" w:type="dxa"/>
            <w:gridSpan w:val="3"/>
            <w:shd w:val="clear" w:color="auto" w:fill="FFFFFF"/>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bl>
    <w:p w:rsidR="00DB3CB8" w:rsidRPr="005A51E5" w:rsidRDefault="00DB3CB8" w:rsidP="00DB3CB8">
      <w:pPr>
        <w:rPr>
          <w:rFonts w:ascii="Arial" w:hAnsi="Arial" w:cs="Arial"/>
          <w:lang w:eastAsia="en-GB"/>
        </w:rPr>
      </w:pPr>
    </w:p>
    <w:p w:rsidR="00DB3CB8" w:rsidRPr="005A51E5" w:rsidRDefault="00DB3CB8" w:rsidP="00DB3CB8">
      <w:pPr>
        <w:jc w:val="both"/>
        <w:rPr>
          <w:rFonts w:ascii="Arial" w:hAnsi="Arial" w:cs="Arial"/>
          <w:lang w:eastAsia="en-GB"/>
        </w:rPr>
      </w:pPr>
    </w:p>
    <w:p w:rsidR="003702E3" w:rsidRDefault="003702E3" w:rsidP="00DB3CB8">
      <w:pPr>
        <w:rPr>
          <w:rFonts w:ascii="Arial" w:hAnsi="Arial" w:cs="Arial"/>
          <w:lang w:eastAsia="en-GB"/>
        </w:rPr>
      </w:pPr>
    </w:p>
    <w:p w:rsidR="003702E3" w:rsidRDefault="003702E3" w:rsidP="00DB3CB8">
      <w:pPr>
        <w:rPr>
          <w:rFonts w:ascii="Arial" w:hAnsi="Arial" w:cs="Arial"/>
          <w:lang w:eastAsia="en-GB"/>
        </w:rPr>
      </w:pPr>
    </w:p>
    <w:p w:rsidR="003702E3" w:rsidRDefault="003702E3" w:rsidP="00DB3CB8">
      <w:pPr>
        <w:rPr>
          <w:rFonts w:ascii="Arial" w:hAnsi="Arial" w:cs="Arial"/>
          <w:lang w:eastAsia="en-GB"/>
        </w:rPr>
      </w:pPr>
    </w:p>
    <w:p w:rsidR="00DB3CB8" w:rsidRPr="005A51E5" w:rsidRDefault="00DB3CB8" w:rsidP="00DB3CB8">
      <w:pPr>
        <w:rPr>
          <w:rFonts w:ascii="Arial" w:hAnsi="Arial" w:cs="Arial"/>
          <w:lang w:eastAsia="en-GB"/>
        </w:rPr>
      </w:pPr>
      <w:r w:rsidRPr="005A51E5">
        <w:rPr>
          <w:rFonts w:ascii="Arial" w:hAnsi="Arial" w:cs="Arial"/>
          <w:b/>
          <w:lang w:eastAsia="en-GB"/>
        </w:rPr>
        <w:lastRenderedPageBreak/>
        <w:t>Assessment of student’s ability to evidence the PCF.  Please comment on how the student has met the nine domains of the PCF to the required level for end of first or final placement.</w:t>
      </w:r>
    </w:p>
    <w:p w:rsidR="00DB3CB8" w:rsidRPr="005A51E5" w:rsidRDefault="00DB3CB8" w:rsidP="00DB3CB8">
      <w:pPr>
        <w:jc w:val="both"/>
        <w:rPr>
          <w:rFonts w:ascii="Arial" w:hAnsi="Arial" w:cs="Arial"/>
          <w:lang w:eastAsia="en-GB"/>
        </w:rPr>
      </w:pPr>
    </w:p>
    <w:p w:rsidR="00DB3CB8" w:rsidRPr="005A51E5" w:rsidRDefault="00DB3CB8" w:rsidP="00DB3CB8">
      <w:pPr>
        <w:jc w:val="both"/>
        <w:rPr>
          <w:rFonts w:ascii="Arial" w:hAnsi="Arial" w:cs="Arial"/>
          <w:lang w:eastAsia="en-GB"/>
        </w:rPr>
      </w:pPr>
      <w:r w:rsidRPr="005A51E5">
        <w:rPr>
          <w:rFonts w:ascii="Arial" w:hAnsi="Arial" w:cs="Arial"/>
          <w:lang w:eastAsia="en-GB"/>
        </w:rPr>
        <w:t>Guideline – a maximum of 250 words for each PCF domain and 500 words for the overall holistic assessment.  NB There may be particular circumstances where the Practice Educator needs to write more.</w:t>
      </w:r>
    </w:p>
    <w:p w:rsidR="00DB3CB8" w:rsidRPr="005A51E5" w:rsidRDefault="00DB3CB8" w:rsidP="00DB3CB8">
      <w:pPr>
        <w:jc w:val="both"/>
        <w:rPr>
          <w:rFonts w:ascii="Arial" w:hAnsi="Arial" w:cs="Arial"/>
          <w:lang w:eastAsia="en-GB"/>
        </w:rPr>
      </w:pPr>
    </w:p>
    <w:p w:rsidR="00DB3CB8" w:rsidRPr="005A51E5" w:rsidRDefault="00DB3CB8" w:rsidP="00DB3CB8">
      <w:pPr>
        <w:rPr>
          <w:rFonts w:ascii="Arial" w:hAnsi="Arial" w:cs="Arial"/>
          <w:b/>
          <w:lang w:eastAsia="en-GB"/>
        </w:rPr>
      </w:pPr>
      <w:r w:rsidRPr="005A51E5">
        <w:rPr>
          <w:rFonts w:ascii="Arial" w:hAnsi="Arial" w:cs="Arial"/>
          <w:b/>
          <w:lang w:eastAsia="en-GB"/>
        </w:rPr>
        <w:t>PCF 1 Professionalism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DB3CB8" w:rsidRPr="005A51E5" w:rsidTr="00A91862">
        <w:tc>
          <w:tcPr>
            <w:tcW w:w="9280" w:type="dxa"/>
            <w:gridSpan w:val="4"/>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 xml:space="preserve">Assessment </w:t>
            </w:r>
          </w:p>
        </w:tc>
      </w:tr>
      <w:tr w:rsidR="00DB3CB8" w:rsidRPr="005A51E5" w:rsidTr="00A91862">
        <w:trPr>
          <w:trHeight w:val="1701"/>
        </w:trPr>
        <w:tc>
          <w:tcPr>
            <w:tcW w:w="9280" w:type="dxa"/>
            <w:gridSpan w:val="4"/>
            <w:shd w:val="clear" w:color="auto" w:fill="auto"/>
          </w:tcPr>
          <w:p w:rsidR="00DB3CB8" w:rsidRPr="005A51E5" w:rsidRDefault="00DB3CB8" w:rsidP="00A91862">
            <w:pPr>
              <w:rPr>
                <w:rFonts w:ascii="Arial" w:hAnsi="Arial" w:cs="Arial"/>
                <w:lang w:eastAsia="en-GB"/>
              </w:rPr>
            </w:pPr>
          </w:p>
        </w:tc>
      </w:tr>
      <w:tr w:rsidR="00DB3CB8" w:rsidRPr="005A51E5" w:rsidTr="00A91862">
        <w:tc>
          <w:tcPr>
            <w:tcW w:w="9280" w:type="dxa"/>
            <w:gridSpan w:val="4"/>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Evidence used to support judgement</w:t>
            </w:r>
          </w:p>
        </w:tc>
      </w:tr>
      <w:tr w:rsidR="00DB3CB8" w:rsidRPr="005A51E5" w:rsidTr="00A91862">
        <w:trPr>
          <w:trHeight w:val="2268"/>
        </w:trPr>
        <w:tc>
          <w:tcPr>
            <w:tcW w:w="9280" w:type="dxa"/>
            <w:gridSpan w:val="4"/>
            <w:shd w:val="clear" w:color="auto" w:fill="auto"/>
          </w:tcPr>
          <w:p w:rsidR="00DB3CB8" w:rsidRPr="005A51E5" w:rsidRDefault="00DB3CB8" w:rsidP="00A91862">
            <w:pPr>
              <w:rPr>
                <w:rFonts w:ascii="Arial" w:hAnsi="Arial" w:cs="Arial"/>
                <w:lang w:eastAsia="en-GB"/>
              </w:rPr>
            </w:pPr>
          </w:p>
        </w:tc>
      </w:tr>
      <w:tr w:rsidR="00DB3CB8" w:rsidRPr="005A51E5" w:rsidTr="00A91862">
        <w:tc>
          <w:tcPr>
            <w:tcW w:w="9280" w:type="dxa"/>
            <w:gridSpan w:val="4"/>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 xml:space="preserve">Capability at level for this placement </w:t>
            </w:r>
          </w:p>
        </w:tc>
      </w:tr>
      <w:tr w:rsidR="00DB3CB8" w:rsidRPr="005A51E5" w:rsidTr="00A91862">
        <w:tc>
          <w:tcPr>
            <w:tcW w:w="2320" w:type="dxa"/>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Demonstrated</w:t>
            </w:r>
          </w:p>
        </w:tc>
        <w:tc>
          <w:tcPr>
            <w:tcW w:w="2320" w:type="dxa"/>
            <w:shd w:val="clear" w:color="auto" w:fill="auto"/>
          </w:tcPr>
          <w:p w:rsidR="00DB3CB8" w:rsidRPr="005A51E5" w:rsidRDefault="00DB3CB8" w:rsidP="00A91862">
            <w:pPr>
              <w:rPr>
                <w:rFonts w:ascii="Arial" w:hAnsi="Arial" w:cs="Arial"/>
                <w:lang w:eastAsia="en-GB"/>
              </w:rPr>
            </w:pPr>
          </w:p>
        </w:tc>
        <w:tc>
          <w:tcPr>
            <w:tcW w:w="2320" w:type="dxa"/>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 xml:space="preserve">Not demonstrated </w:t>
            </w:r>
          </w:p>
        </w:tc>
        <w:tc>
          <w:tcPr>
            <w:tcW w:w="2320" w:type="dxa"/>
            <w:shd w:val="clear" w:color="auto" w:fill="auto"/>
          </w:tcPr>
          <w:p w:rsidR="00DB3CB8" w:rsidRPr="005A51E5" w:rsidRDefault="00DB3CB8" w:rsidP="00A91862">
            <w:pPr>
              <w:rPr>
                <w:rFonts w:ascii="Arial" w:hAnsi="Arial" w:cs="Arial"/>
                <w:lang w:eastAsia="en-GB"/>
              </w:rPr>
            </w:pPr>
          </w:p>
        </w:tc>
      </w:tr>
    </w:tbl>
    <w:p w:rsidR="00DB3CB8" w:rsidRPr="005A51E5" w:rsidRDefault="00DB3CB8" w:rsidP="00DB3CB8">
      <w:pPr>
        <w:rPr>
          <w:rFonts w:ascii="Arial" w:hAnsi="Arial" w:cs="Arial"/>
          <w:b/>
          <w:lang w:eastAsia="en-GB"/>
        </w:rPr>
      </w:pPr>
    </w:p>
    <w:p w:rsidR="00DB3CB8" w:rsidRPr="005A51E5" w:rsidRDefault="00DB3CB8" w:rsidP="00DB3CB8">
      <w:pPr>
        <w:rPr>
          <w:rFonts w:ascii="Arial" w:hAnsi="Arial" w:cs="Arial"/>
          <w:b/>
          <w:lang w:eastAsia="en-GB"/>
        </w:rPr>
      </w:pPr>
    </w:p>
    <w:p w:rsidR="00DB3CB8" w:rsidRPr="005A51E5" w:rsidRDefault="00DB3CB8" w:rsidP="00DB3CB8">
      <w:pPr>
        <w:rPr>
          <w:rFonts w:ascii="Arial" w:hAnsi="Arial" w:cs="Arial"/>
          <w:b/>
          <w:lang w:eastAsia="en-GB"/>
        </w:rPr>
      </w:pPr>
      <w:r w:rsidRPr="005A51E5">
        <w:rPr>
          <w:rFonts w:ascii="Arial" w:hAnsi="Arial" w:cs="Arial"/>
          <w:b/>
          <w:lang w:eastAsia="en-GB"/>
        </w:rPr>
        <w:t xml:space="preserve">PCF 2 Values &amp; Ethics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DB3CB8" w:rsidRPr="005A51E5" w:rsidTr="00A91862">
        <w:tc>
          <w:tcPr>
            <w:tcW w:w="9016" w:type="dxa"/>
            <w:gridSpan w:val="4"/>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 xml:space="preserve">Assessment </w:t>
            </w:r>
          </w:p>
        </w:tc>
      </w:tr>
      <w:tr w:rsidR="00DB3CB8" w:rsidRPr="005A51E5" w:rsidTr="00A91862">
        <w:trPr>
          <w:trHeight w:val="1701"/>
        </w:trPr>
        <w:tc>
          <w:tcPr>
            <w:tcW w:w="9016" w:type="dxa"/>
            <w:gridSpan w:val="4"/>
            <w:shd w:val="clear" w:color="auto" w:fill="auto"/>
          </w:tcPr>
          <w:p w:rsidR="00DB3CB8" w:rsidRPr="005A51E5" w:rsidRDefault="00DB3CB8" w:rsidP="00A91862">
            <w:pPr>
              <w:rPr>
                <w:rFonts w:ascii="Arial" w:hAnsi="Arial" w:cs="Arial"/>
                <w:lang w:eastAsia="en-GB"/>
              </w:rPr>
            </w:pPr>
          </w:p>
        </w:tc>
      </w:tr>
      <w:tr w:rsidR="00DB3CB8" w:rsidRPr="005A51E5" w:rsidTr="00A91862">
        <w:tc>
          <w:tcPr>
            <w:tcW w:w="9016" w:type="dxa"/>
            <w:gridSpan w:val="4"/>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Evidence used to support judgement</w:t>
            </w:r>
          </w:p>
        </w:tc>
      </w:tr>
      <w:tr w:rsidR="00DB3CB8" w:rsidRPr="005A51E5" w:rsidTr="00A91862">
        <w:trPr>
          <w:trHeight w:val="2268"/>
        </w:trPr>
        <w:tc>
          <w:tcPr>
            <w:tcW w:w="9016" w:type="dxa"/>
            <w:gridSpan w:val="4"/>
            <w:shd w:val="clear" w:color="auto" w:fill="auto"/>
          </w:tcPr>
          <w:p w:rsidR="00DB3CB8" w:rsidRPr="005A51E5" w:rsidRDefault="00DB3CB8" w:rsidP="00A91862">
            <w:pPr>
              <w:rPr>
                <w:rFonts w:ascii="Arial" w:hAnsi="Arial" w:cs="Arial"/>
                <w:lang w:eastAsia="en-GB"/>
              </w:rPr>
            </w:pPr>
          </w:p>
        </w:tc>
      </w:tr>
      <w:tr w:rsidR="00DB3CB8" w:rsidRPr="005A51E5" w:rsidTr="00A91862">
        <w:tc>
          <w:tcPr>
            <w:tcW w:w="9016" w:type="dxa"/>
            <w:gridSpan w:val="4"/>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 xml:space="preserve">Capability at level for this placement </w:t>
            </w:r>
          </w:p>
        </w:tc>
      </w:tr>
      <w:tr w:rsidR="00DB3CB8" w:rsidRPr="005A51E5" w:rsidTr="00A91862">
        <w:tc>
          <w:tcPr>
            <w:tcW w:w="2291" w:type="dxa"/>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Demonstrated</w:t>
            </w:r>
          </w:p>
        </w:tc>
        <w:tc>
          <w:tcPr>
            <w:tcW w:w="2218" w:type="dxa"/>
            <w:shd w:val="clear" w:color="auto" w:fill="auto"/>
          </w:tcPr>
          <w:p w:rsidR="00DB3CB8" w:rsidRPr="005A51E5" w:rsidRDefault="00DB3CB8" w:rsidP="00A91862">
            <w:pPr>
              <w:rPr>
                <w:rFonts w:ascii="Arial" w:hAnsi="Arial" w:cs="Arial"/>
                <w:lang w:eastAsia="en-GB"/>
              </w:rPr>
            </w:pPr>
          </w:p>
        </w:tc>
        <w:tc>
          <w:tcPr>
            <w:tcW w:w="2289" w:type="dxa"/>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 xml:space="preserve">Not demonstrated </w:t>
            </w:r>
          </w:p>
        </w:tc>
        <w:tc>
          <w:tcPr>
            <w:tcW w:w="2218" w:type="dxa"/>
            <w:shd w:val="clear" w:color="auto" w:fill="auto"/>
          </w:tcPr>
          <w:p w:rsidR="00DB3CB8" w:rsidRPr="005A51E5" w:rsidRDefault="00DB3CB8" w:rsidP="00A91862">
            <w:pPr>
              <w:rPr>
                <w:rFonts w:ascii="Arial" w:hAnsi="Arial" w:cs="Arial"/>
                <w:lang w:eastAsia="en-GB"/>
              </w:rPr>
            </w:pPr>
          </w:p>
        </w:tc>
      </w:tr>
    </w:tbl>
    <w:p w:rsidR="003702E3" w:rsidRDefault="003702E3" w:rsidP="00DB3CB8">
      <w:pPr>
        <w:rPr>
          <w:rFonts w:ascii="Arial" w:hAnsi="Arial" w:cs="Arial"/>
          <w:b/>
          <w:lang w:eastAsia="en-GB"/>
        </w:rPr>
      </w:pPr>
    </w:p>
    <w:p w:rsidR="00DB3CB8" w:rsidRPr="005A51E5" w:rsidRDefault="00DB3CB8" w:rsidP="00DB3CB8">
      <w:pPr>
        <w:rPr>
          <w:rFonts w:ascii="Arial" w:hAnsi="Arial" w:cs="Arial"/>
          <w:b/>
          <w:lang w:eastAsia="en-GB"/>
        </w:rPr>
      </w:pPr>
      <w:r w:rsidRPr="005A51E5">
        <w:rPr>
          <w:rFonts w:ascii="Arial" w:hAnsi="Arial" w:cs="Arial"/>
          <w:b/>
          <w:lang w:eastAsia="en-GB"/>
        </w:rPr>
        <w:lastRenderedPageBreak/>
        <w:t>PCF 3 Diversity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DB3CB8" w:rsidRPr="005A51E5" w:rsidTr="00A91862">
        <w:tc>
          <w:tcPr>
            <w:tcW w:w="9016" w:type="dxa"/>
            <w:gridSpan w:val="4"/>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 xml:space="preserve">Assessment </w:t>
            </w:r>
          </w:p>
        </w:tc>
      </w:tr>
      <w:tr w:rsidR="00DB3CB8" w:rsidRPr="005A51E5" w:rsidTr="00A91862">
        <w:trPr>
          <w:trHeight w:val="1701"/>
        </w:trPr>
        <w:tc>
          <w:tcPr>
            <w:tcW w:w="9016" w:type="dxa"/>
            <w:gridSpan w:val="4"/>
            <w:shd w:val="clear" w:color="auto" w:fill="auto"/>
          </w:tcPr>
          <w:p w:rsidR="00DB3CB8" w:rsidRPr="005A51E5" w:rsidRDefault="00DB3CB8" w:rsidP="00A91862">
            <w:pPr>
              <w:rPr>
                <w:rFonts w:ascii="Arial" w:hAnsi="Arial" w:cs="Arial"/>
                <w:lang w:eastAsia="en-GB"/>
              </w:rPr>
            </w:pPr>
          </w:p>
        </w:tc>
      </w:tr>
      <w:tr w:rsidR="00DB3CB8" w:rsidRPr="005A51E5" w:rsidTr="00A91862">
        <w:tc>
          <w:tcPr>
            <w:tcW w:w="9016" w:type="dxa"/>
            <w:gridSpan w:val="4"/>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Evidence used to support judgement</w:t>
            </w:r>
          </w:p>
        </w:tc>
      </w:tr>
      <w:tr w:rsidR="00DB3CB8" w:rsidRPr="005A51E5" w:rsidTr="00A91862">
        <w:trPr>
          <w:trHeight w:val="2268"/>
        </w:trPr>
        <w:tc>
          <w:tcPr>
            <w:tcW w:w="9016" w:type="dxa"/>
            <w:gridSpan w:val="4"/>
            <w:shd w:val="clear" w:color="auto" w:fill="auto"/>
          </w:tcPr>
          <w:p w:rsidR="00DB3CB8" w:rsidRPr="005A51E5" w:rsidRDefault="00DB3CB8" w:rsidP="00A91862">
            <w:pPr>
              <w:rPr>
                <w:rFonts w:ascii="Arial" w:hAnsi="Arial" w:cs="Arial"/>
                <w:lang w:eastAsia="en-GB"/>
              </w:rPr>
            </w:pPr>
          </w:p>
        </w:tc>
      </w:tr>
      <w:tr w:rsidR="00DB3CB8" w:rsidRPr="005A51E5" w:rsidTr="00A91862">
        <w:tc>
          <w:tcPr>
            <w:tcW w:w="9016" w:type="dxa"/>
            <w:gridSpan w:val="4"/>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 xml:space="preserve">Capability at level for this placement </w:t>
            </w:r>
          </w:p>
        </w:tc>
      </w:tr>
      <w:tr w:rsidR="00DB3CB8" w:rsidRPr="005A51E5" w:rsidTr="00A91862">
        <w:tc>
          <w:tcPr>
            <w:tcW w:w="2291" w:type="dxa"/>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Demonstrated</w:t>
            </w:r>
          </w:p>
        </w:tc>
        <w:tc>
          <w:tcPr>
            <w:tcW w:w="2218" w:type="dxa"/>
            <w:shd w:val="clear" w:color="auto" w:fill="auto"/>
          </w:tcPr>
          <w:p w:rsidR="00DB3CB8" w:rsidRPr="005A51E5" w:rsidRDefault="00DB3CB8" w:rsidP="00A91862">
            <w:pPr>
              <w:rPr>
                <w:rFonts w:ascii="Arial" w:hAnsi="Arial" w:cs="Arial"/>
                <w:lang w:eastAsia="en-GB"/>
              </w:rPr>
            </w:pPr>
          </w:p>
        </w:tc>
        <w:tc>
          <w:tcPr>
            <w:tcW w:w="2289" w:type="dxa"/>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 xml:space="preserve">Not demonstrated </w:t>
            </w:r>
          </w:p>
        </w:tc>
        <w:tc>
          <w:tcPr>
            <w:tcW w:w="2218" w:type="dxa"/>
            <w:shd w:val="clear" w:color="auto" w:fill="auto"/>
          </w:tcPr>
          <w:p w:rsidR="00DB3CB8" w:rsidRPr="005A51E5" w:rsidRDefault="00DB3CB8" w:rsidP="00A91862">
            <w:pPr>
              <w:rPr>
                <w:rFonts w:ascii="Arial" w:hAnsi="Arial" w:cs="Arial"/>
                <w:lang w:eastAsia="en-GB"/>
              </w:rPr>
            </w:pPr>
          </w:p>
        </w:tc>
      </w:tr>
    </w:tbl>
    <w:p w:rsidR="00DB3CB8" w:rsidRPr="005A51E5" w:rsidRDefault="00DB3CB8" w:rsidP="00DB3CB8">
      <w:pPr>
        <w:rPr>
          <w:rFonts w:ascii="Arial" w:hAnsi="Arial" w:cs="Arial"/>
          <w:b/>
          <w:lang w:eastAsia="en-GB"/>
        </w:rPr>
      </w:pPr>
    </w:p>
    <w:p w:rsidR="00DB3CB8" w:rsidRPr="005A51E5" w:rsidRDefault="00DB3CB8" w:rsidP="00DB3CB8">
      <w:pPr>
        <w:rPr>
          <w:rFonts w:ascii="Arial" w:hAnsi="Arial" w:cs="Arial"/>
          <w:b/>
          <w:lang w:eastAsia="en-GB"/>
        </w:rPr>
      </w:pPr>
    </w:p>
    <w:p w:rsidR="00DB3CB8" w:rsidRPr="005A51E5" w:rsidRDefault="00DB3CB8" w:rsidP="00DB3CB8">
      <w:pPr>
        <w:rPr>
          <w:rFonts w:ascii="Arial" w:hAnsi="Arial" w:cs="Arial"/>
          <w:b/>
          <w:lang w:eastAsia="en-GB"/>
        </w:rPr>
      </w:pPr>
      <w:r w:rsidRPr="005A51E5">
        <w:rPr>
          <w:rFonts w:ascii="Arial" w:hAnsi="Arial" w:cs="Arial"/>
          <w:b/>
          <w:lang w:eastAsia="en-GB"/>
        </w:rPr>
        <w:t>PCF 4 Rights, Justice and Economic Wellbeing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DB3CB8" w:rsidRPr="005A51E5" w:rsidTr="00A91862">
        <w:tc>
          <w:tcPr>
            <w:tcW w:w="9016" w:type="dxa"/>
            <w:gridSpan w:val="4"/>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 xml:space="preserve">Assessment </w:t>
            </w:r>
          </w:p>
        </w:tc>
      </w:tr>
      <w:tr w:rsidR="00DB3CB8" w:rsidRPr="005A51E5" w:rsidTr="00A91862">
        <w:trPr>
          <w:trHeight w:val="1701"/>
        </w:trPr>
        <w:tc>
          <w:tcPr>
            <w:tcW w:w="9016" w:type="dxa"/>
            <w:gridSpan w:val="4"/>
            <w:shd w:val="clear" w:color="auto" w:fill="auto"/>
          </w:tcPr>
          <w:p w:rsidR="00DB3CB8" w:rsidRPr="005A51E5" w:rsidRDefault="00DB3CB8" w:rsidP="00A91862">
            <w:pPr>
              <w:rPr>
                <w:rFonts w:ascii="Arial" w:hAnsi="Arial" w:cs="Arial"/>
                <w:lang w:eastAsia="en-GB"/>
              </w:rPr>
            </w:pPr>
          </w:p>
        </w:tc>
      </w:tr>
      <w:tr w:rsidR="00DB3CB8" w:rsidRPr="005A51E5" w:rsidTr="00A91862">
        <w:tc>
          <w:tcPr>
            <w:tcW w:w="9016" w:type="dxa"/>
            <w:gridSpan w:val="4"/>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Evidence used to support judgement</w:t>
            </w:r>
          </w:p>
        </w:tc>
      </w:tr>
      <w:tr w:rsidR="00DB3CB8" w:rsidRPr="005A51E5" w:rsidTr="00A91862">
        <w:trPr>
          <w:trHeight w:val="2268"/>
        </w:trPr>
        <w:tc>
          <w:tcPr>
            <w:tcW w:w="9016" w:type="dxa"/>
            <w:gridSpan w:val="4"/>
            <w:shd w:val="clear" w:color="auto" w:fill="auto"/>
          </w:tcPr>
          <w:p w:rsidR="00DB3CB8" w:rsidRPr="005A51E5" w:rsidRDefault="00DB3CB8" w:rsidP="00A91862">
            <w:pPr>
              <w:rPr>
                <w:rFonts w:ascii="Arial" w:hAnsi="Arial" w:cs="Arial"/>
                <w:lang w:eastAsia="en-GB"/>
              </w:rPr>
            </w:pPr>
          </w:p>
        </w:tc>
      </w:tr>
      <w:tr w:rsidR="00DB3CB8" w:rsidRPr="005A51E5" w:rsidTr="00A91862">
        <w:tc>
          <w:tcPr>
            <w:tcW w:w="9016" w:type="dxa"/>
            <w:gridSpan w:val="4"/>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 xml:space="preserve">Capability at level for this placement </w:t>
            </w:r>
          </w:p>
        </w:tc>
      </w:tr>
      <w:tr w:rsidR="00DB3CB8" w:rsidRPr="005A51E5" w:rsidTr="00A91862">
        <w:tc>
          <w:tcPr>
            <w:tcW w:w="2291" w:type="dxa"/>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Demonstrated</w:t>
            </w:r>
          </w:p>
        </w:tc>
        <w:tc>
          <w:tcPr>
            <w:tcW w:w="2218" w:type="dxa"/>
            <w:shd w:val="clear" w:color="auto" w:fill="auto"/>
          </w:tcPr>
          <w:p w:rsidR="00DB3CB8" w:rsidRPr="005A51E5" w:rsidRDefault="00DB3CB8" w:rsidP="00A91862">
            <w:pPr>
              <w:rPr>
                <w:rFonts w:ascii="Arial" w:hAnsi="Arial" w:cs="Arial"/>
                <w:lang w:eastAsia="en-GB"/>
              </w:rPr>
            </w:pPr>
          </w:p>
        </w:tc>
        <w:tc>
          <w:tcPr>
            <w:tcW w:w="2289" w:type="dxa"/>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 xml:space="preserve">Not demonstrated </w:t>
            </w:r>
          </w:p>
        </w:tc>
        <w:tc>
          <w:tcPr>
            <w:tcW w:w="2218" w:type="dxa"/>
            <w:shd w:val="clear" w:color="auto" w:fill="auto"/>
          </w:tcPr>
          <w:p w:rsidR="00DB3CB8" w:rsidRPr="005A51E5" w:rsidRDefault="00DB3CB8" w:rsidP="00A91862">
            <w:pPr>
              <w:rPr>
                <w:rFonts w:ascii="Arial" w:hAnsi="Arial" w:cs="Arial"/>
                <w:lang w:eastAsia="en-GB"/>
              </w:rPr>
            </w:pPr>
          </w:p>
        </w:tc>
      </w:tr>
    </w:tbl>
    <w:p w:rsidR="00DB3CB8" w:rsidRPr="005A51E5" w:rsidRDefault="00DB3CB8" w:rsidP="00DB3CB8">
      <w:pPr>
        <w:rPr>
          <w:rFonts w:ascii="Arial" w:hAnsi="Arial" w:cs="Arial"/>
          <w:b/>
          <w:lang w:eastAsia="en-GB"/>
        </w:rPr>
      </w:pPr>
    </w:p>
    <w:p w:rsidR="00DB3CB8" w:rsidRPr="005A51E5" w:rsidRDefault="00DB3CB8" w:rsidP="00DB3CB8">
      <w:pPr>
        <w:rPr>
          <w:rFonts w:ascii="Arial" w:hAnsi="Arial" w:cs="Arial"/>
          <w:b/>
          <w:lang w:eastAsia="en-GB"/>
        </w:rPr>
      </w:pPr>
    </w:p>
    <w:p w:rsidR="003702E3" w:rsidRDefault="003702E3" w:rsidP="00DB3CB8">
      <w:pPr>
        <w:rPr>
          <w:rFonts w:ascii="Arial" w:hAnsi="Arial" w:cs="Arial"/>
          <w:b/>
          <w:lang w:eastAsia="en-GB"/>
        </w:rPr>
      </w:pPr>
    </w:p>
    <w:p w:rsidR="003702E3" w:rsidRDefault="003702E3" w:rsidP="00DB3CB8">
      <w:pPr>
        <w:rPr>
          <w:rFonts w:ascii="Arial" w:hAnsi="Arial" w:cs="Arial"/>
          <w:b/>
          <w:lang w:eastAsia="en-GB"/>
        </w:rPr>
      </w:pPr>
    </w:p>
    <w:p w:rsidR="003702E3" w:rsidRDefault="003702E3" w:rsidP="00DB3CB8">
      <w:pPr>
        <w:rPr>
          <w:rFonts w:ascii="Arial" w:hAnsi="Arial" w:cs="Arial"/>
          <w:b/>
          <w:lang w:eastAsia="en-GB"/>
        </w:rPr>
      </w:pPr>
    </w:p>
    <w:p w:rsidR="003702E3" w:rsidRDefault="003702E3" w:rsidP="00DB3CB8">
      <w:pPr>
        <w:rPr>
          <w:rFonts w:ascii="Arial" w:hAnsi="Arial" w:cs="Arial"/>
          <w:b/>
          <w:lang w:eastAsia="en-GB"/>
        </w:rPr>
      </w:pPr>
    </w:p>
    <w:p w:rsidR="003702E3" w:rsidRDefault="003702E3" w:rsidP="00DB3CB8">
      <w:pPr>
        <w:rPr>
          <w:rFonts w:ascii="Arial" w:hAnsi="Arial" w:cs="Arial"/>
          <w:b/>
          <w:lang w:eastAsia="en-GB"/>
        </w:rPr>
      </w:pPr>
    </w:p>
    <w:p w:rsidR="003702E3" w:rsidRDefault="003702E3" w:rsidP="00DB3CB8">
      <w:pPr>
        <w:rPr>
          <w:rFonts w:ascii="Arial" w:hAnsi="Arial" w:cs="Arial"/>
          <w:b/>
          <w:lang w:eastAsia="en-GB"/>
        </w:rPr>
      </w:pPr>
    </w:p>
    <w:p w:rsidR="003702E3" w:rsidRDefault="003702E3" w:rsidP="00DB3CB8">
      <w:pPr>
        <w:rPr>
          <w:rFonts w:ascii="Arial" w:hAnsi="Arial" w:cs="Arial"/>
          <w:b/>
          <w:lang w:eastAsia="en-GB"/>
        </w:rPr>
      </w:pPr>
    </w:p>
    <w:p w:rsidR="00DB3CB8" w:rsidRPr="005A51E5" w:rsidRDefault="00DB3CB8" w:rsidP="00DB3CB8">
      <w:pPr>
        <w:rPr>
          <w:rFonts w:ascii="Arial" w:hAnsi="Arial" w:cs="Arial"/>
          <w:b/>
          <w:lang w:eastAsia="en-GB"/>
        </w:rPr>
      </w:pPr>
      <w:bookmarkStart w:id="0" w:name="_GoBack"/>
      <w:bookmarkEnd w:id="0"/>
      <w:r w:rsidRPr="005A51E5">
        <w:rPr>
          <w:rFonts w:ascii="Arial" w:hAnsi="Arial" w:cs="Arial"/>
          <w:b/>
          <w:lang w:eastAsia="en-GB"/>
        </w:rPr>
        <w:lastRenderedPageBreak/>
        <w:t>PCF 5 Knowledge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DB3CB8" w:rsidRPr="005A51E5" w:rsidTr="00A91862">
        <w:tc>
          <w:tcPr>
            <w:tcW w:w="9016" w:type="dxa"/>
            <w:gridSpan w:val="4"/>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 xml:space="preserve">Assessment </w:t>
            </w:r>
          </w:p>
        </w:tc>
      </w:tr>
      <w:tr w:rsidR="00DB3CB8" w:rsidRPr="005A51E5" w:rsidTr="00A91862">
        <w:trPr>
          <w:trHeight w:val="1701"/>
        </w:trPr>
        <w:tc>
          <w:tcPr>
            <w:tcW w:w="9016" w:type="dxa"/>
            <w:gridSpan w:val="4"/>
            <w:shd w:val="clear" w:color="auto" w:fill="auto"/>
          </w:tcPr>
          <w:p w:rsidR="00DB3CB8" w:rsidRPr="005A51E5" w:rsidRDefault="00DB3CB8" w:rsidP="00A91862">
            <w:pPr>
              <w:rPr>
                <w:rFonts w:ascii="Arial" w:hAnsi="Arial" w:cs="Arial"/>
                <w:lang w:eastAsia="en-GB"/>
              </w:rPr>
            </w:pPr>
          </w:p>
        </w:tc>
      </w:tr>
      <w:tr w:rsidR="00DB3CB8" w:rsidRPr="005A51E5" w:rsidTr="00A91862">
        <w:tc>
          <w:tcPr>
            <w:tcW w:w="9016" w:type="dxa"/>
            <w:gridSpan w:val="4"/>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Evidence used to support judgement</w:t>
            </w:r>
          </w:p>
        </w:tc>
      </w:tr>
      <w:tr w:rsidR="00DB3CB8" w:rsidRPr="005A51E5" w:rsidTr="00A91862">
        <w:trPr>
          <w:trHeight w:val="2268"/>
        </w:trPr>
        <w:tc>
          <w:tcPr>
            <w:tcW w:w="9016" w:type="dxa"/>
            <w:gridSpan w:val="4"/>
            <w:shd w:val="clear" w:color="auto" w:fill="auto"/>
          </w:tcPr>
          <w:p w:rsidR="00DB3CB8" w:rsidRPr="005A51E5" w:rsidRDefault="00DB3CB8" w:rsidP="00A91862">
            <w:pPr>
              <w:rPr>
                <w:rFonts w:ascii="Arial" w:hAnsi="Arial" w:cs="Arial"/>
                <w:lang w:eastAsia="en-GB"/>
              </w:rPr>
            </w:pPr>
          </w:p>
        </w:tc>
      </w:tr>
      <w:tr w:rsidR="00DB3CB8" w:rsidRPr="005A51E5" w:rsidTr="00A91862">
        <w:tc>
          <w:tcPr>
            <w:tcW w:w="9016" w:type="dxa"/>
            <w:gridSpan w:val="4"/>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 xml:space="preserve">Capability at level for this placement </w:t>
            </w:r>
          </w:p>
        </w:tc>
      </w:tr>
      <w:tr w:rsidR="00DB3CB8" w:rsidRPr="005A51E5" w:rsidTr="00A91862">
        <w:tc>
          <w:tcPr>
            <w:tcW w:w="2291" w:type="dxa"/>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Demonstrated</w:t>
            </w:r>
          </w:p>
        </w:tc>
        <w:tc>
          <w:tcPr>
            <w:tcW w:w="2218" w:type="dxa"/>
            <w:shd w:val="clear" w:color="auto" w:fill="auto"/>
          </w:tcPr>
          <w:p w:rsidR="00DB3CB8" w:rsidRPr="005A51E5" w:rsidRDefault="00DB3CB8" w:rsidP="00A91862">
            <w:pPr>
              <w:rPr>
                <w:rFonts w:ascii="Arial" w:hAnsi="Arial" w:cs="Arial"/>
                <w:lang w:eastAsia="en-GB"/>
              </w:rPr>
            </w:pPr>
          </w:p>
        </w:tc>
        <w:tc>
          <w:tcPr>
            <w:tcW w:w="2289" w:type="dxa"/>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 xml:space="preserve">Not demonstrated </w:t>
            </w:r>
          </w:p>
        </w:tc>
        <w:tc>
          <w:tcPr>
            <w:tcW w:w="2218" w:type="dxa"/>
            <w:shd w:val="clear" w:color="auto" w:fill="auto"/>
          </w:tcPr>
          <w:p w:rsidR="00DB3CB8" w:rsidRPr="005A51E5" w:rsidRDefault="00DB3CB8" w:rsidP="00A91862">
            <w:pPr>
              <w:rPr>
                <w:rFonts w:ascii="Arial" w:hAnsi="Arial" w:cs="Arial"/>
                <w:lang w:eastAsia="en-GB"/>
              </w:rPr>
            </w:pPr>
          </w:p>
        </w:tc>
      </w:tr>
    </w:tbl>
    <w:p w:rsidR="00DB3CB8" w:rsidRPr="005A51E5" w:rsidRDefault="00DB3CB8" w:rsidP="00DB3CB8">
      <w:pPr>
        <w:rPr>
          <w:rFonts w:ascii="Arial" w:hAnsi="Arial" w:cs="Arial"/>
          <w:b/>
          <w:lang w:eastAsia="en-GB"/>
        </w:rPr>
      </w:pPr>
    </w:p>
    <w:p w:rsidR="00DB3CB8" w:rsidRPr="005A51E5" w:rsidRDefault="00DB3CB8" w:rsidP="00DB3CB8">
      <w:pPr>
        <w:rPr>
          <w:rFonts w:ascii="Arial" w:hAnsi="Arial" w:cs="Arial"/>
          <w:b/>
          <w:lang w:eastAsia="en-GB"/>
        </w:rPr>
      </w:pPr>
    </w:p>
    <w:p w:rsidR="00DB3CB8" w:rsidRPr="005A51E5" w:rsidRDefault="00DB3CB8" w:rsidP="00DB3CB8">
      <w:pPr>
        <w:rPr>
          <w:rFonts w:ascii="Arial" w:hAnsi="Arial" w:cs="Arial"/>
          <w:b/>
          <w:lang w:eastAsia="en-GB"/>
        </w:rPr>
      </w:pPr>
      <w:r w:rsidRPr="005A51E5">
        <w:rPr>
          <w:rFonts w:ascii="Arial" w:hAnsi="Arial" w:cs="Arial"/>
          <w:b/>
          <w:lang w:eastAsia="en-GB"/>
        </w:rPr>
        <w:t>PCF 6 Critical Reflection and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DB3CB8" w:rsidRPr="005A51E5" w:rsidTr="00A91862">
        <w:tc>
          <w:tcPr>
            <w:tcW w:w="9280" w:type="dxa"/>
            <w:gridSpan w:val="4"/>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 xml:space="preserve">Assessment </w:t>
            </w:r>
          </w:p>
        </w:tc>
      </w:tr>
      <w:tr w:rsidR="00DB3CB8" w:rsidRPr="005A51E5" w:rsidTr="00A91862">
        <w:trPr>
          <w:trHeight w:val="1701"/>
        </w:trPr>
        <w:tc>
          <w:tcPr>
            <w:tcW w:w="9280" w:type="dxa"/>
            <w:gridSpan w:val="4"/>
            <w:shd w:val="clear" w:color="auto" w:fill="auto"/>
          </w:tcPr>
          <w:p w:rsidR="00DB3CB8" w:rsidRPr="005A51E5" w:rsidRDefault="00DB3CB8" w:rsidP="00A91862">
            <w:pPr>
              <w:rPr>
                <w:rFonts w:ascii="Arial" w:hAnsi="Arial" w:cs="Arial"/>
                <w:lang w:eastAsia="en-GB"/>
              </w:rPr>
            </w:pPr>
          </w:p>
        </w:tc>
      </w:tr>
      <w:tr w:rsidR="00DB3CB8" w:rsidRPr="005A51E5" w:rsidTr="00A91862">
        <w:tc>
          <w:tcPr>
            <w:tcW w:w="9280" w:type="dxa"/>
            <w:gridSpan w:val="4"/>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Evidence used to support judgement</w:t>
            </w:r>
          </w:p>
        </w:tc>
      </w:tr>
      <w:tr w:rsidR="00DB3CB8" w:rsidRPr="005A51E5" w:rsidTr="00A91862">
        <w:trPr>
          <w:trHeight w:val="2268"/>
        </w:trPr>
        <w:tc>
          <w:tcPr>
            <w:tcW w:w="9280" w:type="dxa"/>
            <w:gridSpan w:val="4"/>
            <w:shd w:val="clear" w:color="auto" w:fill="auto"/>
          </w:tcPr>
          <w:p w:rsidR="00DB3CB8" w:rsidRPr="005A51E5" w:rsidRDefault="00DB3CB8" w:rsidP="00A91862">
            <w:pPr>
              <w:rPr>
                <w:rFonts w:ascii="Arial" w:hAnsi="Arial" w:cs="Arial"/>
                <w:lang w:eastAsia="en-GB"/>
              </w:rPr>
            </w:pPr>
          </w:p>
        </w:tc>
      </w:tr>
      <w:tr w:rsidR="00DB3CB8" w:rsidRPr="005A51E5" w:rsidTr="00A91862">
        <w:tc>
          <w:tcPr>
            <w:tcW w:w="9280" w:type="dxa"/>
            <w:gridSpan w:val="4"/>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 xml:space="preserve">Capability at level for this placement </w:t>
            </w:r>
          </w:p>
        </w:tc>
      </w:tr>
      <w:tr w:rsidR="00DB3CB8" w:rsidRPr="005A51E5" w:rsidTr="00A91862">
        <w:tc>
          <w:tcPr>
            <w:tcW w:w="2320" w:type="dxa"/>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Demonstrated</w:t>
            </w:r>
          </w:p>
        </w:tc>
        <w:tc>
          <w:tcPr>
            <w:tcW w:w="2320" w:type="dxa"/>
            <w:shd w:val="clear" w:color="auto" w:fill="auto"/>
          </w:tcPr>
          <w:p w:rsidR="00DB3CB8" w:rsidRPr="005A51E5" w:rsidRDefault="00DB3CB8" w:rsidP="00A91862">
            <w:pPr>
              <w:rPr>
                <w:rFonts w:ascii="Arial" w:hAnsi="Arial" w:cs="Arial"/>
                <w:lang w:eastAsia="en-GB"/>
              </w:rPr>
            </w:pPr>
          </w:p>
        </w:tc>
        <w:tc>
          <w:tcPr>
            <w:tcW w:w="2320" w:type="dxa"/>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 xml:space="preserve">Not demonstrated </w:t>
            </w:r>
          </w:p>
        </w:tc>
        <w:tc>
          <w:tcPr>
            <w:tcW w:w="2320" w:type="dxa"/>
            <w:shd w:val="clear" w:color="auto" w:fill="auto"/>
          </w:tcPr>
          <w:p w:rsidR="00DB3CB8" w:rsidRPr="005A51E5" w:rsidRDefault="00DB3CB8" w:rsidP="00A91862">
            <w:pPr>
              <w:rPr>
                <w:rFonts w:ascii="Arial" w:hAnsi="Arial" w:cs="Arial"/>
                <w:lang w:eastAsia="en-GB"/>
              </w:rPr>
            </w:pPr>
          </w:p>
        </w:tc>
      </w:tr>
    </w:tbl>
    <w:p w:rsidR="00DB3CB8" w:rsidRPr="005A51E5" w:rsidRDefault="00DB3CB8" w:rsidP="00DB3CB8">
      <w:pPr>
        <w:rPr>
          <w:rFonts w:ascii="Arial" w:hAnsi="Arial" w:cs="Arial"/>
          <w:b/>
          <w:lang w:eastAsia="en-GB"/>
        </w:rPr>
      </w:pPr>
    </w:p>
    <w:p w:rsidR="00DB3CB8" w:rsidRPr="005A51E5" w:rsidRDefault="00DB3CB8" w:rsidP="00DB3CB8">
      <w:pPr>
        <w:rPr>
          <w:rFonts w:ascii="Arial" w:hAnsi="Arial" w:cs="Arial"/>
          <w:b/>
          <w:lang w:eastAsia="en-GB"/>
        </w:rPr>
      </w:pPr>
      <w:r w:rsidRPr="005A51E5">
        <w:rPr>
          <w:rFonts w:ascii="Arial" w:hAnsi="Arial" w:cs="Arial"/>
          <w:b/>
          <w:lang w:eastAsia="en-GB"/>
        </w:rPr>
        <w:br w:type="page"/>
      </w:r>
    </w:p>
    <w:p w:rsidR="00DB3CB8" w:rsidRPr="005A51E5" w:rsidRDefault="00DB3CB8" w:rsidP="00DB3CB8">
      <w:pPr>
        <w:rPr>
          <w:rFonts w:ascii="Arial" w:hAnsi="Arial" w:cs="Arial"/>
          <w:b/>
          <w:lang w:eastAsia="en-GB"/>
        </w:rPr>
      </w:pPr>
      <w:r w:rsidRPr="005A51E5">
        <w:rPr>
          <w:rFonts w:ascii="Arial" w:hAnsi="Arial" w:cs="Arial"/>
          <w:b/>
          <w:lang w:eastAsia="en-GB"/>
        </w:rPr>
        <w:lastRenderedPageBreak/>
        <w:t xml:space="preserve">PCF 7 Intervention and Skills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DB3CB8" w:rsidRPr="005A51E5" w:rsidTr="00A91862">
        <w:tc>
          <w:tcPr>
            <w:tcW w:w="9016" w:type="dxa"/>
            <w:gridSpan w:val="4"/>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 xml:space="preserve">Assessment </w:t>
            </w:r>
          </w:p>
        </w:tc>
      </w:tr>
      <w:tr w:rsidR="00DB3CB8" w:rsidRPr="005A51E5" w:rsidTr="00A91862">
        <w:trPr>
          <w:trHeight w:val="1701"/>
        </w:trPr>
        <w:tc>
          <w:tcPr>
            <w:tcW w:w="9016" w:type="dxa"/>
            <w:gridSpan w:val="4"/>
            <w:shd w:val="clear" w:color="auto" w:fill="auto"/>
          </w:tcPr>
          <w:p w:rsidR="00DB3CB8" w:rsidRPr="005A51E5" w:rsidRDefault="00DB3CB8" w:rsidP="00A91862">
            <w:pPr>
              <w:rPr>
                <w:rFonts w:ascii="Arial" w:hAnsi="Arial" w:cs="Arial"/>
                <w:lang w:eastAsia="en-GB"/>
              </w:rPr>
            </w:pPr>
          </w:p>
        </w:tc>
      </w:tr>
      <w:tr w:rsidR="00DB3CB8" w:rsidRPr="005A51E5" w:rsidTr="00A91862">
        <w:tc>
          <w:tcPr>
            <w:tcW w:w="9016" w:type="dxa"/>
            <w:gridSpan w:val="4"/>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Evidence used to support judgement</w:t>
            </w:r>
          </w:p>
        </w:tc>
      </w:tr>
      <w:tr w:rsidR="00DB3CB8" w:rsidRPr="005A51E5" w:rsidTr="00A91862">
        <w:trPr>
          <w:trHeight w:val="2268"/>
        </w:trPr>
        <w:tc>
          <w:tcPr>
            <w:tcW w:w="9016" w:type="dxa"/>
            <w:gridSpan w:val="4"/>
            <w:shd w:val="clear" w:color="auto" w:fill="auto"/>
          </w:tcPr>
          <w:p w:rsidR="00DB3CB8" w:rsidRPr="005A51E5" w:rsidRDefault="00DB3CB8" w:rsidP="00A91862">
            <w:pPr>
              <w:rPr>
                <w:rFonts w:ascii="Arial" w:hAnsi="Arial" w:cs="Arial"/>
                <w:lang w:eastAsia="en-GB"/>
              </w:rPr>
            </w:pPr>
          </w:p>
        </w:tc>
      </w:tr>
      <w:tr w:rsidR="00DB3CB8" w:rsidRPr="005A51E5" w:rsidTr="00A91862">
        <w:tc>
          <w:tcPr>
            <w:tcW w:w="9016" w:type="dxa"/>
            <w:gridSpan w:val="4"/>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 xml:space="preserve">Capability at level for this placement </w:t>
            </w:r>
          </w:p>
        </w:tc>
      </w:tr>
      <w:tr w:rsidR="00DB3CB8" w:rsidRPr="005A51E5" w:rsidTr="00A91862">
        <w:tc>
          <w:tcPr>
            <w:tcW w:w="2291" w:type="dxa"/>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Demonstrated</w:t>
            </w:r>
          </w:p>
        </w:tc>
        <w:tc>
          <w:tcPr>
            <w:tcW w:w="2218" w:type="dxa"/>
            <w:shd w:val="clear" w:color="auto" w:fill="auto"/>
          </w:tcPr>
          <w:p w:rsidR="00DB3CB8" w:rsidRPr="005A51E5" w:rsidRDefault="00DB3CB8" w:rsidP="00A91862">
            <w:pPr>
              <w:rPr>
                <w:rFonts w:ascii="Arial" w:hAnsi="Arial" w:cs="Arial"/>
                <w:lang w:eastAsia="en-GB"/>
              </w:rPr>
            </w:pPr>
          </w:p>
        </w:tc>
        <w:tc>
          <w:tcPr>
            <w:tcW w:w="2289" w:type="dxa"/>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 xml:space="preserve">Not demonstrated </w:t>
            </w:r>
          </w:p>
        </w:tc>
        <w:tc>
          <w:tcPr>
            <w:tcW w:w="2218" w:type="dxa"/>
            <w:shd w:val="clear" w:color="auto" w:fill="auto"/>
          </w:tcPr>
          <w:p w:rsidR="00DB3CB8" w:rsidRPr="005A51E5" w:rsidRDefault="00DB3CB8" w:rsidP="00A91862">
            <w:pPr>
              <w:rPr>
                <w:rFonts w:ascii="Arial" w:hAnsi="Arial" w:cs="Arial"/>
                <w:lang w:eastAsia="en-GB"/>
              </w:rPr>
            </w:pPr>
          </w:p>
        </w:tc>
      </w:tr>
    </w:tbl>
    <w:p w:rsidR="00DB3CB8" w:rsidRPr="005A51E5" w:rsidRDefault="00DB3CB8" w:rsidP="00DB3CB8">
      <w:pPr>
        <w:rPr>
          <w:rFonts w:ascii="Arial" w:hAnsi="Arial" w:cs="Arial"/>
          <w:b/>
          <w:lang w:eastAsia="en-GB"/>
        </w:rPr>
      </w:pPr>
    </w:p>
    <w:p w:rsidR="00DB3CB8" w:rsidRPr="005A51E5" w:rsidRDefault="00DB3CB8" w:rsidP="00DB3CB8">
      <w:pPr>
        <w:rPr>
          <w:rFonts w:ascii="Arial" w:hAnsi="Arial" w:cs="Arial"/>
          <w:b/>
          <w:lang w:eastAsia="en-GB"/>
        </w:rPr>
      </w:pPr>
    </w:p>
    <w:p w:rsidR="00DB3CB8" w:rsidRPr="005A51E5" w:rsidRDefault="00DB3CB8" w:rsidP="00DB3CB8">
      <w:pPr>
        <w:rPr>
          <w:rFonts w:ascii="Arial" w:hAnsi="Arial" w:cs="Arial"/>
          <w:b/>
          <w:lang w:eastAsia="en-GB"/>
        </w:rPr>
      </w:pPr>
      <w:r w:rsidRPr="005A51E5">
        <w:rPr>
          <w:rFonts w:ascii="Arial" w:hAnsi="Arial" w:cs="Arial"/>
          <w:b/>
          <w:lang w:eastAsia="en-GB"/>
        </w:rPr>
        <w:t>PCF 8 Contexts and Organisations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DB3CB8" w:rsidRPr="005A51E5" w:rsidTr="00A91862">
        <w:tc>
          <w:tcPr>
            <w:tcW w:w="9016" w:type="dxa"/>
            <w:gridSpan w:val="4"/>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 xml:space="preserve">Assessment </w:t>
            </w:r>
          </w:p>
        </w:tc>
      </w:tr>
      <w:tr w:rsidR="00DB3CB8" w:rsidRPr="005A51E5" w:rsidTr="00A91862">
        <w:trPr>
          <w:trHeight w:val="1701"/>
        </w:trPr>
        <w:tc>
          <w:tcPr>
            <w:tcW w:w="9016" w:type="dxa"/>
            <w:gridSpan w:val="4"/>
            <w:shd w:val="clear" w:color="auto" w:fill="auto"/>
          </w:tcPr>
          <w:p w:rsidR="00DB3CB8" w:rsidRPr="005A51E5" w:rsidRDefault="00DB3CB8" w:rsidP="00A91862">
            <w:pPr>
              <w:rPr>
                <w:rFonts w:ascii="Arial" w:hAnsi="Arial" w:cs="Arial"/>
                <w:lang w:eastAsia="en-GB"/>
              </w:rPr>
            </w:pPr>
          </w:p>
        </w:tc>
      </w:tr>
      <w:tr w:rsidR="00DB3CB8" w:rsidRPr="005A51E5" w:rsidTr="00A91862">
        <w:tc>
          <w:tcPr>
            <w:tcW w:w="9016" w:type="dxa"/>
            <w:gridSpan w:val="4"/>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Evidence used to support judgement</w:t>
            </w:r>
          </w:p>
        </w:tc>
      </w:tr>
      <w:tr w:rsidR="00DB3CB8" w:rsidRPr="005A51E5" w:rsidTr="00A91862">
        <w:trPr>
          <w:trHeight w:val="2268"/>
        </w:trPr>
        <w:tc>
          <w:tcPr>
            <w:tcW w:w="9016" w:type="dxa"/>
            <w:gridSpan w:val="4"/>
            <w:shd w:val="clear" w:color="auto" w:fill="auto"/>
          </w:tcPr>
          <w:p w:rsidR="00DB3CB8" w:rsidRPr="005A51E5" w:rsidRDefault="00DB3CB8" w:rsidP="00A91862">
            <w:pPr>
              <w:rPr>
                <w:rFonts w:ascii="Arial" w:hAnsi="Arial" w:cs="Arial"/>
                <w:lang w:eastAsia="en-GB"/>
              </w:rPr>
            </w:pPr>
          </w:p>
        </w:tc>
      </w:tr>
      <w:tr w:rsidR="00DB3CB8" w:rsidRPr="005A51E5" w:rsidTr="00A91862">
        <w:tc>
          <w:tcPr>
            <w:tcW w:w="9016" w:type="dxa"/>
            <w:gridSpan w:val="4"/>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 xml:space="preserve">Capability at level for this placement </w:t>
            </w:r>
          </w:p>
        </w:tc>
      </w:tr>
      <w:tr w:rsidR="00DB3CB8" w:rsidRPr="005A51E5" w:rsidTr="00A91862">
        <w:tc>
          <w:tcPr>
            <w:tcW w:w="2291" w:type="dxa"/>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Demonstrated</w:t>
            </w:r>
          </w:p>
        </w:tc>
        <w:tc>
          <w:tcPr>
            <w:tcW w:w="2218" w:type="dxa"/>
            <w:shd w:val="clear" w:color="auto" w:fill="auto"/>
          </w:tcPr>
          <w:p w:rsidR="00DB3CB8" w:rsidRPr="005A51E5" w:rsidRDefault="00DB3CB8" w:rsidP="00A91862">
            <w:pPr>
              <w:rPr>
                <w:rFonts w:ascii="Arial" w:hAnsi="Arial" w:cs="Arial"/>
                <w:lang w:eastAsia="en-GB"/>
              </w:rPr>
            </w:pPr>
          </w:p>
        </w:tc>
        <w:tc>
          <w:tcPr>
            <w:tcW w:w="2289" w:type="dxa"/>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 xml:space="preserve">Not demonstrated </w:t>
            </w:r>
          </w:p>
        </w:tc>
        <w:tc>
          <w:tcPr>
            <w:tcW w:w="2218" w:type="dxa"/>
            <w:shd w:val="clear" w:color="auto" w:fill="auto"/>
          </w:tcPr>
          <w:p w:rsidR="00DB3CB8" w:rsidRPr="005A51E5" w:rsidRDefault="00DB3CB8" w:rsidP="00A91862">
            <w:pPr>
              <w:rPr>
                <w:rFonts w:ascii="Arial" w:hAnsi="Arial" w:cs="Arial"/>
                <w:lang w:eastAsia="en-GB"/>
              </w:rPr>
            </w:pPr>
          </w:p>
        </w:tc>
      </w:tr>
    </w:tbl>
    <w:p w:rsidR="00DB3CB8" w:rsidRPr="005A51E5" w:rsidRDefault="00DB3CB8" w:rsidP="00DB3CB8">
      <w:pPr>
        <w:rPr>
          <w:rFonts w:ascii="Arial" w:hAnsi="Arial" w:cs="Arial"/>
          <w:b/>
          <w:lang w:eastAsia="en-GB"/>
        </w:rPr>
      </w:pPr>
    </w:p>
    <w:p w:rsidR="00DB3CB8" w:rsidRPr="005A51E5" w:rsidRDefault="00DB3CB8" w:rsidP="00DB3CB8">
      <w:pPr>
        <w:rPr>
          <w:rFonts w:ascii="Arial" w:hAnsi="Arial" w:cs="Arial"/>
          <w:b/>
          <w:lang w:eastAsia="en-GB"/>
        </w:rPr>
      </w:pPr>
    </w:p>
    <w:p w:rsidR="00DB3CB8" w:rsidRPr="005A51E5" w:rsidRDefault="00DB3CB8" w:rsidP="00DB3CB8">
      <w:pPr>
        <w:rPr>
          <w:rFonts w:ascii="Arial" w:hAnsi="Arial" w:cs="Arial"/>
          <w:b/>
          <w:lang w:eastAsia="en-GB"/>
        </w:rPr>
      </w:pPr>
      <w:r w:rsidRPr="005A51E5">
        <w:rPr>
          <w:rFonts w:ascii="Arial" w:hAnsi="Arial" w:cs="Arial"/>
          <w:b/>
          <w:lang w:eastAsia="en-GB"/>
        </w:rPr>
        <w:br w:type="page"/>
      </w:r>
    </w:p>
    <w:p w:rsidR="00DB3CB8" w:rsidRPr="005A51E5" w:rsidRDefault="00DB3CB8" w:rsidP="00DB3CB8">
      <w:pPr>
        <w:rPr>
          <w:rFonts w:ascii="Arial" w:hAnsi="Arial" w:cs="Arial"/>
          <w:b/>
          <w:lang w:eastAsia="en-GB"/>
        </w:rPr>
      </w:pPr>
      <w:r w:rsidRPr="005A51E5">
        <w:rPr>
          <w:rFonts w:ascii="Arial" w:hAnsi="Arial" w:cs="Arial"/>
          <w:b/>
          <w:lang w:eastAsia="en-GB"/>
        </w:rPr>
        <w:lastRenderedPageBreak/>
        <w:t xml:space="preserve">PCF 9 Professional Leadership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DB3CB8" w:rsidRPr="005A51E5" w:rsidTr="00A91862">
        <w:tc>
          <w:tcPr>
            <w:tcW w:w="9016" w:type="dxa"/>
            <w:gridSpan w:val="4"/>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 xml:space="preserve">Assessment </w:t>
            </w:r>
          </w:p>
        </w:tc>
      </w:tr>
      <w:tr w:rsidR="00DB3CB8" w:rsidRPr="005A51E5" w:rsidTr="00A91862">
        <w:trPr>
          <w:trHeight w:val="1701"/>
        </w:trPr>
        <w:tc>
          <w:tcPr>
            <w:tcW w:w="9016" w:type="dxa"/>
            <w:gridSpan w:val="4"/>
            <w:shd w:val="clear" w:color="auto" w:fill="auto"/>
          </w:tcPr>
          <w:p w:rsidR="00DB3CB8" w:rsidRPr="005A51E5" w:rsidRDefault="00DB3CB8" w:rsidP="00A91862">
            <w:pPr>
              <w:rPr>
                <w:rFonts w:ascii="Arial" w:hAnsi="Arial" w:cs="Arial"/>
                <w:lang w:eastAsia="en-GB"/>
              </w:rPr>
            </w:pPr>
          </w:p>
        </w:tc>
      </w:tr>
      <w:tr w:rsidR="00DB3CB8" w:rsidRPr="005A51E5" w:rsidTr="00A91862">
        <w:tc>
          <w:tcPr>
            <w:tcW w:w="9016" w:type="dxa"/>
            <w:gridSpan w:val="4"/>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Evidence used to support judgement</w:t>
            </w:r>
          </w:p>
        </w:tc>
      </w:tr>
      <w:tr w:rsidR="00DB3CB8" w:rsidRPr="005A51E5" w:rsidTr="00A91862">
        <w:trPr>
          <w:trHeight w:val="2268"/>
        </w:trPr>
        <w:tc>
          <w:tcPr>
            <w:tcW w:w="9016" w:type="dxa"/>
            <w:gridSpan w:val="4"/>
            <w:shd w:val="clear" w:color="auto" w:fill="auto"/>
          </w:tcPr>
          <w:p w:rsidR="00DB3CB8" w:rsidRPr="005A51E5" w:rsidRDefault="00DB3CB8" w:rsidP="00A91862">
            <w:pPr>
              <w:rPr>
                <w:rFonts w:ascii="Arial" w:hAnsi="Arial" w:cs="Arial"/>
                <w:lang w:eastAsia="en-GB"/>
              </w:rPr>
            </w:pPr>
          </w:p>
        </w:tc>
      </w:tr>
      <w:tr w:rsidR="00DB3CB8" w:rsidRPr="005A51E5" w:rsidTr="00A91862">
        <w:tc>
          <w:tcPr>
            <w:tcW w:w="9016" w:type="dxa"/>
            <w:gridSpan w:val="4"/>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 xml:space="preserve">Capability at level for this placement </w:t>
            </w:r>
          </w:p>
        </w:tc>
      </w:tr>
      <w:tr w:rsidR="00DB3CB8" w:rsidRPr="005A51E5" w:rsidTr="00A91862">
        <w:tc>
          <w:tcPr>
            <w:tcW w:w="2291" w:type="dxa"/>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Demonstrated</w:t>
            </w:r>
          </w:p>
        </w:tc>
        <w:tc>
          <w:tcPr>
            <w:tcW w:w="2218" w:type="dxa"/>
            <w:shd w:val="clear" w:color="auto" w:fill="auto"/>
          </w:tcPr>
          <w:p w:rsidR="00DB3CB8" w:rsidRPr="005A51E5" w:rsidRDefault="00DB3CB8" w:rsidP="00A91862">
            <w:pPr>
              <w:rPr>
                <w:rFonts w:ascii="Arial" w:hAnsi="Arial" w:cs="Arial"/>
                <w:lang w:eastAsia="en-GB"/>
              </w:rPr>
            </w:pPr>
          </w:p>
        </w:tc>
        <w:tc>
          <w:tcPr>
            <w:tcW w:w="2289" w:type="dxa"/>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 xml:space="preserve">Not demonstrated </w:t>
            </w:r>
          </w:p>
        </w:tc>
        <w:tc>
          <w:tcPr>
            <w:tcW w:w="2218" w:type="dxa"/>
            <w:shd w:val="clear" w:color="auto" w:fill="auto"/>
          </w:tcPr>
          <w:p w:rsidR="00DB3CB8" w:rsidRPr="005A51E5" w:rsidRDefault="00DB3CB8" w:rsidP="00A91862">
            <w:pPr>
              <w:rPr>
                <w:rFonts w:ascii="Arial" w:hAnsi="Arial" w:cs="Arial"/>
                <w:lang w:eastAsia="en-GB"/>
              </w:rPr>
            </w:pPr>
          </w:p>
        </w:tc>
      </w:tr>
    </w:tbl>
    <w:p w:rsidR="00DB3CB8" w:rsidRPr="005A51E5" w:rsidRDefault="00DB3CB8" w:rsidP="00DB3CB8">
      <w:pPr>
        <w:rPr>
          <w:rFonts w:ascii="Arial" w:hAnsi="Arial" w:cs="Arial"/>
          <w:lang w:eastAsia="en-GB"/>
        </w:rPr>
      </w:pPr>
    </w:p>
    <w:p w:rsidR="00DB3CB8" w:rsidRPr="005A51E5" w:rsidRDefault="00DB3CB8" w:rsidP="00DB3CB8">
      <w:pPr>
        <w:rPr>
          <w:rFonts w:ascii="Arial"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B3CB8" w:rsidRPr="000C0CCC" w:rsidTr="00A91862">
        <w:tc>
          <w:tcPr>
            <w:tcW w:w="9016" w:type="dxa"/>
            <w:shd w:val="clear" w:color="auto" w:fill="F2F2F2"/>
          </w:tcPr>
          <w:p w:rsidR="00DB3CB8" w:rsidRPr="000C0CCC" w:rsidRDefault="00DB3CB8" w:rsidP="00A91862">
            <w:pPr>
              <w:rPr>
                <w:rFonts w:ascii="Arial" w:hAnsi="Arial" w:cs="Arial"/>
              </w:rPr>
            </w:pPr>
            <w:r w:rsidRPr="000C0CCC">
              <w:rPr>
                <w:rFonts w:ascii="Arial" w:hAnsi="Arial" w:cs="Arial"/>
              </w:rPr>
              <w:t>Overall Summary of the Holistic Assessment (maximum 500 words)</w:t>
            </w:r>
          </w:p>
          <w:p w:rsidR="00DB3CB8" w:rsidRPr="000C0CCC" w:rsidRDefault="00DB3CB8" w:rsidP="00A91862">
            <w:pPr>
              <w:rPr>
                <w:rFonts w:ascii="Arial" w:hAnsi="Arial" w:cs="Arial"/>
              </w:rPr>
            </w:pPr>
          </w:p>
        </w:tc>
      </w:tr>
      <w:tr w:rsidR="00DB3CB8" w:rsidRPr="000C0CCC" w:rsidTr="00A91862">
        <w:trPr>
          <w:trHeight w:val="2835"/>
        </w:trPr>
        <w:tc>
          <w:tcPr>
            <w:tcW w:w="9016" w:type="dxa"/>
            <w:shd w:val="clear" w:color="auto" w:fill="auto"/>
          </w:tcPr>
          <w:p w:rsidR="00DB3CB8" w:rsidRPr="000C0CCC" w:rsidRDefault="00DB3CB8" w:rsidP="00A91862">
            <w:pPr>
              <w:rPr>
                <w:rFonts w:ascii="Arial" w:hAnsi="Arial" w:cs="Arial"/>
              </w:rPr>
            </w:pPr>
          </w:p>
        </w:tc>
      </w:tr>
    </w:tbl>
    <w:p w:rsidR="00DB3CB8" w:rsidRPr="005A51E5" w:rsidRDefault="00DB3CB8" w:rsidP="00DB3CB8">
      <w:pPr>
        <w:rPr>
          <w:rFonts w:ascii="Arial" w:hAnsi="Arial" w:cs="Arial"/>
          <w:lang w:eastAsia="en-GB"/>
        </w:rPr>
      </w:pPr>
    </w:p>
    <w:p w:rsidR="00DB3CB8" w:rsidRPr="005A51E5" w:rsidRDefault="00DB3CB8" w:rsidP="00DB3CB8">
      <w:pPr>
        <w:rPr>
          <w:rFonts w:ascii="Arial" w:hAnsi="Arial" w:cs="Arial"/>
          <w:b/>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B3CB8" w:rsidRPr="000C0CCC" w:rsidTr="00A91862">
        <w:tc>
          <w:tcPr>
            <w:tcW w:w="9016" w:type="dxa"/>
            <w:shd w:val="clear" w:color="auto" w:fill="F2F2F2"/>
          </w:tcPr>
          <w:p w:rsidR="00DB3CB8" w:rsidRPr="000C0CCC" w:rsidRDefault="00DB3CB8" w:rsidP="00A91862">
            <w:pPr>
              <w:rPr>
                <w:rFonts w:ascii="Arial" w:hAnsi="Arial" w:cs="Arial"/>
              </w:rPr>
            </w:pPr>
            <w:r w:rsidRPr="000C0CCC">
              <w:rPr>
                <w:rFonts w:ascii="Arial" w:hAnsi="Arial" w:cs="Arial"/>
              </w:rPr>
              <w:t>Please provide clear learning needs and objectives for future development.</w:t>
            </w:r>
          </w:p>
          <w:p w:rsidR="00DB3CB8" w:rsidRPr="000C0CCC" w:rsidRDefault="00DB3CB8" w:rsidP="00A91862">
            <w:pPr>
              <w:rPr>
                <w:rFonts w:ascii="Arial" w:hAnsi="Arial" w:cs="Arial"/>
              </w:rPr>
            </w:pPr>
            <w:r w:rsidRPr="000C0CCC">
              <w:rPr>
                <w:rFonts w:ascii="Arial" w:hAnsi="Arial" w:cs="Arial"/>
              </w:rPr>
              <w:t>Please refer to PCF at first placement and PCF and KSS at final placement.</w:t>
            </w:r>
          </w:p>
          <w:p w:rsidR="00DB3CB8" w:rsidRPr="000C0CCC" w:rsidRDefault="00DB3CB8" w:rsidP="00A91862">
            <w:pPr>
              <w:rPr>
                <w:rFonts w:ascii="Arial" w:hAnsi="Arial" w:cs="Arial"/>
                <w:u w:val="single"/>
              </w:rPr>
            </w:pPr>
          </w:p>
        </w:tc>
      </w:tr>
      <w:tr w:rsidR="00DB3CB8" w:rsidRPr="000C0CCC" w:rsidTr="00A91862">
        <w:trPr>
          <w:trHeight w:val="1701"/>
        </w:trPr>
        <w:tc>
          <w:tcPr>
            <w:tcW w:w="9016" w:type="dxa"/>
            <w:shd w:val="clear" w:color="auto" w:fill="auto"/>
          </w:tcPr>
          <w:p w:rsidR="00DB3CB8" w:rsidRPr="000C0CCC" w:rsidRDefault="00DB3CB8" w:rsidP="00A91862">
            <w:pPr>
              <w:rPr>
                <w:rFonts w:ascii="Arial" w:hAnsi="Arial" w:cs="Arial"/>
                <w:b/>
                <w:u w:val="single"/>
              </w:rPr>
            </w:pPr>
          </w:p>
        </w:tc>
      </w:tr>
    </w:tbl>
    <w:p w:rsidR="00DB3CB8" w:rsidRPr="005A51E5" w:rsidRDefault="00DB3CB8" w:rsidP="00DB3CB8">
      <w:pPr>
        <w:rPr>
          <w:rFonts w:ascii="Arial" w:hAnsi="Arial" w:cs="Arial"/>
          <w:b/>
          <w:lang w:eastAsia="en-GB"/>
        </w:rPr>
      </w:pPr>
    </w:p>
    <w:p w:rsidR="00DB3CB8" w:rsidRPr="005A51E5" w:rsidRDefault="00DB3CB8" w:rsidP="00DB3CB8">
      <w:pPr>
        <w:spacing w:after="160" w:line="259" w:lineRule="auto"/>
        <w:rPr>
          <w:rFonts w:ascii="Arial" w:hAnsi="Arial" w:cs="Arial"/>
          <w:b/>
          <w:lang w:eastAsia="en-GB"/>
        </w:rPr>
      </w:pPr>
      <w:r w:rsidRPr="005A51E5">
        <w:rPr>
          <w:rFonts w:ascii="Arial" w:hAnsi="Arial" w:cs="Arial"/>
          <w:b/>
          <w:lang w:eastAsia="en-GB"/>
        </w:rPr>
        <w:br w:type="page"/>
      </w:r>
    </w:p>
    <w:p w:rsidR="00DB3CB8" w:rsidRPr="005A51E5" w:rsidRDefault="00DB3CB8" w:rsidP="00DB3CB8">
      <w:pPr>
        <w:rPr>
          <w:rFonts w:ascii="Arial" w:hAnsi="Arial" w:cs="Arial"/>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B3CB8" w:rsidRPr="000C0CCC" w:rsidTr="00A91862">
        <w:trPr>
          <w:trHeight w:val="579"/>
        </w:trPr>
        <w:tc>
          <w:tcPr>
            <w:tcW w:w="9016" w:type="dxa"/>
            <w:shd w:val="clear" w:color="auto" w:fill="F2F2F2"/>
          </w:tcPr>
          <w:p w:rsidR="00DB3CB8" w:rsidRPr="000C0CCC" w:rsidRDefault="00DB3CB8" w:rsidP="00A91862">
            <w:pPr>
              <w:rPr>
                <w:rFonts w:ascii="Arial" w:hAnsi="Arial" w:cs="Arial"/>
                <w:u w:val="single"/>
              </w:rPr>
            </w:pPr>
            <w:r w:rsidRPr="000C0CCC">
              <w:rPr>
                <w:rFonts w:ascii="Arial" w:hAnsi="Arial" w:cs="Arial"/>
              </w:rPr>
              <w:t>PE1 / PE2 in training; PE2 / PE2 Mentor; Practice Supervisor comments on report (as applicable, maximum 200 words)</w:t>
            </w:r>
          </w:p>
        </w:tc>
      </w:tr>
      <w:tr w:rsidR="00DB3CB8" w:rsidRPr="000C0CCC" w:rsidTr="00A91862">
        <w:trPr>
          <w:trHeight w:val="1701"/>
        </w:trPr>
        <w:tc>
          <w:tcPr>
            <w:tcW w:w="9016" w:type="dxa"/>
            <w:shd w:val="clear" w:color="auto" w:fill="auto"/>
          </w:tcPr>
          <w:p w:rsidR="00DB3CB8" w:rsidRPr="000C0CCC" w:rsidRDefault="00DB3CB8" w:rsidP="00A91862">
            <w:pPr>
              <w:rPr>
                <w:rFonts w:ascii="Arial" w:hAnsi="Arial" w:cs="Arial"/>
                <w:b/>
                <w:u w:val="single"/>
              </w:rPr>
            </w:pPr>
          </w:p>
        </w:tc>
      </w:tr>
    </w:tbl>
    <w:p w:rsidR="00DB3CB8" w:rsidRPr="005A51E5" w:rsidRDefault="00DB3CB8" w:rsidP="00DB3CB8">
      <w:pPr>
        <w:rPr>
          <w:rFonts w:ascii="Arial" w:hAnsi="Arial" w:cs="Arial"/>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B3CB8" w:rsidRPr="000C0CCC" w:rsidTr="00A91862">
        <w:tc>
          <w:tcPr>
            <w:tcW w:w="9016" w:type="dxa"/>
            <w:shd w:val="clear" w:color="auto" w:fill="F2F2F2"/>
          </w:tcPr>
          <w:p w:rsidR="00DB3CB8" w:rsidRPr="000C0CCC" w:rsidRDefault="00DB3CB8" w:rsidP="00A91862">
            <w:pPr>
              <w:rPr>
                <w:rFonts w:ascii="Arial" w:hAnsi="Arial" w:cs="Arial"/>
                <w:lang w:eastAsia="en-GB"/>
              </w:rPr>
            </w:pPr>
            <w:r w:rsidRPr="000C0CCC">
              <w:rPr>
                <w:rFonts w:ascii="Arial" w:hAnsi="Arial" w:cs="Arial"/>
                <w:lang w:eastAsia="en-GB"/>
              </w:rPr>
              <w:t>Student’s comments (maximum 200 words)</w:t>
            </w:r>
          </w:p>
          <w:p w:rsidR="00DB3CB8" w:rsidRPr="000C0CCC" w:rsidRDefault="00DB3CB8" w:rsidP="00A91862">
            <w:pPr>
              <w:rPr>
                <w:rFonts w:ascii="Arial" w:hAnsi="Arial" w:cs="Arial"/>
                <w:lang w:eastAsia="en-GB"/>
              </w:rPr>
            </w:pPr>
          </w:p>
        </w:tc>
      </w:tr>
      <w:tr w:rsidR="00DB3CB8" w:rsidRPr="000C0CCC" w:rsidTr="00A91862">
        <w:trPr>
          <w:trHeight w:val="1701"/>
        </w:trPr>
        <w:tc>
          <w:tcPr>
            <w:tcW w:w="9016" w:type="dxa"/>
            <w:shd w:val="clear" w:color="auto" w:fill="auto"/>
          </w:tcPr>
          <w:p w:rsidR="00DB3CB8" w:rsidRPr="000C0CCC" w:rsidRDefault="00DB3CB8" w:rsidP="00A91862">
            <w:pPr>
              <w:rPr>
                <w:rFonts w:ascii="Arial" w:hAnsi="Arial" w:cs="Arial"/>
                <w:b/>
                <w:lang w:eastAsia="en-GB"/>
              </w:rPr>
            </w:pPr>
          </w:p>
        </w:tc>
      </w:tr>
    </w:tbl>
    <w:p w:rsidR="00DB3CB8" w:rsidRPr="005A51E5" w:rsidRDefault="00DB3CB8" w:rsidP="00DB3CB8">
      <w:pPr>
        <w:rPr>
          <w:rFonts w:ascii="Arial" w:hAnsi="Arial" w:cs="Arial"/>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B3CB8" w:rsidRPr="000C0CCC" w:rsidTr="00A91862">
        <w:tc>
          <w:tcPr>
            <w:tcW w:w="9016" w:type="dxa"/>
            <w:shd w:val="clear" w:color="auto" w:fill="F2F2F2"/>
          </w:tcPr>
          <w:p w:rsidR="00DB3CB8" w:rsidRPr="000C0CCC" w:rsidRDefault="00DB3CB8" w:rsidP="00A91862">
            <w:pPr>
              <w:rPr>
                <w:rFonts w:ascii="Arial" w:hAnsi="Arial" w:cs="Arial"/>
                <w:lang w:eastAsia="en-GB"/>
              </w:rPr>
            </w:pPr>
            <w:r w:rsidRPr="000C0CCC">
              <w:rPr>
                <w:rFonts w:ascii="Arial" w:hAnsi="Arial" w:cs="Arial"/>
                <w:lang w:eastAsia="en-GB"/>
              </w:rPr>
              <w:t>Tutor comments (maximum 200 words)</w:t>
            </w:r>
          </w:p>
          <w:p w:rsidR="00DB3CB8" w:rsidRPr="000C0CCC" w:rsidRDefault="00DB3CB8" w:rsidP="00A91862">
            <w:pPr>
              <w:rPr>
                <w:rFonts w:ascii="Arial" w:hAnsi="Arial" w:cs="Arial"/>
                <w:lang w:eastAsia="en-GB"/>
              </w:rPr>
            </w:pPr>
          </w:p>
        </w:tc>
      </w:tr>
      <w:tr w:rsidR="00DB3CB8" w:rsidRPr="000C0CCC" w:rsidTr="00A91862">
        <w:trPr>
          <w:trHeight w:val="1701"/>
        </w:trPr>
        <w:tc>
          <w:tcPr>
            <w:tcW w:w="9016" w:type="dxa"/>
            <w:shd w:val="clear" w:color="auto" w:fill="auto"/>
          </w:tcPr>
          <w:p w:rsidR="00DB3CB8" w:rsidRPr="000C0CCC" w:rsidRDefault="00DB3CB8" w:rsidP="00A91862">
            <w:pPr>
              <w:rPr>
                <w:rFonts w:ascii="Arial" w:hAnsi="Arial" w:cs="Arial"/>
                <w:b/>
                <w:u w:val="single"/>
                <w:lang w:eastAsia="en-GB"/>
              </w:rPr>
            </w:pPr>
          </w:p>
        </w:tc>
      </w:tr>
    </w:tbl>
    <w:p w:rsidR="00DB3CB8" w:rsidRPr="005A51E5" w:rsidRDefault="00DB3CB8" w:rsidP="00DB3CB8">
      <w:pPr>
        <w:rPr>
          <w:rFonts w:ascii="Arial" w:hAnsi="Arial" w:cs="Arial"/>
          <w:b/>
          <w:u w:val="single"/>
          <w:lang w:eastAsia="en-GB"/>
        </w:rPr>
      </w:pPr>
    </w:p>
    <w:p w:rsidR="00DB3CB8" w:rsidRDefault="00DB3CB8" w:rsidP="00DB3CB8">
      <w:pPr>
        <w:rPr>
          <w:rFonts w:ascii="Arial" w:hAnsi="Arial" w:cs="Arial"/>
          <w:u w:val="single"/>
          <w:lang w:eastAsia="en-GB"/>
        </w:rPr>
      </w:pPr>
    </w:p>
    <w:p w:rsidR="00DB3CB8" w:rsidRPr="005A51E5" w:rsidRDefault="00DB3CB8" w:rsidP="00DB3CB8">
      <w:pPr>
        <w:rPr>
          <w:rFonts w:ascii="Arial" w:hAnsi="Arial" w:cs="Arial"/>
          <w:u w:val="single"/>
          <w:lang w:eastAsia="en-GB"/>
        </w:rPr>
      </w:pPr>
      <w:r w:rsidRPr="005A51E5">
        <w:rPr>
          <w:rFonts w:ascii="Arial" w:hAnsi="Arial" w:cs="Arial"/>
          <w:u w:val="single"/>
          <w:lang w:eastAsia="en-GB"/>
        </w:rPr>
        <w:t>For Final (100-day) placements only</w:t>
      </w:r>
    </w:p>
    <w:p w:rsidR="00DB3CB8" w:rsidRPr="005A51E5" w:rsidRDefault="00DB3CB8" w:rsidP="00DB3CB8">
      <w:pPr>
        <w:rPr>
          <w:rFonts w:ascii="Arial" w:hAnsi="Arial" w:cs="Arial"/>
          <w:b/>
          <w:u w:val="single"/>
          <w:lang w:eastAsia="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4089"/>
        <w:gridCol w:w="1734"/>
      </w:tblGrid>
      <w:tr w:rsidR="00DB3CB8" w:rsidRPr="005A51E5" w:rsidTr="00A91862">
        <w:tc>
          <w:tcPr>
            <w:tcW w:w="9351" w:type="dxa"/>
            <w:gridSpan w:val="3"/>
            <w:shd w:val="clear" w:color="auto" w:fill="F2F2F2"/>
          </w:tcPr>
          <w:p w:rsidR="00DB3CB8" w:rsidRPr="005A51E5" w:rsidRDefault="00DB3CB8" w:rsidP="00A91862">
            <w:pPr>
              <w:rPr>
                <w:rFonts w:ascii="Arial" w:hAnsi="Arial" w:cs="Arial"/>
                <w:b/>
                <w:lang w:eastAsia="en-GB"/>
              </w:rPr>
            </w:pPr>
            <w:r w:rsidRPr="005A51E5">
              <w:rPr>
                <w:rFonts w:ascii="Arial" w:hAnsi="Arial" w:cs="Arial"/>
                <w:b/>
                <w:lang w:eastAsia="en-GB"/>
              </w:rPr>
              <w:t>Permission to share this report with potential employers</w:t>
            </w:r>
          </w:p>
          <w:p w:rsidR="00DB3CB8" w:rsidRPr="005A51E5" w:rsidRDefault="00DB3CB8" w:rsidP="00A91862">
            <w:pPr>
              <w:rPr>
                <w:rFonts w:ascii="Arial" w:hAnsi="Arial" w:cs="Arial"/>
                <w:lang w:eastAsia="en-GB"/>
              </w:rPr>
            </w:pPr>
            <w:r w:rsidRPr="005A51E5">
              <w:rPr>
                <w:rFonts w:ascii="Arial" w:hAnsi="Arial" w:cs="Arial"/>
                <w:lang w:eastAsia="en-GB"/>
              </w:rPr>
              <w:t>I agree to Leeds Beckett University or the University of Leeds sharing the contents of this report with potential employers to whom the student may apply for employment</w:t>
            </w:r>
          </w:p>
        </w:tc>
      </w:tr>
      <w:tr w:rsidR="00DB3CB8" w:rsidRPr="005A51E5" w:rsidTr="00A91862">
        <w:tc>
          <w:tcPr>
            <w:tcW w:w="3528" w:type="dxa"/>
            <w:shd w:val="clear" w:color="auto" w:fill="F2F2F2"/>
          </w:tcPr>
          <w:p w:rsidR="00DB3CB8" w:rsidRPr="005A51E5" w:rsidRDefault="00DB3CB8" w:rsidP="00A91862">
            <w:pPr>
              <w:rPr>
                <w:rFonts w:ascii="Arial" w:hAnsi="Arial" w:cs="Arial"/>
                <w:b/>
                <w:lang w:eastAsia="en-GB"/>
              </w:rPr>
            </w:pPr>
            <w:r w:rsidRPr="005A51E5">
              <w:rPr>
                <w:rFonts w:ascii="Arial" w:hAnsi="Arial" w:cs="Arial"/>
                <w:b/>
                <w:lang w:eastAsia="en-GB"/>
              </w:rPr>
              <w:t>Role</w:t>
            </w:r>
          </w:p>
        </w:tc>
        <w:tc>
          <w:tcPr>
            <w:tcW w:w="4089" w:type="dxa"/>
            <w:shd w:val="clear" w:color="auto" w:fill="F2F2F2"/>
          </w:tcPr>
          <w:p w:rsidR="00DB3CB8" w:rsidRPr="005A51E5" w:rsidRDefault="00DB3CB8" w:rsidP="00A91862">
            <w:pPr>
              <w:rPr>
                <w:rFonts w:ascii="Arial" w:hAnsi="Arial" w:cs="Arial"/>
                <w:b/>
                <w:lang w:eastAsia="en-GB"/>
              </w:rPr>
            </w:pPr>
            <w:r w:rsidRPr="005A51E5">
              <w:rPr>
                <w:rFonts w:ascii="Arial" w:hAnsi="Arial" w:cs="Arial"/>
                <w:b/>
                <w:lang w:eastAsia="en-GB"/>
              </w:rPr>
              <w:t>Signature</w:t>
            </w:r>
          </w:p>
        </w:tc>
        <w:tc>
          <w:tcPr>
            <w:tcW w:w="1734" w:type="dxa"/>
            <w:shd w:val="clear" w:color="auto" w:fill="F2F2F2"/>
          </w:tcPr>
          <w:p w:rsidR="00DB3CB8" w:rsidRPr="005A51E5" w:rsidRDefault="00DB3CB8" w:rsidP="00A91862">
            <w:pPr>
              <w:rPr>
                <w:rFonts w:ascii="Arial" w:hAnsi="Arial" w:cs="Arial"/>
                <w:b/>
                <w:lang w:eastAsia="en-GB"/>
              </w:rPr>
            </w:pPr>
            <w:r w:rsidRPr="005A51E5">
              <w:rPr>
                <w:rFonts w:ascii="Arial" w:hAnsi="Arial" w:cs="Arial"/>
                <w:b/>
                <w:lang w:eastAsia="en-GB"/>
              </w:rPr>
              <w:t>Date</w:t>
            </w:r>
          </w:p>
        </w:tc>
      </w:tr>
      <w:tr w:rsidR="00DB3CB8" w:rsidRPr="005A51E5" w:rsidTr="00A91862">
        <w:tc>
          <w:tcPr>
            <w:tcW w:w="3528" w:type="dxa"/>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Practice Educator</w:t>
            </w:r>
          </w:p>
          <w:p w:rsidR="00DB3CB8" w:rsidRPr="005A51E5" w:rsidRDefault="00DB3CB8" w:rsidP="00A91862">
            <w:pPr>
              <w:rPr>
                <w:rFonts w:ascii="Arial" w:hAnsi="Arial" w:cs="Arial"/>
                <w:lang w:eastAsia="en-GB"/>
              </w:rPr>
            </w:pPr>
          </w:p>
        </w:tc>
        <w:tc>
          <w:tcPr>
            <w:tcW w:w="4089" w:type="dxa"/>
            <w:shd w:val="clear" w:color="auto" w:fill="auto"/>
          </w:tcPr>
          <w:p w:rsidR="00DB3CB8" w:rsidRPr="005A51E5" w:rsidRDefault="00DB3CB8" w:rsidP="00A91862">
            <w:pPr>
              <w:rPr>
                <w:rFonts w:ascii="Arial" w:hAnsi="Arial" w:cs="Arial"/>
                <w:lang w:eastAsia="en-GB"/>
              </w:rPr>
            </w:pPr>
          </w:p>
        </w:tc>
        <w:tc>
          <w:tcPr>
            <w:tcW w:w="1734" w:type="dxa"/>
            <w:shd w:val="clear" w:color="auto" w:fill="auto"/>
          </w:tcPr>
          <w:p w:rsidR="00DB3CB8" w:rsidRPr="005A51E5" w:rsidRDefault="00DB3CB8" w:rsidP="00A91862">
            <w:pPr>
              <w:rPr>
                <w:rFonts w:ascii="Arial" w:hAnsi="Arial" w:cs="Arial"/>
                <w:lang w:eastAsia="en-GB"/>
              </w:rPr>
            </w:pPr>
          </w:p>
        </w:tc>
      </w:tr>
      <w:tr w:rsidR="00DB3CB8" w:rsidRPr="005A51E5" w:rsidTr="00A91862">
        <w:tc>
          <w:tcPr>
            <w:tcW w:w="3528" w:type="dxa"/>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Student</w:t>
            </w:r>
          </w:p>
          <w:p w:rsidR="00DB3CB8" w:rsidRPr="005A51E5" w:rsidRDefault="00DB3CB8" w:rsidP="00A91862">
            <w:pPr>
              <w:rPr>
                <w:rFonts w:ascii="Arial" w:hAnsi="Arial" w:cs="Arial"/>
                <w:lang w:eastAsia="en-GB"/>
              </w:rPr>
            </w:pPr>
          </w:p>
        </w:tc>
        <w:tc>
          <w:tcPr>
            <w:tcW w:w="4089" w:type="dxa"/>
            <w:shd w:val="clear" w:color="auto" w:fill="auto"/>
          </w:tcPr>
          <w:p w:rsidR="00DB3CB8" w:rsidRPr="005A51E5" w:rsidRDefault="00DB3CB8" w:rsidP="00A91862">
            <w:pPr>
              <w:rPr>
                <w:rFonts w:ascii="Arial" w:hAnsi="Arial" w:cs="Arial"/>
                <w:lang w:eastAsia="en-GB"/>
              </w:rPr>
            </w:pPr>
          </w:p>
        </w:tc>
        <w:tc>
          <w:tcPr>
            <w:tcW w:w="1734" w:type="dxa"/>
            <w:shd w:val="clear" w:color="auto" w:fill="auto"/>
          </w:tcPr>
          <w:p w:rsidR="00DB3CB8" w:rsidRPr="005A51E5" w:rsidRDefault="00DB3CB8" w:rsidP="00A91862">
            <w:pPr>
              <w:rPr>
                <w:rFonts w:ascii="Arial" w:hAnsi="Arial" w:cs="Arial"/>
                <w:lang w:eastAsia="en-GB"/>
              </w:rPr>
            </w:pPr>
          </w:p>
        </w:tc>
      </w:tr>
    </w:tbl>
    <w:p w:rsidR="00DB3CB8" w:rsidRDefault="00DB3CB8" w:rsidP="00DB3CB8">
      <w:pPr>
        <w:rPr>
          <w:rFonts w:ascii="Arial" w:hAnsi="Arial" w:cs="Arial"/>
          <w:b/>
          <w:u w:val="single"/>
          <w:lang w:eastAsia="en-GB"/>
        </w:rPr>
      </w:pPr>
    </w:p>
    <w:p w:rsidR="00DB3CB8" w:rsidRDefault="00DB3CB8" w:rsidP="00DB3CB8">
      <w:pPr>
        <w:rPr>
          <w:rFonts w:ascii="Arial" w:hAnsi="Arial" w:cs="Arial"/>
          <w:b/>
          <w:u w:val="single"/>
          <w:lang w:eastAsia="en-GB"/>
        </w:rPr>
      </w:pPr>
    </w:p>
    <w:p w:rsidR="00DB3CB8" w:rsidRDefault="00DB3CB8" w:rsidP="00DB3CB8">
      <w:pPr>
        <w:rPr>
          <w:rFonts w:ascii="Arial" w:hAnsi="Arial" w:cs="Arial"/>
          <w:b/>
          <w:u w:val="single"/>
          <w:lang w:eastAsia="en-GB"/>
        </w:rPr>
      </w:pPr>
    </w:p>
    <w:p w:rsidR="00DB3CB8" w:rsidRDefault="00DB3CB8" w:rsidP="00DB3CB8">
      <w:pPr>
        <w:rPr>
          <w:rFonts w:ascii="Arial" w:hAnsi="Arial" w:cs="Arial"/>
          <w:b/>
          <w:u w:val="single"/>
          <w:lang w:eastAsia="en-GB"/>
        </w:rPr>
      </w:pPr>
    </w:p>
    <w:p w:rsidR="00DB3CB8" w:rsidRDefault="00DB3CB8" w:rsidP="00DB3CB8">
      <w:pPr>
        <w:rPr>
          <w:rFonts w:ascii="Arial" w:hAnsi="Arial" w:cs="Arial"/>
          <w:b/>
          <w:u w:val="single"/>
          <w:lang w:eastAsia="en-GB"/>
        </w:rPr>
      </w:pPr>
    </w:p>
    <w:p w:rsidR="00DB3CB8" w:rsidRDefault="00DB3CB8" w:rsidP="00DB3CB8">
      <w:pPr>
        <w:rPr>
          <w:rFonts w:ascii="Arial" w:hAnsi="Arial" w:cs="Arial"/>
          <w:b/>
          <w:u w:val="single"/>
          <w:lang w:eastAsia="en-GB"/>
        </w:rPr>
      </w:pPr>
    </w:p>
    <w:p w:rsidR="00DB3CB8" w:rsidRDefault="00DB3CB8" w:rsidP="00DB3CB8">
      <w:pPr>
        <w:rPr>
          <w:rFonts w:ascii="Arial" w:hAnsi="Arial" w:cs="Arial"/>
          <w:b/>
          <w:u w:val="single"/>
          <w:lang w:eastAsia="en-GB"/>
        </w:rPr>
      </w:pPr>
    </w:p>
    <w:p w:rsidR="00DB3CB8" w:rsidRDefault="00DB3CB8" w:rsidP="00DB3CB8">
      <w:pPr>
        <w:rPr>
          <w:rFonts w:ascii="Arial" w:hAnsi="Arial" w:cs="Arial"/>
          <w:b/>
          <w:u w:val="single"/>
          <w:lang w:eastAsia="en-GB"/>
        </w:rPr>
      </w:pPr>
    </w:p>
    <w:p w:rsidR="00DB3CB8" w:rsidRDefault="00DB3CB8" w:rsidP="00DB3CB8">
      <w:pPr>
        <w:rPr>
          <w:rFonts w:ascii="Arial" w:hAnsi="Arial" w:cs="Arial"/>
          <w:b/>
          <w:u w:val="single"/>
          <w:lang w:eastAsia="en-GB"/>
        </w:rPr>
      </w:pPr>
    </w:p>
    <w:p w:rsidR="00DB3CB8" w:rsidRDefault="00DB3CB8" w:rsidP="00DB3CB8">
      <w:pPr>
        <w:rPr>
          <w:rFonts w:ascii="Arial" w:hAnsi="Arial" w:cs="Arial"/>
          <w:b/>
          <w:u w:val="single"/>
          <w:lang w:eastAsia="en-GB"/>
        </w:rPr>
      </w:pPr>
    </w:p>
    <w:p w:rsidR="00DB3CB8" w:rsidRPr="005A51E5" w:rsidRDefault="00DB3CB8" w:rsidP="00DB3CB8">
      <w:pPr>
        <w:rPr>
          <w:rFonts w:ascii="Arial" w:hAnsi="Arial" w:cs="Arial"/>
          <w:b/>
          <w:lang w:eastAsia="en-GB"/>
        </w:rPr>
      </w:pPr>
      <w:r w:rsidRPr="005A51E5">
        <w:rPr>
          <w:rFonts w:ascii="Arial" w:hAnsi="Arial" w:cs="Arial"/>
          <w:b/>
          <w:lang w:eastAsia="en-GB"/>
        </w:rPr>
        <w:lastRenderedPageBreak/>
        <w:t>Leeds Beckett University</w:t>
      </w:r>
    </w:p>
    <w:p w:rsidR="00DB3CB8" w:rsidRPr="005A51E5" w:rsidRDefault="00DB3CB8" w:rsidP="00DB3CB8">
      <w:pPr>
        <w:rPr>
          <w:rFonts w:ascii="Arial" w:hAnsi="Arial" w:cs="Arial"/>
          <w:lang w:eastAsia="en-GB"/>
        </w:rPr>
      </w:pPr>
      <w:r w:rsidRPr="005A51E5">
        <w:rPr>
          <w:rFonts w:ascii="Arial" w:hAnsi="Arial" w:cs="Arial"/>
          <w:b/>
          <w:i/>
          <w:lang w:eastAsia="en-GB"/>
        </w:rPr>
        <w:t>Practice Educator</w:t>
      </w:r>
      <w:r w:rsidRPr="005A51E5">
        <w:rPr>
          <w:rFonts w:ascii="Arial" w:hAnsi="Arial" w:cs="Arial"/>
          <w:lang w:eastAsia="en-GB"/>
        </w:rPr>
        <w:t>, please scan and submit this completed and signed report to</w:t>
      </w:r>
    </w:p>
    <w:p w:rsidR="00DB3CB8" w:rsidRPr="005A51E5" w:rsidRDefault="00DB3CB8" w:rsidP="00DB3CB8">
      <w:pPr>
        <w:rPr>
          <w:rFonts w:ascii="Arial" w:hAnsi="Arial" w:cs="Arial"/>
          <w:lang w:eastAsia="en-GB"/>
        </w:rPr>
      </w:pPr>
      <w:hyperlink r:id="rId8" w:history="1">
        <w:r w:rsidRPr="005A51E5">
          <w:rPr>
            <w:rFonts w:ascii="Arial" w:hAnsi="Arial" w:cs="Arial"/>
            <w:color w:val="0000FF"/>
            <w:u w:val="single"/>
            <w:lang w:eastAsia="en-GB"/>
          </w:rPr>
          <w:t>socialworkplacements@leedsbeckett.ac.uk</w:t>
        </w:r>
      </w:hyperlink>
    </w:p>
    <w:p w:rsidR="00DB3CB8" w:rsidRPr="005A51E5" w:rsidRDefault="00DB3CB8" w:rsidP="00DB3CB8">
      <w:pPr>
        <w:rPr>
          <w:rFonts w:ascii="Arial" w:hAnsi="Arial" w:cs="Arial"/>
          <w:lang w:eastAsia="en-GB"/>
        </w:rPr>
      </w:pPr>
      <w:r w:rsidRPr="005A51E5">
        <w:rPr>
          <w:rFonts w:ascii="Arial" w:hAnsi="Arial" w:cs="Arial"/>
          <w:b/>
          <w:i/>
          <w:lang w:eastAsia="en-GB"/>
        </w:rPr>
        <w:t>Student</w:t>
      </w:r>
      <w:r w:rsidRPr="005A51E5">
        <w:rPr>
          <w:rFonts w:ascii="Arial" w:hAnsi="Arial" w:cs="Arial"/>
          <w:lang w:eastAsia="en-GB"/>
        </w:rPr>
        <w:t xml:space="preserve">, please scan the completed and signed report and upload this to the appropriate domain on the PCF Development page of your placement workbook on </w:t>
      </w:r>
      <w:proofErr w:type="spellStart"/>
      <w:r w:rsidRPr="005A51E5">
        <w:rPr>
          <w:rFonts w:ascii="Arial" w:hAnsi="Arial" w:cs="Arial"/>
          <w:lang w:eastAsia="en-GB"/>
        </w:rPr>
        <w:t>PebblePad</w:t>
      </w:r>
      <w:proofErr w:type="spellEnd"/>
    </w:p>
    <w:p w:rsidR="00DB3CB8" w:rsidRPr="005A51E5" w:rsidRDefault="00DB3CB8" w:rsidP="00DB3CB8">
      <w:pPr>
        <w:rPr>
          <w:rFonts w:ascii="Arial" w:hAnsi="Arial" w:cs="Arial"/>
          <w:lang w:eastAsia="en-GB"/>
        </w:rPr>
      </w:pPr>
    </w:p>
    <w:p w:rsidR="00DB3CB8" w:rsidRPr="005A51E5" w:rsidRDefault="00DB3CB8" w:rsidP="00DB3CB8">
      <w:pPr>
        <w:rPr>
          <w:rFonts w:ascii="Arial" w:hAnsi="Arial" w:cs="Arial"/>
          <w:b/>
          <w:lang w:eastAsia="en-GB"/>
        </w:rPr>
      </w:pPr>
      <w:r w:rsidRPr="005A51E5">
        <w:rPr>
          <w:rFonts w:ascii="Arial" w:hAnsi="Arial" w:cs="Arial"/>
          <w:b/>
          <w:lang w:eastAsia="en-GB"/>
        </w:rPr>
        <w:t>University of Leeds</w:t>
      </w:r>
    </w:p>
    <w:p w:rsidR="00DB3CB8" w:rsidRPr="005A51E5" w:rsidRDefault="00DB3CB8" w:rsidP="00DB3CB8">
      <w:pPr>
        <w:rPr>
          <w:rFonts w:ascii="Arial" w:hAnsi="Arial" w:cs="Arial"/>
          <w:color w:val="000000"/>
          <w:lang w:eastAsia="en-GB"/>
        </w:rPr>
      </w:pPr>
      <w:r w:rsidRPr="005A51E5">
        <w:rPr>
          <w:rFonts w:ascii="Arial" w:hAnsi="Arial" w:cs="Arial"/>
          <w:b/>
          <w:i/>
          <w:lang w:eastAsia="en-GB"/>
        </w:rPr>
        <w:t>Practice Educator</w:t>
      </w:r>
      <w:r w:rsidRPr="005A51E5">
        <w:rPr>
          <w:rFonts w:ascii="Arial" w:hAnsi="Arial" w:cs="Arial"/>
          <w:lang w:eastAsia="en-GB"/>
        </w:rPr>
        <w:t>, please scan and email this completed and signed report to</w:t>
      </w:r>
      <w:r w:rsidRPr="005A51E5">
        <w:rPr>
          <w:rFonts w:ascii="Arial" w:hAnsi="Arial" w:cs="Arial"/>
          <w:color w:val="000000"/>
          <w:lang w:eastAsia="en-GB"/>
        </w:rPr>
        <w:t xml:space="preserve">  </w:t>
      </w:r>
    </w:p>
    <w:p w:rsidR="00DB3CB8" w:rsidRPr="005A51E5" w:rsidRDefault="00DB3CB8" w:rsidP="00DB3CB8">
      <w:pPr>
        <w:rPr>
          <w:rFonts w:ascii="Arial" w:hAnsi="Arial" w:cs="Arial"/>
          <w:lang w:eastAsia="en-GB"/>
        </w:rPr>
      </w:pPr>
      <w:hyperlink r:id="rId9" w:history="1">
        <w:r w:rsidRPr="005A51E5">
          <w:rPr>
            <w:rFonts w:ascii="Arial" w:hAnsi="Arial" w:cs="Arial"/>
            <w:color w:val="0000FF"/>
            <w:u w:val="single"/>
            <w:lang w:eastAsia="en-GB"/>
          </w:rPr>
          <w:t>placements@healthcare.leeds.ac.uk</w:t>
        </w:r>
      </w:hyperlink>
    </w:p>
    <w:p w:rsidR="00DB3CB8" w:rsidRDefault="00DB3CB8" w:rsidP="00DB3CB8">
      <w:pPr>
        <w:rPr>
          <w:rFonts w:ascii="Arial" w:hAnsi="Arial" w:cs="Arial"/>
          <w:lang w:eastAsia="en-GB"/>
        </w:rPr>
      </w:pPr>
      <w:r w:rsidRPr="005A51E5">
        <w:rPr>
          <w:rFonts w:ascii="Arial" w:hAnsi="Arial" w:cs="Arial"/>
          <w:b/>
          <w:i/>
          <w:lang w:eastAsia="en-GB"/>
        </w:rPr>
        <w:t>Student</w:t>
      </w:r>
      <w:r w:rsidRPr="005A51E5">
        <w:rPr>
          <w:rFonts w:ascii="Arial" w:hAnsi="Arial" w:cs="Arial"/>
          <w:lang w:eastAsia="en-GB"/>
        </w:rPr>
        <w:t>, please print off a copy of this completed and signed report to be placed in your portfolio</w:t>
      </w:r>
    </w:p>
    <w:p w:rsidR="00DB3CB8" w:rsidRDefault="00DB3CB8" w:rsidP="00DB3CB8">
      <w:pPr>
        <w:rPr>
          <w:rFonts w:ascii="Arial" w:hAnsi="Arial" w:cs="Arial"/>
          <w:lang w:eastAsia="en-GB"/>
        </w:rPr>
      </w:pPr>
    </w:p>
    <w:p w:rsidR="00DB3CB8" w:rsidRDefault="00DB3CB8" w:rsidP="00DB3CB8">
      <w:pPr>
        <w:rPr>
          <w:rFonts w:ascii="Arial" w:hAnsi="Arial" w:cs="Arial"/>
          <w:lang w:eastAsia="en-GB"/>
        </w:rPr>
      </w:pPr>
    </w:p>
    <w:p w:rsidR="00DB3CB8" w:rsidRDefault="00DB3CB8" w:rsidP="00DB3CB8">
      <w:pPr>
        <w:rPr>
          <w:rFonts w:ascii="Arial" w:hAnsi="Arial" w:cs="Arial"/>
          <w:lang w:eastAsia="en-GB"/>
        </w:rPr>
      </w:pPr>
    </w:p>
    <w:p w:rsidR="00DB3CB8" w:rsidRDefault="00DB3CB8" w:rsidP="00DB3CB8">
      <w:pPr>
        <w:rPr>
          <w:rFonts w:ascii="Arial" w:hAnsi="Arial" w:cs="Arial"/>
          <w:lang w:eastAsia="en-GB"/>
        </w:rPr>
      </w:pPr>
    </w:p>
    <w:p w:rsidR="00DB3CB8" w:rsidRDefault="00DB3CB8" w:rsidP="00DB3CB8">
      <w:pPr>
        <w:rPr>
          <w:rFonts w:ascii="Arial" w:hAnsi="Arial" w:cs="Arial"/>
          <w:lang w:eastAsia="en-GB"/>
        </w:rPr>
      </w:pPr>
    </w:p>
    <w:p w:rsidR="00DB3CB8" w:rsidRDefault="00DB3CB8" w:rsidP="00DB3CB8">
      <w:pPr>
        <w:rPr>
          <w:rFonts w:ascii="Arial" w:hAnsi="Arial" w:cs="Arial"/>
          <w:lang w:eastAsia="en-GB"/>
        </w:rPr>
      </w:pPr>
    </w:p>
    <w:p w:rsidR="00DB3CB8" w:rsidRDefault="00DB3CB8" w:rsidP="00DB3CB8">
      <w:pPr>
        <w:rPr>
          <w:rFonts w:ascii="Arial" w:hAnsi="Arial" w:cs="Arial"/>
          <w:lang w:eastAsia="en-GB"/>
        </w:rPr>
      </w:pPr>
    </w:p>
    <w:p w:rsidR="00DB3CB8" w:rsidRDefault="00DB3CB8" w:rsidP="00DB3CB8">
      <w:pPr>
        <w:rPr>
          <w:rFonts w:ascii="Arial" w:hAnsi="Arial" w:cs="Arial"/>
          <w:lang w:eastAsia="en-GB"/>
        </w:rPr>
      </w:pPr>
    </w:p>
    <w:p w:rsidR="00DB3CB8" w:rsidRDefault="00DB3CB8" w:rsidP="00DB3CB8">
      <w:pPr>
        <w:rPr>
          <w:rFonts w:ascii="Arial" w:hAnsi="Arial" w:cs="Arial"/>
          <w:lang w:eastAsia="en-GB"/>
        </w:rPr>
      </w:pPr>
    </w:p>
    <w:p w:rsidR="00DB3CB8" w:rsidRDefault="00DB3CB8" w:rsidP="00DB3CB8">
      <w:pPr>
        <w:rPr>
          <w:rFonts w:ascii="Arial" w:hAnsi="Arial" w:cs="Arial"/>
          <w:lang w:eastAsia="en-GB"/>
        </w:rPr>
      </w:pPr>
    </w:p>
    <w:p w:rsidR="00DB3CB8" w:rsidRDefault="00DB3CB8" w:rsidP="00DB3CB8">
      <w:pPr>
        <w:rPr>
          <w:rFonts w:ascii="Arial" w:hAnsi="Arial" w:cs="Arial"/>
          <w:lang w:eastAsia="en-GB"/>
        </w:rPr>
      </w:pPr>
    </w:p>
    <w:p w:rsidR="00DB3CB8" w:rsidRDefault="00DB3CB8" w:rsidP="00DB3CB8">
      <w:pPr>
        <w:rPr>
          <w:rFonts w:ascii="Arial" w:hAnsi="Arial" w:cs="Arial"/>
          <w:lang w:eastAsia="en-GB"/>
        </w:rPr>
      </w:pPr>
    </w:p>
    <w:p w:rsidR="00DB3CB8" w:rsidRDefault="00DB3CB8" w:rsidP="00DB3CB8">
      <w:pPr>
        <w:rPr>
          <w:rFonts w:ascii="Arial" w:hAnsi="Arial" w:cs="Arial"/>
          <w:lang w:eastAsia="en-GB"/>
        </w:rPr>
      </w:pPr>
    </w:p>
    <w:p w:rsidR="00DB3CB8" w:rsidRDefault="00DB3CB8" w:rsidP="00DB3CB8">
      <w:pPr>
        <w:rPr>
          <w:rFonts w:ascii="Arial" w:hAnsi="Arial" w:cs="Arial"/>
          <w:lang w:eastAsia="en-GB"/>
        </w:rPr>
      </w:pPr>
    </w:p>
    <w:p w:rsidR="00DB3CB8" w:rsidRDefault="00DB3CB8" w:rsidP="00DB3CB8">
      <w:pPr>
        <w:rPr>
          <w:rFonts w:ascii="Arial" w:hAnsi="Arial" w:cs="Arial"/>
          <w:lang w:eastAsia="en-GB"/>
        </w:rPr>
      </w:pPr>
    </w:p>
    <w:p w:rsidR="00DB3CB8" w:rsidRDefault="00DB3CB8" w:rsidP="00DB3CB8">
      <w:pPr>
        <w:rPr>
          <w:rFonts w:ascii="Arial" w:hAnsi="Arial" w:cs="Arial"/>
          <w:lang w:eastAsia="en-GB"/>
        </w:rPr>
      </w:pPr>
    </w:p>
    <w:p w:rsidR="00DB3CB8" w:rsidRDefault="00DB3CB8" w:rsidP="00DB3CB8">
      <w:pPr>
        <w:rPr>
          <w:rFonts w:ascii="Arial" w:hAnsi="Arial" w:cs="Arial"/>
          <w:lang w:eastAsia="en-GB"/>
        </w:rPr>
      </w:pPr>
    </w:p>
    <w:p w:rsidR="00DB3CB8" w:rsidRDefault="00DB3CB8" w:rsidP="00DB3CB8">
      <w:pPr>
        <w:rPr>
          <w:rFonts w:ascii="Arial" w:hAnsi="Arial" w:cs="Arial"/>
          <w:lang w:eastAsia="en-GB"/>
        </w:rPr>
      </w:pPr>
    </w:p>
    <w:p w:rsidR="00DB3CB8" w:rsidRDefault="00DB3CB8" w:rsidP="00DB3CB8">
      <w:pPr>
        <w:rPr>
          <w:rFonts w:ascii="Arial" w:hAnsi="Arial" w:cs="Arial"/>
          <w:lang w:eastAsia="en-GB"/>
        </w:rPr>
      </w:pPr>
    </w:p>
    <w:p w:rsidR="00DB3CB8" w:rsidRDefault="00DB3CB8" w:rsidP="00DB3CB8">
      <w:pPr>
        <w:rPr>
          <w:rFonts w:ascii="Arial" w:hAnsi="Arial" w:cs="Arial"/>
          <w:lang w:eastAsia="en-GB"/>
        </w:rPr>
      </w:pPr>
    </w:p>
    <w:p w:rsidR="00DB3CB8" w:rsidRDefault="00DB3CB8" w:rsidP="00DB3CB8">
      <w:pPr>
        <w:rPr>
          <w:rFonts w:ascii="Arial" w:hAnsi="Arial" w:cs="Arial"/>
          <w:lang w:eastAsia="en-GB"/>
        </w:rPr>
      </w:pPr>
    </w:p>
    <w:p w:rsidR="00DB3CB8" w:rsidRDefault="00DB3CB8" w:rsidP="00DB3CB8">
      <w:pPr>
        <w:rPr>
          <w:rFonts w:ascii="Arial" w:hAnsi="Arial" w:cs="Arial"/>
          <w:lang w:eastAsia="en-GB"/>
        </w:rPr>
      </w:pPr>
    </w:p>
    <w:p w:rsidR="00DB3CB8" w:rsidRDefault="00DB3CB8" w:rsidP="00DB3CB8">
      <w:pPr>
        <w:rPr>
          <w:rFonts w:ascii="Arial" w:hAnsi="Arial" w:cs="Arial"/>
          <w:lang w:eastAsia="en-GB"/>
        </w:rPr>
      </w:pPr>
    </w:p>
    <w:p w:rsidR="00DB3CB8" w:rsidRDefault="00DB3CB8" w:rsidP="00DB3CB8">
      <w:pPr>
        <w:rPr>
          <w:rFonts w:ascii="Arial" w:hAnsi="Arial" w:cs="Arial"/>
          <w:lang w:eastAsia="en-GB"/>
        </w:rPr>
      </w:pPr>
    </w:p>
    <w:p w:rsidR="00DB3CB8" w:rsidRDefault="00DB3CB8" w:rsidP="00DB3CB8">
      <w:pPr>
        <w:rPr>
          <w:rFonts w:ascii="Arial" w:hAnsi="Arial" w:cs="Arial"/>
          <w:lang w:eastAsia="en-GB"/>
        </w:rPr>
      </w:pPr>
    </w:p>
    <w:p w:rsidR="00DB3CB8" w:rsidRDefault="00DB3CB8" w:rsidP="00DB3CB8">
      <w:pPr>
        <w:rPr>
          <w:rFonts w:ascii="Arial" w:hAnsi="Arial" w:cs="Arial"/>
          <w:lang w:eastAsia="en-GB"/>
        </w:rPr>
      </w:pPr>
    </w:p>
    <w:p w:rsidR="00DB3CB8" w:rsidRDefault="00DB3CB8" w:rsidP="00DB3CB8">
      <w:pPr>
        <w:rPr>
          <w:rFonts w:ascii="Arial" w:hAnsi="Arial" w:cs="Arial"/>
          <w:lang w:eastAsia="en-GB"/>
        </w:rPr>
      </w:pPr>
    </w:p>
    <w:p w:rsidR="00DB3CB8" w:rsidRDefault="00DB3CB8" w:rsidP="00DB3CB8">
      <w:pPr>
        <w:rPr>
          <w:rFonts w:ascii="Arial" w:hAnsi="Arial" w:cs="Arial"/>
          <w:lang w:eastAsia="en-GB"/>
        </w:rPr>
      </w:pPr>
    </w:p>
    <w:p w:rsidR="00DB3CB8" w:rsidRDefault="00DB3CB8" w:rsidP="00DB3CB8">
      <w:pPr>
        <w:rPr>
          <w:rFonts w:ascii="Arial" w:hAnsi="Arial" w:cs="Arial"/>
          <w:lang w:eastAsia="en-GB"/>
        </w:rPr>
      </w:pPr>
    </w:p>
    <w:p w:rsidR="00DB3CB8" w:rsidRDefault="00DB3CB8" w:rsidP="00DB3CB8">
      <w:pPr>
        <w:rPr>
          <w:rFonts w:ascii="Arial" w:hAnsi="Arial" w:cs="Arial"/>
          <w:lang w:eastAsia="en-GB"/>
        </w:rPr>
      </w:pPr>
    </w:p>
    <w:p w:rsidR="00DB3CB8" w:rsidRDefault="00DB3CB8" w:rsidP="00DB3CB8">
      <w:pPr>
        <w:rPr>
          <w:rFonts w:ascii="Arial" w:hAnsi="Arial" w:cs="Arial"/>
          <w:lang w:eastAsia="en-GB"/>
        </w:rPr>
      </w:pPr>
    </w:p>
    <w:p w:rsidR="00DB3CB8" w:rsidRDefault="00DB3CB8" w:rsidP="00DB3CB8">
      <w:pPr>
        <w:rPr>
          <w:rFonts w:ascii="Arial" w:hAnsi="Arial" w:cs="Arial"/>
          <w:lang w:eastAsia="en-GB"/>
        </w:rPr>
      </w:pPr>
    </w:p>
    <w:p w:rsidR="00DB3CB8" w:rsidRDefault="00DB3CB8" w:rsidP="00DB3CB8">
      <w:pPr>
        <w:rPr>
          <w:rFonts w:ascii="Arial" w:hAnsi="Arial" w:cs="Arial"/>
          <w:lang w:eastAsia="en-GB"/>
        </w:rPr>
      </w:pPr>
    </w:p>
    <w:p w:rsidR="00DB3CB8" w:rsidRPr="005A51E5" w:rsidRDefault="00DB3CB8" w:rsidP="00DB3CB8">
      <w:pPr>
        <w:rPr>
          <w:rFonts w:ascii="Arial" w:eastAsia="Arial" w:hAnsi="Arial" w:cs="Arial"/>
          <w:b/>
          <w:iCs/>
          <w:kern w:val="26"/>
          <w:lang w:eastAsia="en-GB"/>
        </w:rPr>
      </w:pPr>
      <w:r>
        <w:rPr>
          <w:rFonts w:ascii="Arial" w:hAnsi="Arial" w:cs="Arial"/>
          <w:lang w:eastAsia="en-GB"/>
        </w:rPr>
        <w:t xml:space="preserve">Updated </w:t>
      </w:r>
      <w:proofErr w:type="spellStart"/>
      <w:r>
        <w:rPr>
          <w:rFonts w:ascii="Arial" w:hAnsi="Arial" w:cs="Arial"/>
          <w:lang w:eastAsia="en-GB"/>
        </w:rPr>
        <w:t>UoL</w:t>
      </w:r>
      <w:proofErr w:type="spellEnd"/>
      <w:r>
        <w:rPr>
          <w:rFonts w:ascii="Arial" w:hAnsi="Arial" w:cs="Arial"/>
          <w:lang w:eastAsia="en-GB"/>
        </w:rPr>
        <w:t xml:space="preserve"> 19/06/19</w:t>
      </w:r>
    </w:p>
    <w:p w:rsidR="005B0D14" w:rsidRPr="002A237B" w:rsidRDefault="00DB3CB8" w:rsidP="00DB3CB8">
      <w:r w:rsidRPr="005A51E5">
        <w:rPr>
          <w:rFonts w:ascii="Arial" w:hAnsi="Arial" w:cs="Arial"/>
          <w:lang w:eastAsia="en-GB"/>
        </w:rPr>
        <w:br w:type="page"/>
      </w:r>
    </w:p>
    <w:sectPr w:rsidR="005B0D14" w:rsidRPr="002A237B" w:rsidSect="00C43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CB8"/>
    <w:rsid w:val="000A395C"/>
    <w:rsid w:val="001C2F45"/>
    <w:rsid w:val="00273123"/>
    <w:rsid w:val="002A237B"/>
    <w:rsid w:val="00330467"/>
    <w:rsid w:val="003400F1"/>
    <w:rsid w:val="003702E3"/>
    <w:rsid w:val="00416AA0"/>
    <w:rsid w:val="0056264E"/>
    <w:rsid w:val="005B0D14"/>
    <w:rsid w:val="005C161B"/>
    <w:rsid w:val="006422C8"/>
    <w:rsid w:val="006F163E"/>
    <w:rsid w:val="00873D7B"/>
    <w:rsid w:val="00880119"/>
    <w:rsid w:val="00890E90"/>
    <w:rsid w:val="0091059B"/>
    <w:rsid w:val="00930117"/>
    <w:rsid w:val="00A36CF5"/>
    <w:rsid w:val="00A8568D"/>
    <w:rsid w:val="00AD1B4C"/>
    <w:rsid w:val="00AD3173"/>
    <w:rsid w:val="00B23E4E"/>
    <w:rsid w:val="00B3772F"/>
    <w:rsid w:val="00B73992"/>
    <w:rsid w:val="00B7564E"/>
    <w:rsid w:val="00BF7C01"/>
    <w:rsid w:val="00C43089"/>
    <w:rsid w:val="00CA19CD"/>
    <w:rsid w:val="00D00D33"/>
    <w:rsid w:val="00DB3CB8"/>
    <w:rsid w:val="00E057DF"/>
    <w:rsid w:val="00E209F2"/>
    <w:rsid w:val="00EB66B1"/>
    <w:rsid w:val="00F367F1"/>
    <w:rsid w:val="00F41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3D200-170A-48E1-8CE2-B33E0FEB7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CB8"/>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EB66B1"/>
    <w:pPr>
      <w:keepNext/>
      <w:keepLines/>
      <w:spacing w:before="120" w:line="276" w:lineRule="auto"/>
      <w:outlineLvl w:val="0"/>
    </w:pPr>
    <w:rPr>
      <w:rFonts w:ascii="Arial" w:eastAsiaTheme="majorEastAsia" w:hAnsi="Arial" w:cs="Arial"/>
      <w:b/>
      <w:bCs/>
      <w:sz w:val="36"/>
      <w:szCs w:val="28"/>
    </w:rPr>
  </w:style>
  <w:style w:type="paragraph" w:styleId="Heading2">
    <w:name w:val="heading 2"/>
    <w:aliases w:val="Heading 2 Char Char"/>
    <w:basedOn w:val="Normal"/>
    <w:next w:val="Normal"/>
    <w:link w:val="Heading2Char"/>
    <w:autoRedefine/>
    <w:unhideWhenUsed/>
    <w:qFormat/>
    <w:rsid w:val="00EB66B1"/>
    <w:pPr>
      <w:keepNext/>
      <w:keepLines/>
      <w:spacing w:before="240" w:after="120" w:line="276" w:lineRule="auto"/>
      <w:outlineLvl w:val="1"/>
    </w:pPr>
    <w:rPr>
      <w:rFonts w:ascii="Arial" w:eastAsiaTheme="majorEastAsia" w:hAnsi="Arial" w:cs="Arial"/>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line="276" w:lineRule="auto"/>
      <w:outlineLvl w:val="2"/>
    </w:pPr>
    <w:rPr>
      <w:rFonts w:ascii="Arial" w:eastAsiaTheme="majorEastAsia" w:hAnsi="Arial" w:cs="Arial"/>
      <w:b/>
      <w:bCs/>
    </w:rPr>
  </w:style>
  <w:style w:type="paragraph" w:styleId="Heading4">
    <w:name w:val="heading 4"/>
    <w:basedOn w:val="Normal"/>
    <w:next w:val="Normal"/>
    <w:link w:val="Heading4Char"/>
    <w:autoRedefine/>
    <w:uiPriority w:val="9"/>
    <w:unhideWhenUsed/>
    <w:qFormat/>
    <w:rsid w:val="00EB66B1"/>
    <w:pPr>
      <w:keepNext/>
      <w:keepLines/>
      <w:spacing w:before="240" w:after="120" w:line="276" w:lineRule="auto"/>
      <w:outlineLvl w:val="3"/>
    </w:pPr>
    <w:rPr>
      <w:rFonts w:ascii="Arial" w:eastAsiaTheme="majorEastAsia" w:hAnsi="Arial" w:cs="Arial"/>
      <w:b/>
      <w:bCs/>
      <w:iCs/>
    </w:rPr>
  </w:style>
  <w:style w:type="paragraph" w:styleId="Heading5">
    <w:name w:val="heading 5"/>
    <w:basedOn w:val="Normal"/>
    <w:next w:val="Normal"/>
    <w:link w:val="Heading5Char"/>
    <w:autoRedefine/>
    <w:uiPriority w:val="9"/>
    <w:unhideWhenUsed/>
    <w:qFormat/>
    <w:rsid w:val="00273123"/>
    <w:pPr>
      <w:keepNext/>
      <w:keepLines/>
      <w:spacing w:before="240" w:after="120" w:line="276" w:lineRule="auto"/>
      <w:outlineLvl w:val="4"/>
    </w:pPr>
    <w:rPr>
      <w:rFonts w:ascii="Arial" w:eastAsiaTheme="majorEastAsia" w:hAnsi="Arial" w:cs="Arial"/>
      <w:b/>
    </w:rPr>
  </w:style>
  <w:style w:type="paragraph" w:styleId="Heading6">
    <w:name w:val="heading 6"/>
    <w:basedOn w:val="Normal"/>
    <w:next w:val="Normal"/>
    <w:link w:val="Heading6Char"/>
    <w:uiPriority w:val="9"/>
    <w:unhideWhenUsed/>
    <w:qFormat/>
    <w:rsid w:val="006F163E"/>
    <w:pPr>
      <w:keepNext/>
      <w:keepLines/>
      <w:spacing w:before="240" w:after="120" w:line="276" w:lineRule="auto"/>
      <w:outlineLvl w:val="5"/>
    </w:pPr>
    <w:rPr>
      <w:rFonts w:ascii="Arial" w:eastAsiaTheme="majorEastAsia" w:hAnsi="Arial" w:cs="Arial"/>
      <w:b/>
      <w:iCs/>
    </w:rPr>
  </w:style>
  <w:style w:type="paragraph" w:styleId="Heading7">
    <w:name w:val="heading 7"/>
    <w:basedOn w:val="Normal"/>
    <w:next w:val="Normal"/>
    <w:link w:val="Heading7Char"/>
    <w:uiPriority w:val="9"/>
    <w:unhideWhenUsed/>
    <w:qFormat/>
    <w:rsid w:val="006F163E"/>
    <w:pPr>
      <w:keepNext/>
      <w:keepLines/>
      <w:spacing w:before="240" w:after="120" w:line="276" w:lineRule="auto"/>
      <w:outlineLvl w:val="6"/>
    </w:pPr>
    <w:rPr>
      <w:rFonts w:ascii="Arial" w:eastAsiaTheme="majorEastAsia" w:hAnsi="Arial"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line="276" w:lineRule="auto"/>
      <w:outlineLvl w:val="7"/>
    </w:pPr>
    <w:rPr>
      <w:rFonts w:ascii="Arial" w:eastAsiaTheme="majorEastAsia" w:hAnsi="Arial"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line="276" w:lineRule="auto"/>
      <w:outlineLvl w:val="8"/>
    </w:pPr>
    <w:rPr>
      <w:rFonts w:ascii="Arial" w:eastAsiaTheme="majorEastAsia" w:hAnsi="Arial"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spacing w:before="120" w:line="276" w:lineRule="auto"/>
    </w:pPr>
    <w:rPr>
      <w:rFonts w:ascii="Arial" w:eastAsiaTheme="minorHAnsi" w:hAnsi="Arial" w:cs="Arial"/>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before="120"/>
    </w:pPr>
    <w:rPr>
      <w:rFonts w:ascii="Arial" w:eastAsiaTheme="minorHAnsi" w:hAnsi="Arial" w:cs="Arial"/>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contextualSpacing/>
      <w:outlineLvl w:val="0"/>
    </w:pPr>
    <w:rPr>
      <w:rFonts w:ascii="Arial" w:eastAsiaTheme="majorEastAsia" w:hAnsi="Arial" w:cs="Arial"/>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spacing w:before="120" w:line="276" w:lineRule="auto"/>
    </w:pPr>
    <w:rPr>
      <w:rFonts w:ascii="Arial" w:eastAsiaTheme="majorEastAsia" w:hAnsi="Arial" w:cs="Arial"/>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aliases w:val="Heading 2 Char Char Char"/>
    <w:basedOn w:val="DefaultParagraphFont"/>
    <w:link w:val="Heading2"/>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spacing w:before="120" w:line="276" w:lineRule="auto"/>
      <w:ind w:left="794" w:right="794"/>
    </w:pPr>
    <w:rPr>
      <w:rFonts w:ascii="Arial" w:eastAsiaTheme="minorHAnsi" w:hAnsi="Arial" w:cs="Arial"/>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spacing w:before="120" w:line="276" w:lineRule="auto"/>
      <w:contextualSpacing/>
    </w:pPr>
    <w:rPr>
      <w:rFonts w:ascii="Arial" w:eastAsiaTheme="minorHAnsi" w:hAnsi="Arial" w:cs="Arial"/>
    </w:rPr>
  </w:style>
  <w:style w:type="paragraph" w:styleId="ListNumber">
    <w:name w:val="List Number"/>
    <w:basedOn w:val="Normal"/>
    <w:uiPriority w:val="99"/>
    <w:semiHidden/>
    <w:unhideWhenUsed/>
    <w:rsid w:val="00E209F2"/>
    <w:pPr>
      <w:numPr>
        <w:numId w:val="2"/>
      </w:numPr>
      <w:spacing w:before="120" w:line="276" w:lineRule="auto"/>
      <w:contextualSpacing/>
    </w:pPr>
    <w:rPr>
      <w:rFonts w:ascii="Arial" w:eastAsiaTheme="minorHAnsi" w:hAnsi="Arial" w:cs="Arial"/>
    </w:rPr>
  </w:style>
  <w:style w:type="paragraph" w:styleId="TableofFigures">
    <w:name w:val="table of figures"/>
    <w:basedOn w:val="Normal"/>
    <w:next w:val="Normal"/>
    <w:uiPriority w:val="99"/>
    <w:semiHidden/>
    <w:unhideWhenUsed/>
    <w:rsid w:val="00E209F2"/>
    <w:pPr>
      <w:spacing w:before="120" w:line="276" w:lineRule="auto"/>
    </w:pPr>
    <w:rPr>
      <w:rFonts w:ascii="Arial" w:eastAsiaTheme="minorHAnsi" w:hAnsi="Arial" w:cs="Arial"/>
    </w:rPr>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line="276" w:lineRule="auto"/>
      <w:ind w:left="936" w:right="936"/>
    </w:pPr>
    <w:rPr>
      <w:rFonts w:ascii="Arial" w:eastAsiaTheme="minorHAnsi" w:hAnsi="Arial" w:cs="Arial"/>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spacing w:before="120" w:line="276" w:lineRule="auto"/>
      <w:ind w:left="1152" w:right="1152"/>
    </w:pPr>
    <w:rPr>
      <w:rFonts w:ascii="Arial" w:eastAsiaTheme="minorEastAsia" w:hAnsi="Arial"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pPr>
      <w:spacing w:before="120" w:line="276" w:lineRule="auto"/>
    </w:pPr>
    <w:rPr>
      <w:rFonts w:ascii="Arial" w:eastAsiaTheme="majorEastAsia" w:hAnsi="Arial" w:cstheme="majorBidi"/>
      <w:b/>
      <w:bCs/>
      <w:sz w:val="28"/>
    </w:rPr>
  </w:style>
  <w:style w:type="paragraph" w:styleId="PlainText">
    <w:name w:val="Plain Text"/>
    <w:basedOn w:val="Normal"/>
    <w:link w:val="PlainTextChar"/>
    <w:uiPriority w:val="99"/>
    <w:semiHidden/>
    <w:unhideWhenUsed/>
    <w:rsid w:val="00330467"/>
    <w:rPr>
      <w:rFonts w:ascii="Consolas" w:eastAsiaTheme="minorHAnsi" w:hAnsi="Consolas" w:cs="Arial"/>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before="120" w:after="120" w:line="276" w:lineRule="auto"/>
    </w:pPr>
    <w:rPr>
      <w:rFonts w:ascii="Arial" w:eastAsiaTheme="minorHAnsi" w:hAnsi="Arial" w:cs="Arial"/>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before="120" w:after="120" w:line="276" w:lineRule="auto"/>
    </w:pPr>
    <w:rPr>
      <w:rFonts w:ascii="Arial" w:eastAsiaTheme="minorHAnsi" w:hAnsi="Arial" w:cs="Arial"/>
    </w:r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before="120" w:after="120" w:line="276" w:lineRule="auto"/>
      <w:ind w:left="283"/>
    </w:pPr>
    <w:rPr>
      <w:rFonts w:ascii="Arial" w:eastAsiaTheme="minorHAnsi" w:hAnsi="Arial" w:cs="Arial"/>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ascii="Arial" w:eastAsiaTheme="minorHAnsi" w:hAnsi="Arial"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rPr>
      <w:rFonts w:ascii="Arial" w:eastAsiaTheme="minorHAnsi" w:hAnsi="Arial" w:cs="Arial"/>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rPr>
      <w:rFonts w:ascii="Arial" w:eastAsiaTheme="majorEastAsia" w:hAnsi="Arial"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ajorEastAsia" w:hAnsi="Arial"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pPr>
      <w:spacing w:before="120" w:line="276" w:lineRule="auto"/>
    </w:pPr>
    <w:rPr>
      <w:rFonts w:ascii="Arial" w:eastAsiaTheme="minorHAnsi" w:hAnsi="Arial"/>
    </w:rPr>
  </w:style>
  <w:style w:type="paragraph" w:styleId="Index1">
    <w:name w:val="index 1"/>
    <w:basedOn w:val="Normal"/>
    <w:next w:val="Normal"/>
    <w:autoRedefine/>
    <w:uiPriority w:val="99"/>
    <w:semiHidden/>
    <w:unhideWhenUsed/>
    <w:rsid w:val="00873D7B"/>
    <w:pPr>
      <w:ind w:left="240" w:hanging="240"/>
    </w:pPr>
    <w:rPr>
      <w:rFonts w:ascii="Arial" w:eastAsiaTheme="minorHAnsi" w:hAnsi="Arial" w:cs="Arial"/>
    </w:rPr>
  </w:style>
  <w:style w:type="paragraph" w:styleId="IndexHeading">
    <w:name w:val="index heading"/>
    <w:basedOn w:val="Normal"/>
    <w:next w:val="Index1"/>
    <w:uiPriority w:val="99"/>
    <w:semiHidden/>
    <w:unhideWhenUsed/>
    <w:rsid w:val="00873D7B"/>
    <w:pPr>
      <w:spacing w:before="120" w:line="276" w:lineRule="auto"/>
    </w:pPr>
    <w:rPr>
      <w:rFonts w:ascii="Arial" w:eastAsiaTheme="majorEastAsia" w:hAnsi="Arial"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ialworkplacements@leedsbeckett.ac.uk" TargetMode="External"/><Relationship Id="rId3" Type="http://schemas.openxmlformats.org/officeDocument/2006/relationships/settings" Target="settings.xml"/><Relationship Id="rId7" Type="http://schemas.openxmlformats.org/officeDocument/2006/relationships/hyperlink" Target="mailto:placements@healthcare.leed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cialworkplacements@leedsbeckett.ac.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lacements@healthcare.leed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Barn</dc:creator>
  <cp:keywords/>
  <dc:description/>
  <cp:lastModifiedBy>Gill Barn</cp:lastModifiedBy>
  <cp:revision>2</cp:revision>
  <dcterms:created xsi:type="dcterms:W3CDTF">2019-06-19T15:58:00Z</dcterms:created>
  <dcterms:modified xsi:type="dcterms:W3CDTF">2019-06-19T15:58:00Z</dcterms:modified>
</cp:coreProperties>
</file>