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19" w:rsidRPr="001D3624" w:rsidRDefault="00193719" w:rsidP="00193719">
      <w:pPr>
        <w:jc w:val="center"/>
        <w:rPr>
          <w:b/>
          <w:sz w:val="20"/>
          <w:szCs w:val="20"/>
          <w:u w:val="single"/>
          <w:lang w:val="en-GB"/>
        </w:rPr>
      </w:pPr>
      <w:bookmarkStart w:id="0" w:name="_GoBack"/>
      <w:r w:rsidRPr="001D3624">
        <w:rPr>
          <w:b/>
          <w:sz w:val="20"/>
          <w:szCs w:val="20"/>
          <w:u w:val="single"/>
          <w:lang w:val="en-GB"/>
        </w:rPr>
        <w:t>EPAD Placement Evaluation checklist Stage 1</w:t>
      </w:r>
    </w:p>
    <w:bookmarkEnd w:id="0"/>
    <w:p w:rsidR="00193719" w:rsidRPr="001D3624" w:rsidRDefault="00193719" w:rsidP="00193719">
      <w:pPr>
        <w:rPr>
          <w:b/>
          <w:sz w:val="20"/>
          <w:szCs w:val="20"/>
          <w:lang w:val="en-GB"/>
        </w:rPr>
      </w:pPr>
      <w:r w:rsidRPr="001D3624">
        <w:rPr>
          <w:b/>
          <w:sz w:val="20"/>
          <w:szCs w:val="20"/>
          <w:lang w:val="en-GB"/>
        </w:rPr>
        <w:t>Student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3719" w:rsidRPr="001D3624" w:rsidTr="00C20B74">
        <w:tc>
          <w:tcPr>
            <w:tcW w:w="4508" w:type="dxa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508" w:type="dxa"/>
          </w:tcPr>
          <w:p w:rsidR="00193719" w:rsidRPr="001D3624" w:rsidRDefault="00193719" w:rsidP="00C20B74">
            <w:pPr>
              <w:rPr>
                <w:b/>
                <w:sz w:val="20"/>
                <w:szCs w:val="20"/>
                <w:lang w:val="en-GB"/>
              </w:rPr>
            </w:pPr>
            <w:r w:rsidRPr="001D3624">
              <w:rPr>
                <w:b/>
                <w:sz w:val="20"/>
                <w:szCs w:val="20"/>
                <w:lang w:val="en-GB"/>
              </w:rPr>
              <w:t>Hours</w:t>
            </w:r>
          </w:p>
        </w:tc>
      </w:tr>
      <w:tr w:rsidR="00193719" w:rsidRPr="001D3624" w:rsidTr="00C20B74">
        <w:tc>
          <w:tcPr>
            <w:tcW w:w="4508" w:type="dxa"/>
          </w:tcPr>
          <w:p w:rsidR="00193719" w:rsidRPr="001D3624" w:rsidRDefault="00193719" w:rsidP="00C20B74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  <w:lang w:val="en-GB"/>
              </w:rPr>
              <w:t xml:space="preserve">Total </w:t>
            </w:r>
            <w:r w:rsidRPr="001D3624">
              <w:rPr>
                <w:b/>
                <w:sz w:val="20"/>
                <w:szCs w:val="20"/>
              </w:rPr>
              <w:t>(Hub and Spoke)</w:t>
            </w:r>
          </w:p>
        </w:tc>
        <w:tc>
          <w:tcPr>
            <w:tcW w:w="4508" w:type="dxa"/>
          </w:tcPr>
          <w:p w:rsidR="00193719" w:rsidRPr="001D3624" w:rsidRDefault="00193719" w:rsidP="00C20B74">
            <w:pPr>
              <w:rPr>
                <w:b/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4508" w:type="dxa"/>
          </w:tcPr>
          <w:p w:rsidR="00193719" w:rsidRPr="001D3624" w:rsidRDefault="00193719" w:rsidP="00C20B74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Absences</w:t>
            </w:r>
          </w:p>
        </w:tc>
        <w:tc>
          <w:tcPr>
            <w:tcW w:w="4508" w:type="dxa"/>
          </w:tcPr>
          <w:p w:rsidR="00193719" w:rsidRPr="001D3624" w:rsidRDefault="00193719" w:rsidP="00C20B74">
            <w:pPr>
              <w:rPr>
                <w:b/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9016" w:type="dxa"/>
            <w:gridSpan w:val="2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b/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4508" w:type="dxa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:rsidR="00193719" w:rsidRPr="001D3624" w:rsidRDefault="00193719" w:rsidP="00C20B74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Shifts worked (Yes / No)</w:t>
            </w:r>
          </w:p>
        </w:tc>
      </w:tr>
      <w:tr w:rsidR="00193719" w:rsidRPr="001D3624" w:rsidTr="00C20B74">
        <w:tc>
          <w:tcPr>
            <w:tcW w:w="4508" w:type="dxa"/>
          </w:tcPr>
          <w:p w:rsidR="00193719" w:rsidRPr="001D3624" w:rsidRDefault="00193719" w:rsidP="00C20B74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Weekend</w:t>
            </w:r>
          </w:p>
        </w:tc>
        <w:tc>
          <w:tcPr>
            <w:tcW w:w="4508" w:type="dxa"/>
          </w:tcPr>
          <w:p w:rsidR="00193719" w:rsidRPr="001D3624" w:rsidRDefault="00193719" w:rsidP="00C20B74">
            <w:pPr>
              <w:rPr>
                <w:b/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4508" w:type="dxa"/>
          </w:tcPr>
          <w:p w:rsidR="00193719" w:rsidRPr="001D3624" w:rsidRDefault="00193719" w:rsidP="00C20B74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Nights</w:t>
            </w:r>
          </w:p>
        </w:tc>
        <w:tc>
          <w:tcPr>
            <w:tcW w:w="4508" w:type="dxa"/>
          </w:tcPr>
          <w:p w:rsidR="00193719" w:rsidRPr="001D3624" w:rsidRDefault="00193719" w:rsidP="00C20B74">
            <w:pPr>
              <w:rPr>
                <w:b/>
                <w:sz w:val="20"/>
                <w:szCs w:val="20"/>
              </w:rPr>
            </w:pPr>
          </w:p>
        </w:tc>
      </w:tr>
    </w:tbl>
    <w:p w:rsidR="00193719" w:rsidRPr="001D3624" w:rsidRDefault="00193719" w:rsidP="00193719">
      <w:pPr>
        <w:rPr>
          <w:b/>
          <w:sz w:val="20"/>
          <w:szCs w:val="20"/>
        </w:rPr>
      </w:pPr>
    </w:p>
    <w:p w:rsidR="00193719" w:rsidRPr="001D3624" w:rsidRDefault="00193719" w:rsidP="00193719">
      <w:pPr>
        <w:rPr>
          <w:b/>
          <w:sz w:val="20"/>
          <w:szCs w:val="20"/>
          <w:lang w:val="en-GB"/>
        </w:rPr>
      </w:pPr>
      <w:r w:rsidRPr="001D3624">
        <w:rPr>
          <w:b/>
          <w:sz w:val="20"/>
          <w:szCs w:val="20"/>
          <w:lang w:val="en-GB"/>
        </w:rPr>
        <w:t>EPAD Placement Evaluation checklist Stage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6766"/>
        <w:gridCol w:w="872"/>
        <w:gridCol w:w="1024"/>
      </w:tblGrid>
      <w:tr w:rsidR="00193719" w:rsidRPr="001D3624" w:rsidTr="00C20B74">
        <w:tc>
          <w:tcPr>
            <w:tcW w:w="1080" w:type="dxa"/>
          </w:tcPr>
          <w:p w:rsidR="00193719" w:rsidRPr="001D3624" w:rsidRDefault="00193719" w:rsidP="00C20B74">
            <w:pPr>
              <w:rPr>
                <w:b/>
                <w:sz w:val="20"/>
                <w:szCs w:val="20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 </w:t>
            </w:r>
            <w:r w:rsidRPr="001D3624">
              <w:rPr>
                <w:b/>
                <w:sz w:val="20"/>
                <w:szCs w:val="20"/>
              </w:rPr>
              <w:t>Name</w:t>
            </w:r>
          </w:p>
          <w:p w:rsidR="00193719" w:rsidRPr="001D3624" w:rsidRDefault="00193719" w:rsidP="00C20B74">
            <w:pPr>
              <w:rPr>
                <w:b/>
                <w:sz w:val="20"/>
                <w:szCs w:val="20"/>
              </w:rPr>
            </w:pPr>
          </w:p>
        </w:tc>
        <w:tc>
          <w:tcPr>
            <w:tcW w:w="6766" w:type="dxa"/>
          </w:tcPr>
          <w:p w:rsidR="00193719" w:rsidRPr="001D3624" w:rsidRDefault="00193719" w:rsidP="00C20B74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193719" w:rsidRPr="001D3624" w:rsidRDefault="00193719" w:rsidP="00C20B74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Student check</w:t>
            </w:r>
          </w:p>
        </w:tc>
        <w:tc>
          <w:tcPr>
            <w:tcW w:w="1024" w:type="dxa"/>
          </w:tcPr>
          <w:p w:rsidR="00193719" w:rsidRPr="001D3624" w:rsidRDefault="00193719" w:rsidP="00C20B74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Academic check</w:t>
            </w: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C20B74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193719" w:rsidRPr="001D3624" w:rsidRDefault="00193719" w:rsidP="00C20B74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024" w:type="dxa"/>
          </w:tcPr>
          <w:p w:rsidR="00193719" w:rsidRPr="001D3624" w:rsidRDefault="00193719" w:rsidP="00C20B74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sym w:font="Wingdings 2" w:char="F050"/>
            </w:r>
          </w:p>
        </w:tc>
      </w:tr>
      <w:tr w:rsidR="00193719" w:rsidRPr="001D3624" w:rsidTr="00C20B74">
        <w:tc>
          <w:tcPr>
            <w:tcW w:w="9742" w:type="dxa"/>
            <w:gridSpan w:val="4"/>
            <w:shd w:val="clear" w:color="auto" w:fill="000000" w:themeFill="text1"/>
          </w:tcPr>
          <w:p w:rsidR="00193719" w:rsidRPr="001D3624" w:rsidRDefault="00193719" w:rsidP="00C20B74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color w:val="FFFFFF" w:themeColor="background1"/>
                <w:sz w:val="20"/>
                <w:szCs w:val="20"/>
              </w:rPr>
              <w:t>ePad checklist</w:t>
            </w:r>
          </w:p>
        </w:tc>
      </w:tr>
      <w:tr w:rsidR="00193719" w:rsidRPr="001D3624" w:rsidTr="00C20B74">
        <w:tc>
          <w:tcPr>
            <w:tcW w:w="7846" w:type="dxa"/>
            <w:gridSpan w:val="2"/>
            <w:shd w:val="clear" w:color="auto" w:fill="auto"/>
          </w:tcPr>
          <w:p w:rsidR="00193719" w:rsidRPr="001D3624" w:rsidRDefault="00193719" w:rsidP="00C20B74">
            <w:pPr>
              <w:pStyle w:val="ListParagraph"/>
              <w:ind w:left="380"/>
              <w:rPr>
                <w:b/>
                <w:sz w:val="20"/>
                <w:szCs w:val="20"/>
                <w:lang w:val="en-GB"/>
              </w:rPr>
            </w:pPr>
            <w:r w:rsidRPr="001D3624">
              <w:rPr>
                <w:b/>
                <w:sz w:val="20"/>
                <w:szCs w:val="20"/>
                <w:lang w:val="en-GB"/>
              </w:rPr>
              <w:t>•</w:t>
            </w:r>
            <w:r w:rsidRPr="001D3624">
              <w:rPr>
                <w:b/>
                <w:sz w:val="20"/>
                <w:szCs w:val="20"/>
                <w:lang w:val="en-GB"/>
              </w:rPr>
              <w:tab/>
              <w:t>Completed checklist is uploaded by the student to the evaluation rosette in the final interview section.</w:t>
            </w:r>
          </w:p>
        </w:tc>
        <w:tc>
          <w:tcPr>
            <w:tcW w:w="872" w:type="dxa"/>
            <w:shd w:val="clear" w:color="auto" w:fill="auto"/>
          </w:tcPr>
          <w:p w:rsidR="00193719" w:rsidRPr="001D3624" w:rsidRDefault="00193719" w:rsidP="00C20B7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shd w:val="clear" w:color="auto" w:fill="auto"/>
          </w:tcPr>
          <w:p w:rsidR="00193719" w:rsidRPr="001D3624" w:rsidRDefault="00193719" w:rsidP="00C20B7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9742" w:type="dxa"/>
            <w:gridSpan w:val="4"/>
            <w:shd w:val="clear" w:color="auto" w:fill="000000" w:themeFill="text1"/>
          </w:tcPr>
          <w:p w:rsidR="00193719" w:rsidRPr="001D3624" w:rsidRDefault="00193719" w:rsidP="00C20B74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ePad forms Stage 1</w:t>
            </w:r>
          </w:p>
        </w:tc>
      </w:tr>
      <w:tr w:rsidR="00193719" w:rsidRPr="001D3624" w:rsidTr="00C20B74">
        <w:tc>
          <w:tcPr>
            <w:tcW w:w="8718" w:type="dxa"/>
            <w:gridSpan w:val="3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b/>
                <w:sz w:val="20"/>
                <w:szCs w:val="20"/>
                <w:lang w:val="en-GB"/>
              </w:rPr>
            </w:pPr>
            <w:r w:rsidRPr="001D3624">
              <w:rPr>
                <w:b/>
                <w:sz w:val="20"/>
                <w:szCs w:val="20"/>
                <w:lang w:val="en-GB"/>
              </w:rPr>
              <w:t xml:space="preserve">S1, P1: Details of Placement 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All sections are completed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NMC mentor and Associate mentors indicated (Please note: any mentor signing anything off must be listed in this section) 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Date of mentor qualification / last mentor update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Date triennial review completed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</w:tr>
      <w:tr w:rsidR="00193719" w:rsidRPr="001D3624" w:rsidTr="00C20B74">
        <w:trPr>
          <w:trHeight w:val="243"/>
        </w:trPr>
        <w:tc>
          <w:tcPr>
            <w:tcW w:w="8718" w:type="dxa"/>
            <w:gridSpan w:val="3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 xml:space="preserve">S1, P1: Orientation 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b/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Hub placement – all assessor fields must be complete by your NMC mentor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complete other relevant sections (e.g. any certificates or orientation sheets)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8718" w:type="dxa"/>
            <w:gridSpan w:val="3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S1, P1: Initial meeting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b/>
                <w:sz w:val="20"/>
                <w:szCs w:val="20"/>
              </w:rPr>
            </w:pPr>
          </w:p>
        </w:tc>
      </w:tr>
      <w:tr w:rsidR="00193719" w:rsidRPr="001D3624" w:rsidTr="00C20B74">
        <w:trPr>
          <w:trHeight w:val="70"/>
        </w:trPr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Development plan is completed by your NMC mentor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All assessor fields must be completed by your NMC mentor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8718" w:type="dxa"/>
            <w:gridSpan w:val="3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 xml:space="preserve">S1, P1: Intermediate progress 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b/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Student must complete Self-evaluation of Progress 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All assessor fields must be completed by your NMC mentor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Mentor Assessment of Student Progress must be completed by your NMC mentor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lastRenderedPageBreak/>
              <w:t>Professional Behaviours in Practice: All 16 points to be assessed by your NMC mentor.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  <w:shd w:val="clear" w:color="auto" w:fill="auto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Your NMC mentor should tick all the relevant boxes where you have provided evidence</w:t>
            </w:r>
          </w:p>
        </w:tc>
        <w:tc>
          <w:tcPr>
            <w:tcW w:w="872" w:type="dxa"/>
            <w:shd w:val="clear" w:color="auto" w:fill="auto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shd w:val="clear" w:color="auto" w:fill="auto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Development plan and learning objectives (e.g. testimonies, medications, still to be achieved standards, etc.) checked and the plan completed and dated by NMC mentor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8718" w:type="dxa"/>
            <w:gridSpan w:val="3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  <w:r w:rsidRPr="001D3624">
              <w:rPr>
                <w:b/>
                <w:sz w:val="20"/>
                <w:szCs w:val="20"/>
                <w:lang w:val="en-GB"/>
              </w:rPr>
              <w:t>S1, P1: Final progress meeting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must complete Self-evaluation of Progress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All assessor fields must be completed by your NMC mentor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38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Mentor Assessment of Student Progression must be completed by your NMC mentor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38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Professional Behaviours in Practice: All 16 points to be assessed by your NMC mentor. Please note: All must be assessed as being satisfactory/not satisfactory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  <w:shd w:val="clear" w:color="auto" w:fill="auto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40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Your NMC mentor should tick all the relevant boxes where you have provided evidence</w:t>
            </w:r>
          </w:p>
        </w:tc>
        <w:tc>
          <w:tcPr>
            <w:tcW w:w="872" w:type="dxa"/>
            <w:shd w:val="clear" w:color="auto" w:fill="auto"/>
          </w:tcPr>
          <w:p w:rsidR="00193719" w:rsidRPr="001D3624" w:rsidRDefault="00193719" w:rsidP="00C20B74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shd w:val="clear" w:color="auto" w:fill="auto"/>
          </w:tcPr>
          <w:p w:rsidR="00193719" w:rsidRPr="001D3624" w:rsidRDefault="00193719" w:rsidP="00C20B74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38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NMC Mentor to confirm weekend/nights worked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Evaluation of Placement (Hub) – online placement evaluation certificate submitted. (Contact liaison Lecturer if you cannot find online placement evaluation form in PARE) 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NMC mentor to select PASS/FAIL for the placement. 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rPr>
          <w:trHeight w:val="266"/>
        </w:trPr>
        <w:tc>
          <w:tcPr>
            <w:tcW w:w="9742" w:type="dxa"/>
            <w:gridSpan w:val="4"/>
            <w:shd w:val="clear" w:color="auto" w:fill="000000" w:themeFill="text1"/>
          </w:tcPr>
          <w:p w:rsidR="00193719" w:rsidRPr="001D3624" w:rsidRDefault="00193719" w:rsidP="00C20B74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Attendance records</w:t>
            </w:r>
          </w:p>
        </w:tc>
      </w:tr>
      <w:tr w:rsidR="00193719" w:rsidRPr="001D3624" w:rsidTr="00C20B74">
        <w:trPr>
          <w:trHeight w:val="315"/>
        </w:trPr>
        <w:tc>
          <w:tcPr>
            <w:tcW w:w="8718" w:type="dxa"/>
            <w:gridSpan w:val="3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 xml:space="preserve">S1, Placements 1: 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</w:tr>
      <w:tr w:rsidR="00193719" w:rsidRPr="001D3624" w:rsidTr="00C20B74">
        <w:trPr>
          <w:trHeight w:val="315"/>
        </w:trPr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Complete all sections of the attendance form for each week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rPr>
          <w:trHeight w:val="315"/>
        </w:trPr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Shifts worked with</w:t>
            </w:r>
            <w:r w:rsidRPr="001D3624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1D3624">
              <w:rPr>
                <w:sz w:val="20"/>
                <w:szCs w:val="20"/>
                <w:lang w:val="en-GB"/>
              </w:rPr>
              <w:t>NMC mentor indicated (*) and meeting minimum 40% requirement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rPr>
          <w:trHeight w:val="315"/>
        </w:trPr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NMC mentor to confirm hours worked each week in the ‘assessor field’ box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rPr>
          <w:trHeight w:val="315"/>
        </w:trPr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1"/>
              </w:numPr>
              <w:spacing w:after="0" w:line="254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Clearly label each attendance file with HUB or Spoke placement and date (start of week). Submit in chronological order (Please indicate the shifts – not the hours - you were absent so that is can be cross checked with the absence record)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rPr>
          <w:trHeight w:val="315"/>
        </w:trPr>
        <w:tc>
          <w:tcPr>
            <w:tcW w:w="9742" w:type="dxa"/>
            <w:gridSpan w:val="4"/>
            <w:shd w:val="clear" w:color="auto" w:fill="000000" w:themeFill="text1"/>
          </w:tcPr>
          <w:p w:rsidR="00193719" w:rsidRPr="001D3624" w:rsidRDefault="00193719" w:rsidP="00C20B74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Absence record</w:t>
            </w:r>
          </w:p>
        </w:tc>
      </w:tr>
      <w:tr w:rsidR="00193719" w:rsidRPr="001D3624" w:rsidTr="00C20B74">
        <w:trPr>
          <w:trHeight w:val="315"/>
        </w:trPr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Complete all sections of the absence form for each week,</w:t>
            </w:r>
            <w:r w:rsidRPr="001D3624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1D3624">
              <w:rPr>
                <w:sz w:val="20"/>
                <w:szCs w:val="20"/>
                <w:lang w:val="en-GB"/>
              </w:rPr>
              <w:t>ensuring that absence hours are recorded.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rPr>
          <w:trHeight w:val="315"/>
        </w:trPr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NMC mentor to confirm the total number of hours absent in the ‘assessor field’ box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rPr>
          <w:trHeight w:val="315"/>
        </w:trPr>
        <w:tc>
          <w:tcPr>
            <w:tcW w:w="9742" w:type="dxa"/>
            <w:gridSpan w:val="4"/>
            <w:shd w:val="clear" w:color="auto" w:fill="000000" w:themeFill="text1"/>
          </w:tcPr>
          <w:p w:rsidR="00193719" w:rsidRPr="001D3624" w:rsidRDefault="00193719" w:rsidP="00C20B74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Spoke Placements</w:t>
            </w:r>
          </w:p>
        </w:tc>
      </w:tr>
      <w:tr w:rsidR="00193719" w:rsidRPr="001D3624" w:rsidTr="00C20B74">
        <w:trPr>
          <w:trHeight w:val="315"/>
        </w:trPr>
        <w:tc>
          <w:tcPr>
            <w:tcW w:w="8718" w:type="dxa"/>
            <w:gridSpan w:val="3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S1, P1: Spoke details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b/>
                <w:sz w:val="20"/>
                <w:szCs w:val="20"/>
              </w:rPr>
            </w:pPr>
          </w:p>
        </w:tc>
      </w:tr>
      <w:tr w:rsidR="00193719" w:rsidRPr="001D3624" w:rsidTr="00C20B74">
        <w:trPr>
          <w:trHeight w:val="315"/>
        </w:trPr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All sections are completed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</w:tr>
      <w:tr w:rsidR="00193719" w:rsidRPr="001D3624" w:rsidTr="00C20B74">
        <w:trPr>
          <w:trHeight w:val="315"/>
        </w:trPr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NMC mentor, Registered Nurse or Supervisor indicated (Please note: any mentor signing anything off must be listed in this section) 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rPr>
          <w:trHeight w:val="315"/>
        </w:trPr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Date of mentor qualification / last mentor update (as appropriate)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rPr>
          <w:trHeight w:val="315"/>
        </w:trPr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Date triennial review completed (as appropriate)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rPr>
          <w:trHeight w:val="315"/>
        </w:trPr>
        <w:tc>
          <w:tcPr>
            <w:tcW w:w="8718" w:type="dxa"/>
            <w:gridSpan w:val="3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  <w:r w:rsidRPr="001D3624">
              <w:rPr>
                <w:b/>
                <w:sz w:val="20"/>
                <w:szCs w:val="20"/>
                <w:lang w:val="en-GB"/>
              </w:rPr>
              <w:t>S1, P1: Spoke Orientation Page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rPr>
          <w:trHeight w:val="315"/>
        </w:trPr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21"/>
              </w:numPr>
              <w:spacing w:after="0" w:line="254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Spoke orientation can be completed in one of two ways: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rPr>
          <w:trHeight w:val="315"/>
        </w:trPr>
        <w:tc>
          <w:tcPr>
            <w:tcW w:w="7846" w:type="dxa"/>
            <w:gridSpan w:val="2"/>
          </w:tcPr>
          <w:p w:rsidR="00193719" w:rsidRPr="001D3624" w:rsidRDefault="00193719" w:rsidP="00C20B74">
            <w:pPr>
              <w:pStyle w:val="ListParagraph"/>
              <w:spacing w:line="254" w:lineRule="auto"/>
              <w:rPr>
                <w:b/>
                <w:i/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lastRenderedPageBreak/>
              <w:t>NMC mentor: all assessor fields must be complete by your NMC mentor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rPr>
          <w:trHeight w:val="315"/>
        </w:trPr>
        <w:tc>
          <w:tcPr>
            <w:tcW w:w="7846" w:type="dxa"/>
            <w:gridSpan w:val="2"/>
          </w:tcPr>
          <w:p w:rsidR="00193719" w:rsidRPr="001D3624" w:rsidRDefault="00193719" w:rsidP="00C20B74">
            <w:pPr>
              <w:pStyle w:val="ListParagraph"/>
              <w:spacing w:line="254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Registered nurse who is not and NMC mentor or a supervisor from a different profession/discipline: a Word version of the Orientation should be linked to the rosette  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rPr>
          <w:trHeight w:val="315"/>
        </w:trPr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9"/>
              </w:numPr>
              <w:spacing w:after="0" w:line="254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complete other relevant sections (e.g. any certificates or orientation sheets)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rPr>
          <w:trHeight w:val="315"/>
        </w:trPr>
        <w:tc>
          <w:tcPr>
            <w:tcW w:w="8718" w:type="dxa"/>
            <w:gridSpan w:val="3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b/>
                <w:sz w:val="20"/>
                <w:szCs w:val="20"/>
                <w:lang w:val="en-GB"/>
              </w:rPr>
            </w:pPr>
            <w:r w:rsidRPr="001D3624">
              <w:rPr>
                <w:b/>
                <w:sz w:val="20"/>
                <w:szCs w:val="20"/>
                <w:lang w:val="en-GB"/>
              </w:rPr>
              <w:t xml:space="preserve">S1, P1: Spoke record of experience / complementary 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rPr>
          <w:trHeight w:val="315"/>
        </w:trPr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9"/>
              </w:numPr>
              <w:spacing w:after="0" w:line="254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must complete the aims and objectives for the Spoke/ Complementary experience.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rPr>
          <w:trHeight w:val="315"/>
        </w:trPr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9"/>
              </w:numPr>
              <w:spacing w:after="0" w:line="254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must complete a “reflection on the Spoke experience” and reflect on your learning that has been achieved in relation to the aims and objectives you set at the start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rPr>
          <w:trHeight w:val="315"/>
        </w:trPr>
        <w:tc>
          <w:tcPr>
            <w:tcW w:w="7846" w:type="dxa"/>
            <w:gridSpan w:val="2"/>
          </w:tcPr>
          <w:p w:rsidR="00193719" w:rsidRPr="001D3624" w:rsidRDefault="00193719" w:rsidP="00C20B74">
            <w:pPr>
              <w:pStyle w:val="ListParagraph"/>
              <w:spacing w:line="254" w:lineRule="auto"/>
              <w:rPr>
                <w:b/>
                <w:i/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NMC mentor: all assessor fields must be complete by your NMC mentor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rPr>
          <w:trHeight w:val="315"/>
        </w:trPr>
        <w:tc>
          <w:tcPr>
            <w:tcW w:w="7846" w:type="dxa"/>
            <w:gridSpan w:val="2"/>
          </w:tcPr>
          <w:p w:rsidR="00193719" w:rsidRPr="001D3624" w:rsidRDefault="00193719" w:rsidP="00C20B74">
            <w:pPr>
              <w:pStyle w:val="ListParagraph"/>
              <w:spacing w:line="254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Registered nurse who is not and NMC mentor or a supervisor from a different profession/discipline: a Word version of the Spoke Record of Experience form should be linked to the rosette  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rPr>
          <w:trHeight w:val="315"/>
        </w:trPr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9"/>
              </w:numPr>
              <w:spacing w:after="0" w:line="254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Placement evaluation (Spoke) - online placement evaluation certificate submitted. (contact liaison Lecturer if you cannot find online placement evaluation form in PARE)</w:t>
            </w:r>
            <w:r w:rsidRPr="001D3624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9742" w:type="dxa"/>
            <w:gridSpan w:val="4"/>
            <w:shd w:val="clear" w:color="auto" w:fill="000000" w:themeFill="text1"/>
          </w:tcPr>
          <w:p w:rsidR="00193719" w:rsidRPr="001D3624" w:rsidRDefault="00193719" w:rsidP="00C20B74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S1 Practice standards (stage 1)</w:t>
            </w:r>
          </w:p>
        </w:tc>
      </w:tr>
      <w:tr w:rsidR="00193719" w:rsidRPr="001D3624" w:rsidTr="00C20B74">
        <w:tc>
          <w:tcPr>
            <w:tcW w:w="7846" w:type="dxa"/>
            <w:gridSpan w:val="2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Care and compassion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  <w:shd w:val="clear" w:color="auto" w:fill="auto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standard</w:t>
            </w:r>
          </w:p>
          <w:p w:rsidR="00193719" w:rsidRPr="001D3624" w:rsidRDefault="00193719" w:rsidP="00C20B74">
            <w:pPr>
              <w:ind w:left="360"/>
              <w:rPr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(please note any recorded as not achieved will result in a placement fail)</w:t>
            </w:r>
            <w:r w:rsidRPr="001D3624">
              <w:rPr>
                <w:lang w:val="en-GB"/>
              </w:rPr>
              <w:t xml:space="preserve"> </w:t>
            </w:r>
          </w:p>
          <w:p w:rsidR="00193719" w:rsidRPr="001D3624" w:rsidRDefault="00193719" w:rsidP="00C20B74">
            <w:pPr>
              <w:ind w:left="360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•</w:t>
            </w:r>
            <w:r w:rsidRPr="001D3624">
              <w:rPr>
                <w:sz w:val="20"/>
                <w:szCs w:val="20"/>
                <w:lang w:val="en-GB"/>
              </w:rPr>
              <w:tab/>
              <w:t>Please use Table 1</w:t>
            </w:r>
            <w:r w:rsidRPr="00193719">
              <w:rPr>
                <w:sz w:val="20"/>
                <w:szCs w:val="20"/>
                <w:lang w:val="en-GB"/>
              </w:rPr>
              <w:t>: STAGE 1 stan</w:t>
            </w:r>
            <w:r w:rsidRPr="001D3624">
              <w:rPr>
                <w:sz w:val="20"/>
                <w:szCs w:val="20"/>
                <w:lang w:val="en-GB"/>
              </w:rPr>
              <w:t>dards to ensure that all standards have been met</w:t>
            </w:r>
          </w:p>
        </w:tc>
        <w:tc>
          <w:tcPr>
            <w:tcW w:w="872" w:type="dxa"/>
            <w:shd w:val="clear" w:color="auto" w:fill="auto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  <w:shd w:val="clear" w:color="auto" w:fill="auto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attach any evidence as appropriate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Organisational aspects of care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standard</w:t>
            </w:r>
          </w:p>
          <w:p w:rsidR="00193719" w:rsidRPr="001D3624" w:rsidRDefault="00193719" w:rsidP="00C20B74">
            <w:pPr>
              <w:ind w:left="360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(please note any recorded as not achieved will result in a placement fail)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attach any evidence as appropriate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Infection prevention and control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standard</w:t>
            </w:r>
          </w:p>
          <w:p w:rsidR="00193719" w:rsidRPr="001D3624" w:rsidRDefault="00193719" w:rsidP="00C20B74">
            <w:pPr>
              <w:ind w:left="360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(please note any recorded as not achieved will result in a placement fail)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attach any evidence as appropriate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Nutrition and fluid management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standard</w:t>
            </w:r>
          </w:p>
          <w:p w:rsidR="00193719" w:rsidRPr="001D3624" w:rsidRDefault="00193719" w:rsidP="00C20B74">
            <w:pPr>
              <w:ind w:left="360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(please note any recorded as not achieved will result in a placement fail)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  <w:gridSpan w:val="2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attach any evidence as appropriate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193719" w:rsidRPr="001D3624" w:rsidRDefault="00193719" w:rsidP="00193719">
      <w:pPr>
        <w:rPr>
          <w:lang w:val="en-GB"/>
        </w:rPr>
        <w:sectPr w:rsidR="00193719" w:rsidRPr="001D3624" w:rsidSect="00BE71F5">
          <w:pgSz w:w="11906" w:h="16838"/>
          <w:pgMar w:top="1134" w:right="1077" w:bottom="1440" w:left="1077" w:header="709" w:footer="709" w:gutter="0"/>
          <w:cols w:space="708"/>
          <w:docGrid w:linePitch="360"/>
        </w:sectPr>
      </w:pPr>
    </w:p>
    <w:p w:rsidR="00193719" w:rsidRPr="00193719" w:rsidRDefault="00193719" w:rsidP="00193719">
      <w:pPr>
        <w:rPr>
          <w:sz w:val="20"/>
          <w:szCs w:val="20"/>
        </w:rPr>
      </w:pPr>
      <w:r w:rsidRPr="00193719">
        <w:rPr>
          <w:sz w:val="20"/>
          <w:szCs w:val="20"/>
        </w:rPr>
        <w:lastRenderedPageBreak/>
        <w:t xml:space="preserve">Table 1: </w:t>
      </w:r>
      <w:r w:rsidRPr="00193719">
        <w:rPr>
          <w:b/>
          <w:bCs/>
          <w:sz w:val="20"/>
          <w:szCs w:val="20"/>
        </w:rPr>
        <w:t>STAGE 1</w:t>
      </w:r>
      <w:r w:rsidRPr="00193719">
        <w:rPr>
          <w:sz w:val="20"/>
          <w:szCs w:val="20"/>
        </w:rPr>
        <w:t xml:space="preserve"> standards</w:t>
      </w:r>
    </w:p>
    <w:tbl>
      <w:tblPr>
        <w:tblStyle w:val="TableGrid"/>
        <w:tblW w:w="133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567"/>
        <w:gridCol w:w="567"/>
        <w:gridCol w:w="709"/>
        <w:gridCol w:w="708"/>
        <w:gridCol w:w="567"/>
        <w:gridCol w:w="567"/>
        <w:gridCol w:w="709"/>
        <w:gridCol w:w="851"/>
        <w:gridCol w:w="708"/>
        <w:gridCol w:w="709"/>
        <w:gridCol w:w="709"/>
        <w:gridCol w:w="709"/>
        <w:gridCol w:w="708"/>
        <w:gridCol w:w="709"/>
        <w:gridCol w:w="567"/>
        <w:gridCol w:w="567"/>
      </w:tblGrid>
      <w:tr w:rsidR="00193719" w:rsidRPr="001D3624" w:rsidTr="00C20B74">
        <w:tc>
          <w:tcPr>
            <w:tcW w:w="567" w:type="dxa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7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Care compassion and communication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8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Organisational aspects of care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567" w:type="dxa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567" w:type="dxa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567" w:type="dxa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567" w:type="dxa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567" w:type="dxa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567" w:type="dxa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567" w:type="dxa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Infection prevention and control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6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Nutrition &amp; fluid management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Medicines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Medicine standards</w:t>
            </w:r>
          </w:p>
        </w:tc>
        <w:tc>
          <w:tcPr>
            <w:tcW w:w="567" w:type="dxa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567" w:type="dxa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567" w:type="dxa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567" w:type="dxa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</w:tr>
    </w:tbl>
    <w:p w:rsidR="00193719" w:rsidRPr="001D3624" w:rsidRDefault="00193719" w:rsidP="00193719"/>
    <w:p w:rsidR="00193719" w:rsidRPr="001D3624" w:rsidRDefault="00193719" w:rsidP="00193719">
      <w:pPr>
        <w:rPr>
          <w:lang w:val="en-GB"/>
        </w:rPr>
        <w:sectPr w:rsidR="00193719" w:rsidRPr="001D3624" w:rsidSect="00EB05FB">
          <w:pgSz w:w="16838" w:h="11906" w:orient="landscape"/>
          <w:pgMar w:top="1077" w:right="1134" w:bottom="1077" w:left="1440" w:header="709" w:footer="709" w:gutter="0"/>
          <w:cols w:space="708"/>
          <w:docGrid w:linePitch="360"/>
        </w:sectPr>
      </w:pPr>
    </w:p>
    <w:p w:rsidR="00193719" w:rsidRPr="001D3624" w:rsidRDefault="00193719" w:rsidP="0019371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6"/>
        <w:gridCol w:w="872"/>
        <w:gridCol w:w="1024"/>
      </w:tblGrid>
      <w:tr w:rsidR="00193719" w:rsidRPr="001D3624" w:rsidTr="00C20B74">
        <w:tc>
          <w:tcPr>
            <w:tcW w:w="7846" w:type="dxa"/>
            <w:shd w:val="clear" w:color="auto" w:fill="FFFFFF" w:themeFill="background1"/>
          </w:tcPr>
          <w:p w:rsidR="00193719" w:rsidRPr="001D3624" w:rsidRDefault="00193719" w:rsidP="00C20B74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Student check</w:t>
            </w:r>
          </w:p>
        </w:tc>
        <w:tc>
          <w:tcPr>
            <w:tcW w:w="1024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Academic check</w:t>
            </w:r>
          </w:p>
        </w:tc>
      </w:tr>
      <w:tr w:rsidR="00193719" w:rsidRPr="001D3624" w:rsidTr="00C20B74">
        <w:tc>
          <w:tcPr>
            <w:tcW w:w="7846" w:type="dxa"/>
            <w:shd w:val="clear" w:color="auto" w:fill="FFFFFF" w:themeFill="background1"/>
          </w:tcPr>
          <w:p w:rsidR="00193719" w:rsidRPr="001D3624" w:rsidRDefault="00193719" w:rsidP="00C20B74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024" w:type="dxa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sym w:font="Wingdings 2" w:char="F050"/>
            </w:r>
          </w:p>
        </w:tc>
      </w:tr>
      <w:tr w:rsidR="00193719" w:rsidRPr="001D3624" w:rsidTr="00C20B74">
        <w:tc>
          <w:tcPr>
            <w:tcW w:w="9742" w:type="dxa"/>
            <w:gridSpan w:val="3"/>
            <w:shd w:val="clear" w:color="auto" w:fill="000000" w:themeFill="text1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Medication</w:t>
            </w:r>
          </w:p>
        </w:tc>
      </w:tr>
      <w:tr w:rsidR="00193719" w:rsidRPr="001D3624" w:rsidTr="00C20B74">
        <w:tc>
          <w:tcPr>
            <w:tcW w:w="8718" w:type="dxa"/>
            <w:gridSpan w:val="2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Medications Stage 1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b/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7846" w:type="dxa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complete all sections of the Medication 1-5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Each Assessor Field for Medication 1-5 must be completed by the NMC mentor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All 5 Medication section must be completed by the student and the NMC mentor by the end of stage 1 (please note that any section that is incomplete will result in a placement fail)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8718" w:type="dxa"/>
            <w:gridSpan w:val="2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S1: Medicines Standard stage 1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b/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7846" w:type="dxa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standard</w:t>
            </w:r>
          </w:p>
          <w:p w:rsidR="00193719" w:rsidRPr="001D3624" w:rsidRDefault="00193719" w:rsidP="00C20B74">
            <w:pPr>
              <w:ind w:left="360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(please note any recorded as not achieved will result in a placement fail)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attach any evidence as appropriate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9742" w:type="dxa"/>
            <w:gridSpan w:val="3"/>
            <w:shd w:val="clear" w:color="auto" w:fill="000000" w:themeFill="text1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Skills Log</w:t>
            </w:r>
          </w:p>
        </w:tc>
      </w:tr>
      <w:tr w:rsidR="00193719" w:rsidRPr="001D3624" w:rsidTr="00C20B74">
        <w:tc>
          <w:tcPr>
            <w:tcW w:w="7846" w:type="dxa"/>
            <w:shd w:val="clear" w:color="auto" w:fill="000000" w:themeFill="text1"/>
          </w:tcPr>
          <w:p w:rsidR="00193719" w:rsidRPr="001D3624" w:rsidRDefault="00193719" w:rsidP="00C20B74">
            <w:pPr>
              <w:jc w:val="center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Students need to achieve at least 35% of all the skills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8718" w:type="dxa"/>
            <w:gridSpan w:val="2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Care, compassion and communication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7846" w:type="dxa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skill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attach any evidence as appropriate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8718" w:type="dxa"/>
            <w:gridSpan w:val="2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color w:val="D9D9D9" w:themeColor="background1" w:themeShade="D9"/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Organisational aspects of care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7846" w:type="dxa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skill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attach any evidence as appropriate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8718" w:type="dxa"/>
            <w:gridSpan w:val="2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Applying Infection control and prevention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skill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attach any evidence as appropriate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8718" w:type="dxa"/>
            <w:gridSpan w:val="2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  <w:r w:rsidRPr="001D3624">
              <w:rPr>
                <w:sz w:val="20"/>
                <w:szCs w:val="20"/>
              </w:rPr>
              <w:t>Nutrition and fluid management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193719" w:rsidRPr="001D3624" w:rsidRDefault="00193719" w:rsidP="00C20B74">
            <w:pPr>
              <w:rPr>
                <w:sz w:val="20"/>
                <w:szCs w:val="20"/>
              </w:rPr>
            </w:pPr>
          </w:p>
        </w:tc>
      </w:tr>
      <w:tr w:rsidR="00193719" w:rsidRPr="001D3624" w:rsidTr="00C20B74">
        <w:tc>
          <w:tcPr>
            <w:tcW w:w="7846" w:type="dxa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The NMC mentor to complete all Assessor Fields for each skill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7846" w:type="dxa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Student to attach any evidence as appropriate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9742" w:type="dxa"/>
            <w:gridSpan w:val="3"/>
            <w:shd w:val="clear" w:color="auto" w:fill="000000" w:themeFill="text1"/>
          </w:tcPr>
          <w:p w:rsidR="00193719" w:rsidRPr="001D3624" w:rsidRDefault="00193719" w:rsidP="00C20B74">
            <w:pPr>
              <w:jc w:val="center"/>
              <w:rPr>
                <w:b/>
                <w:sz w:val="20"/>
                <w:szCs w:val="20"/>
              </w:rPr>
            </w:pPr>
            <w:r w:rsidRPr="001D3624">
              <w:rPr>
                <w:b/>
                <w:sz w:val="20"/>
                <w:szCs w:val="20"/>
              </w:rPr>
              <w:t>Testimonies</w:t>
            </w:r>
          </w:p>
        </w:tc>
      </w:tr>
      <w:tr w:rsidR="00193719" w:rsidRPr="001D3624" w:rsidTr="00C20B74">
        <w:tc>
          <w:tcPr>
            <w:tcW w:w="7846" w:type="dxa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 xml:space="preserve">Three testimonies to be uploaded as evidence into Testimonies for Stage 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tr w:rsidR="00193719" w:rsidRPr="001D3624" w:rsidTr="00C20B74">
        <w:tc>
          <w:tcPr>
            <w:tcW w:w="9742" w:type="dxa"/>
            <w:gridSpan w:val="3"/>
            <w:shd w:val="clear" w:color="auto" w:fill="000000" w:themeFill="text1"/>
          </w:tcPr>
          <w:p w:rsidR="00193719" w:rsidRPr="001D3624" w:rsidRDefault="00193719" w:rsidP="00C20B74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bookmarkStart w:id="1" w:name="_Hlk25044273"/>
            <w:r w:rsidRPr="001D3624">
              <w:rPr>
                <w:b/>
                <w:bCs/>
                <w:sz w:val="20"/>
                <w:szCs w:val="20"/>
                <w:lang w:val="en-GB"/>
              </w:rPr>
              <w:t>Checklist</w:t>
            </w:r>
          </w:p>
        </w:tc>
      </w:tr>
      <w:tr w:rsidR="00193719" w:rsidRPr="001D3624" w:rsidTr="00C20B74">
        <w:tc>
          <w:tcPr>
            <w:tcW w:w="7846" w:type="dxa"/>
          </w:tcPr>
          <w:p w:rsidR="00193719" w:rsidRPr="001D3624" w:rsidRDefault="00193719" w:rsidP="0019371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D3624">
              <w:rPr>
                <w:sz w:val="20"/>
                <w:szCs w:val="20"/>
                <w:lang w:val="en-GB"/>
              </w:rPr>
              <w:t>Completed checklist is uploaded as evidence on the evaluation rosette on the final interview section</w:t>
            </w:r>
          </w:p>
        </w:tc>
        <w:tc>
          <w:tcPr>
            <w:tcW w:w="872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193719" w:rsidRPr="001D3624" w:rsidRDefault="00193719" w:rsidP="00C20B74">
            <w:pPr>
              <w:rPr>
                <w:sz w:val="20"/>
                <w:szCs w:val="20"/>
                <w:lang w:val="en-GB"/>
              </w:rPr>
            </w:pPr>
          </w:p>
        </w:tc>
      </w:tr>
      <w:bookmarkEnd w:id="1"/>
    </w:tbl>
    <w:p w:rsidR="005B0D14" w:rsidRPr="00193719" w:rsidRDefault="005B0D14" w:rsidP="002A237B">
      <w:pPr>
        <w:rPr>
          <w:lang w:val="en-GB"/>
        </w:rPr>
      </w:pPr>
    </w:p>
    <w:sectPr w:rsidR="005B0D14" w:rsidRPr="00193719" w:rsidSect="00FA0D23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054CD"/>
    <w:multiLevelType w:val="hybridMultilevel"/>
    <w:tmpl w:val="143CB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42F1C"/>
    <w:multiLevelType w:val="hybridMultilevel"/>
    <w:tmpl w:val="4558A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136C4"/>
    <w:multiLevelType w:val="hybridMultilevel"/>
    <w:tmpl w:val="51AA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A6AB9"/>
    <w:multiLevelType w:val="hybridMultilevel"/>
    <w:tmpl w:val="0E6C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F4242"/>
    <w:multiLevelType w:val="hybridMultilevel"/>
    <w:tmpl w:val="53541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59C6"/>
    <w:multiLevelType w:val="hybridMultilevel"/>
    <w:tmpl w:val="B658B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BB193C"/>
    <w:multiLevelType w:val="hybridMultilevel"/>
    <w:tmpl w:val="24E8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243FA"/>
    <w:multiLevelType w:val="hybridMultilevel"/>
    <w:tmpl w:val="7820F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E2D44"/>
    <w:multiLevelType w:val="hybridMultilevel"/>
    <w:tmpl w:val="6D549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E080F"/>
    <w:multiLevelType w:val="hybridMultilevel"/>
    <w:tmpl w:val="BE684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A01FB"/>
    <w:multiLevelType w:val="hybridMultilevel"/>
    <w:tmpl w:val="5E58C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3052F"/>
    <w:multiLevelType w:val="hybridMultilevel"/>
    <w:tmpl w:val="13BEB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11"/>
  </w:num>
  <w:num w:numId="15">
    <w:abstractNumId w:val="18"/>
  </w:num>
  <w:num w:numId="16">
    <w:abstractNumId w:val="16"/>
  </w:num>
  <w:num w:numId="17">
    <w:abstractNumId w:val="12"/>
  </w:num>
  <w:num w:numId="18">
    <w:abstractNumId w:val="15"/>
  </w:num>
  <w:num w:numId="19">
    <w:abstractNumId w:val="17"/>
  </w:num>
  <w:num w:numId="20">
    <w:abstractNumId w:val="19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19"/>
    <w:rsid w:val="000A395C"/>
    <w:rsid w:val="00193719"/>
    <w:rsid w:val="001C2F45"/>
    <w:rsid w:val="00273123"/>
    <w:rsid w:val="002A237B"/>
    <w:rsid w:val="00330467"/>
    <w:rsid w:val="003400F1"/>
    <w:rsid w:val="003D51D9"/>
    <w:rsid w:val="00416AA0"/>
    <w:rsid w:val="0056264E"/>
    <w:rsid w:val="005B0D14"/>
    <w:rsid w:val="005C161B"/>
    <w:rsid w:val="006422C8"/>
    <w:rsid w:val="006F163E"/>
    <w:rsid w:val="00873D7B"/>
    <w:rsid w:val="00880119"/>
    <w:rsid w:val="00890E90"/>
    <w:rsid w:val="0091059B"/>
    <w:rsid w:val="00930117"/>
    <w:rsid w:val="00A36CF5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E057DF"/>
    <w:rsid w:val="00E209F2"/>
    <w:rsid w:val="00EB66B1"/>
    <w:rsid w:val="00F367F1"/>
    <w:rsid w:val="00F419B2"/>
    <w:rsid w:val="00FA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B31B4-1919-43BE-87EB-48800ED5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19"/>
    <w:pPr>
      <w:spacing w:after="160" w:line="259" w:lineRule="auto"/>
    </w:pPr>
    <w:rPr>
      <w:rFonts w:asciiTheme="minorHAnsi" w:hAnsiTheme="minorHAnsi" w:cstheme="minorBidi"/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193719"/>
    <w:pPr>
      <w:ind w:left="720"/>
      <w:contextualSpacing/>
    </w:pPr>
  </w:style>
  <w:style w:type="table" w:styleId="TableGrid">
    <w:name w:val="Table Grid"/>
    <w:basedOn w:val="TableNormal"/>
    <w:uiPriority w:val="39"/>
    <w:rsid w:val="00193719"/>
    <w:pPr>
      <w:spacing w:after="0" w:line="240" w:lineRule="auto"/>
    </w:pPr>
    <w:rPr>
      <w:rFonts w:asciiTheme="minorHAnsi" w:hAnsiTheme="minorHAnsi" w:cstheme="minorBidi"/>
      <w:sz w:val="22"/>
      <w:szCs w:val="22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Esterhuizen</dc:creator>
  <cp:keywords/>
  <dc:description/>
  <cp:lastModifiedBy>Philip Esterhuizen</cp:lastModifiedBy>
  <cp:revision>1</cp:revision>
  <dcterms:created xsi:type="dcterms:W3CDTF">2019-11-26T09:54:00Z</dcterms:created>
  <dcterms:modified xsi:type="dcterms:W3CDTF">2019-11-26T09:55:00Z</dcterms:modified>
</cp:coreProperties>
</file>