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0B2" w:rsidRPr="001D3624" w:rsidRDefault="00F300B2" w:rsidP="00F300B2">
      <w:pPr>
        <w:jc w:val="center"/>
        <w:rPr>
          <w:b/>
          <w:sz w:val="20"/>
          <w:szCs w:val="20"/>
          <w:u w:val="single"/>
          <w:lang w:val="en-GB"/>
        </w:rPr>
      </w:pPr>
      <w:r w:rsidRPr="001D3624">
        <w:rPr>
          <w:b/>
          <w:sz w:val="20"/>
          <w:szCs w:val="20"/>
          <w:u w:val="single"/>
          <w:lang w:val="en-GB"/>
        </w:rPr>
        <w:t>EPAD Placement Evaluation checklist Stage 2, Placement 1</w:t>
      </w:r>
    </w:p>
    <w:p w:rsidR="00F300B2" w:rsidRPr="001D3624" w:rsidRDefault="00F300B2" w:rsidP="00F300B2">
      <w:pPr>
        <w:rPr>
          <w:b/>
          <w:sz w:val="20"/>
          <w:szCs w:val="20"/>
          <w:lang w:val="en-GB"/>
        </w:rPr>
      </w:pPr>
      <w:r w:rsidRPr="001D3624">
        <w:rPr>
          <w:b/>
          <w:sz w:val="20"/>
          <w:szCs w:val="20"/>
          <w:lang w:val="en-GB"/>
        </w:rPr>
        <w:t>Student Name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300B2" w:rsidRPr="001D3624" w:rsidTr="00C20B74">
        <w:tc>
          <w:tcPr>
            <w:tcW w:w="4508" w:type="dxa"/>
            <w:shd w:val="clear" w:color="auto" w:fill="D9D9D9" w:themeFill="background1" w:themeFillShade="D9"/>
          </w:tcPr>
          <w:p w:rsidR="00F300B2" w:rsidRPr="001D3624" w:rsidRDefault="00F300B2" w:rsidP="00C20B74">
            <w:pPr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4508" w:type="dxa"/>
          </w:tcPr>
          <w:p w:rsidR="00F300B2" w:rsidRPr="001D3624" w:rsidRDefault="00F300B2" w:rsidP="00C20B74">
            <w:pPr>
              <w:rPr>
                <w:b/>
                <w:sz w:val="20"/>
                <w:szCs w:val="20"/>
                <w:lang w:val="en-GB"/>
              </w:rPr>
            </w:pPr>
            <w:r w:rsidRPr="001D3624">
              <w:rPr>
                <w:b/>
                <w:sz w:val="20"/>
                <w:szCs w:val="20"/>
                <w:lang w:val="en-GB"/>
              </w:rPr>
              <w:t>Hours</w:t>
            </w:r>
          </w:p>
        </w:tc>
      </w:tr>
      <w:tr w:rsidR="00F300B2" w:rsidRPr="001D3624" w:rsidTr="00C20B74">
        <w:tc>
          <w:tcPr>
            <w:tcW w:w="4508" w:type="dxa"/>
          </w:tcPr>
          <w:p w:rsidR="00F300B2" w:rsidRPr="001D3624" w:rsidRDefault="00F300B2" w:rsidP="00C20B74">
            <w:pPr>
              <w:rPr>
                <w:b/>
                <w:sz w:val="20"/>
                <w:szCs w:val="20"/>
              </w:rPr>
            </w:pPr>
            <w:r w:rsidRPr="001D3624">
              <w:rPr>
                <w:b/>
                <w:sz w:val="20"/>
                <w:szCs w:val="20"/>
                <w:lang w:val="en-GB"/>
              </w:rPr>
              <w:t xml:space="preserve">Total </w:t>
            </w:r>
            <w:r w:rsidRPr="001D3624">
              <w:rPr>
                <w:b/>
                <w:sz w:val="20"/>
                <w:szCs w:val="20"/>
              </w:rPr>
              <w:t>(Hub and Spoke)</w:t>
            </w:r>
          </w:p>
        </w:tc>
        <w:tc>
          <w:tcPr>
            <w:tcW w:w="4508" w:type="dxa"/>
          </w:tcPr>
          <w:p w:rsidR="00F300B2" w:rsidRPr="001D3624" w:rsidRDefault="00F300B2" w:rsidP="00C20B74">
            <w:pPr>
              <w:rPr>
                <w:b/>
                <w:sz w:val="20"/>
                <w:szCs w:val="20"/>
              </w:rPr>
            </w:pPr>
          </w:p>
        </w:tc>
      </w:tr>
      <w:tr w:rsidR="00F300B2" w:rsidRPr="001D3624" w:rsidTr="00C20B74">
        <w:tc>
          <w:tcPr>
            <w:tcW w:w="4508" w:type="dxa"/>
          </w:tcPr>
          <w:p w:rsidR="00F300B2" w:rsidRPr="001D3624" w:rsidRDefault="00F300B2" w:rsidP="00C20B74">
            <w:pPr>
              <w:rPr>
                <w:b/>
                <w:sz w:val="20"/>
                <w:szCs w:val="20"/>
              </w:rPr>
            </w:pPr>
            <w:r w:rsidRPr="001D3624">
              <w:rPr>
                <w:b/>
                <w:sz w:val="20"/>
                <w:szCs w:val="20"/>
              </w:rPr>
              <w:t>Absences</w:t>
            </w:r>
          </w:p>
        </w:tc>
        <w:tc>
          <w:tcPr>
            <w:tcW w:w="4508" w:type="dxa"/>
          </w:tcPr>
          <w:p w:rsidR="00F300B2" w:rsidRPr="001D3624" w:rsidRDefault="00F300B2" w:rsidP="00C20B74">
            <w:pPr>
              <w:rPr>
                <w:b/>
                <w:sz w:val="20"/>
                <w:szCs w:val="20"/>
              </w:rPr>
            </w:pPr>
          </w:p>
        </w:tc>
      </w:tr>
      <w:tr w:rsidR="00F300B2" w:rsidRPr="001D3624" w:rsidTr="00C20B74">
        <w:tc>
          <w:tcPr>
            <w:tcW w:w="9016" w:type="dxa"/>
            <w:gridSpan w:val="2"/>
            <w:shd w:val="clear" w:color="auto" w:fill="D9D9D9" w:themeFill="background1" w:themeFillShade="D9"/>
          </w:tcPr>
          <w:p w:rsidR="00F300B2" w:rsidRPr="001D3624" w:rsidRDefault="00F300B2" w:rsidP="00C20B74">
            <w:pPr>
              <w:rPr>
                <w:b/>
                <w:sz w:val="20"/>
                <w:szCs w:val="20"/>
              </w:rPr>
            </w:pPr>
          </w:p>
        </w:tc>
      </w:tr>
      <w:tr w:rsidR="00F300B2" w:rsidRPr="001D3624" w:rsidTr="00C20B74">
        <w:tc>
          <w:tcPr>
            <w:tcW w:w="4508" w:type="dxa"/>
            <w:shd w:val="clear" w:color="auto" w:fill="D9D9D9" w:themeFill="background1" w:themeFillShade="D9"/>
          </w:tcPr>
          <w:p w:rsidR="00F300B2" w:rsidRPr="001D3624" w:rsidRDefault="00F300B2" w:rsidP="00C20B74">
            <w:pPr>
              <w:rPr>
                <w:b/>
                <w:sz w:val="20"/>
                <w:szCs w:val="20"/>
              </w:rPr>
            </w:pPr>
          </w:p>
        </w:tc>
        <w:tc>
          <w:tcPr>
            <w:tcW w:w="4508" w:type="dxa"/>
          </w:tcPr>
          <w:p w:rsidR="00F300B2" w:rsidRPr="001D3624" w:rsidRDefault="00F300B2" w:rsidP="00C20B74">
            <w:pPr>
              <w:rPr>
                <w:b/>
                <w:sz w:val="20"/>
                <w:szCs w:val="20"/>
              </w:rPr>
            </w:pPr>
            <w:r w:rsidRPr="001D3624">
              <w:rPr>
                <w:b/>
                <w:sz w:val="20"/>
                <w:szCs w:val="20"/>
              </w:rPr>
              <w:t>Shifts worked (Yes / No)</w:t>
            </w:r>
          </w:p>
        </w:tc>
      </w:tr>
      <w:tr w:rsidR="00F300B2" w:rsidRPr="001D3624" w:rsidTr="00C20B74">
        <w:tc>
          <w:tcPr>
            <w:tcW w:w="4508" w:type="dxa"/>
          </w:tcPr>
          <w:p w:rsidR="00F300B2" w:rsidRPr="001D3624" w:rsidRDefault="00F300B2" w:rsidP="00C20B74">
            <w:pPr>
              <w:rPr>
                <w:b/>
                <w:sz w:val="20"/>
                <w:szCs w:val="20"/>
              </w:rPr>
            </w:pPr>
            <w:r w:rsidRPr="001D3624">
              <w:rPr>
                <w:b/>
                <w:sz w:val="20"/>
                <w:szCs w:val="20"/>
              </w:rPr>
              <w:t>Weekend</w:t>
            </w:r>
          </w:p>
        </w:tc>
        <w:tc>
          <w:tcPr>
            <w:tcW w:w="4508" w:type="dxa"/>
          </w:tcPr>
          <w:p w:rsidR="00F300B2" w:rsidRPr="001D3624" w:rsidRDefault="00F300B2" w:rsidP="00C20B74">
            <w:pPr>
              <w:rPr>
                <w:b/>
                <w:sz w:val="20"/>
                <w:szCs w:val="20"/>
              </w:rPr>
            </w:pPr>
          </w:p>
        </w:tc>
      </w:tr>
      <w:tr w:rsidR="00F300B2" w:rsidRPr="001D3624" w:rsidTr="00C20B74">
        <w:tc>
          <w:tcPr>
            <w:tcW w:w="4508" w:type="dxa"/>
          </w:tcPr>
          <w:p w:rsidR="00F300B2" w:rsidRPr="001D3624" w:rsidRDefault="00F300B2" w:rsidP="00C20B74">
            <w:pPr>
              <w:rPr>
                <w:b/>
                <w:sz w:val="20"/>
                <w:szCs w:val="20"/>
              </w:rPr>
            </w:pPr>
            <w:r w:rsidRPr="001D3624">
              <w:rPr>
                <w:b/>
                <w:sz w:val="20"/>
                <w:szCs w:val="20"/>
              </w:rPr>
              <w:t>Nights</w:t>
            </w:r>
          </w:p>
        </w:tc>
        <w:tc>
          <w:tcPr>
            <w:tcW w:w="4508" w:type="dxa"/>
          </w:tcPr>
          <w:p w:rsidR="00F300B2" w:rsidRPr="001D3624" w:rsidRDefault="00F300B2" w:rsidP="00C20B74">
            <w:pPr>
              <w:rPr>
                <w:b/>
                <w:sz w:val="20"/>
                <w:szCs w:val="20"/>
              </w:rPr>
            </w:pPr>
          </w:p>
        </w:tc>
      </w:tr>
    </w:tbl>
    <w:p w:rsidR="00F300B2" w:rsidRPr="001D3624" w:rsidRDefault="00F300B2" w:rsidP="00F300B2">
      <w:pPr>
        <w:rPr>
          <w:b/>
          <w:sz w:val="20"/>
          <w:szCs w:val="20"/>
        </w:rPr>
      </w:pPr>
    </w:p>
    <w:p w:rsidR="00F300B2" w:rsidRPr="001D3624" w:rsidRDefault="00F300B2" w:rsidP="00F300B2">
      <w:pPr>
        <w:rPr>
          <w:b/>
          <w:sz w:val="20"/>
          <w:szCs w:val="20"/>
          <w:lang w:val="en-GB"/>
        </w:rPr>
      </w:pPr>
      <w:r w:rsidRPr="001D3624">
        <w:rPr>
          <w:b/>
          <w:sz w:val="20"/>
          <w:szCs w:val="20"/>
          <w:lang w:val="en-GB"/>
        </w:rPr>
        <w:t>EPAD Placement Evaluation checklist Stage 2, Placement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0"/>
        <w:gridCol w:w="6766"/>
        <w:gridCol w:w="872"/>
        <w:gridCol w:w="1024"/>
      </w:tblGrid>
      <w:tr w:rsidR="00F300B2" w:rsidRPr="001D3624" w:rsidTr="00C20B74">
        <w:tc>
          <w:tcPr>
            <w:tcW w:w="1080" w:type="dxa"/>
          </w:tcPr>
          <w:p w:rsidR="00F300B2" w:rsidRPr="001D3624" w:rsidRDefault="00F300B2" w:rsidP="00C20B74">
            <w:pPr>
              <w:rPr>
                <w:b/>
                <w:sz w:val="20"/>
                <w:szCs w:val="20"/>
              </w:rPr>
            </w:pPr>
            <w:r w:rsidRPr="001D3624">
              <w:rPr>
                <w:sz w:val="20"/>
                <w:szCs w:val="20"/>
                <w:lang w:val="en-GB"/>
              </w:rPr>
              <w:t xml:space="preserve"> </w:t>
            </w:r>
            <w:r w:rsidRPr="001D3624">
              <w:rPr>
                <w:b/>
                <w:sz w:val="20"/>
                <w:szCs w:val="20"/>
              </w:rPr>
              <w:t>Name</w:t>
            </w:r>
          </w:p>
          <w:p w:rsidR="00F300B2" w:rsidRPr="001D3624" w:rsidRDefault="00F300B2" w:rsidP="00C20B74">
            <w:pPr>
              <w:rPr>
                <w:b/>
                <w:sz w:val="20"/>
                <w:szCs w:val="20"/>
              </w:rPr>
            </w:pPr>
          </w:p>
        </w:tc>
        <w:tc>
          <w:tcPr>
            <w:tcW w:w="7178" w:type="dxa"/>
          </w:tcPr>
          <w:p w:rsidR="00F300B2" w:rsidRPr="001D3624" w:rsidRDefault="00F300B2" w:rsidP="00C20B74">
            <w:pPr>
              <w:rPr>
                <w:b/>
                <w:sz w:val="20"/>
                <w:szCs w:val="20"/>
              </w:rPr>
            </w:pPr>
          </w:p>
        </w:tc>
        <w:tc>
          <w:tcPr>
            <w:tcW w:w="872" w:type="dxa"/>
            <w:shd w:val="clear" w:color="auto" w:fill="FFFFFF" w:themeFill="background1"/>
          </w:tcPr>
          <w:p w:rsidR="00F300B2" w:rsidRPr="001D3624" w:rsidRDefault="00F300B2" w:rsidP="00C20B74">
            <w:pPr>
              <w:jc w:val="center"/>
              <w:rPr>
                <w:b/>
                <w:sz w:val="20"/>
                <w:szCs w:val="20"/>
              </w:rPr>
            </w:pPr>
            <w:r w:rsidRPr="001D3624">
              <w:rPr>
                <w:b/>
                <w:sz w:val="20"/>
                <w:szCs w:val="20"/>
              </w:rPr>
              <w:t>Student check</w:t>
            </w:r>
          </w:p>
        </w:tc>
        <w:tc>
          <w:tcPr>
            <w:tcW w:w="1024" w:type="dxa"/>
            <w:shd w:val="clear" w:color="auto" w:fill="FFFFFF" w:themeFill="background1"/>
          </w:tcPr>
          <w:p w:rsidR="00F300B2" w:rsidRPr="001D3624" w:rsidRDefault="00F300B2" w:rsidP="00C20B74">
            <w:pPr>
              <w:jc w:val="center"/>
              <w:rPr>
                <w:b/>
                <w:sz w:val="20"/>
                <w:szCs w:val="20"/>
              </w:rPr>
            </w:pPr>
            <w:r w:rsidRPr="001D3624">
              <w:rPr>
                <w:b/>
                <w:sz w:val="20"/>
                <w:szCs w:val="20"/>
              </w:rPr>
              <w:t>Academic check</w:t>
            </w:r>
          </w:p>
        </w:tc>
      </w:tr>
      <w:tr w:rsidR="00F300B2" w:rsidRPr="001D3624" w:rsidTr="00C20B74">
        <w:tc>
          <w:tcPr>
            <w:tcW w:w="8258" w:type="dxa"/>
            <w:gridSpan w:val="2"/>
          </w:tcPr>
          <w:p w:rsidR="00F300B2" w:rsidRPr="001D3624" w:rsidRDefault="00F300B2" w:rsidP="00C20B74">
            <w:pPr>
              <w:pStyle w:val="ListParagraph"/>
              <w:rPr>
                <w:b/>
                <w:sz w:val="20"/>
                <w:szCs w:val="20"/>
              </w:rPr>
            </w:pPr>
          </w:p>
        </w:tc>
        <w:tc>
          <w:tcPr>
            <w:tcW w:w="872" w:type="dxa"/>
            <w:shd w:val="clear" w:color="auto" w:fill="FFFFFF" w:themeFill="background1"/>
          </w:tcPr>
          <w:p w:rsidR="00F300B2" w:rsidRPr="001D3624" w:rsidRDefault="00F300B2" w:rsidP="00C20B74">
            <w:pPr>
              <w:jc w:val="center"/>
              <w:rPr>
                <w:b/>
                <w:sz w:val="20"/>
                <w:szCs w:val="20"/>
              </w:rPr>
            </w:pPr>
            <w:r w:rsidRPr="001D3624">
              <w:rPr>
                <w:b/>
                <w:sz w:val="20"/>
                <w:szCs w:val="20"/>
              </w:rPr>
              <w:sym w:font="Wingdings 2" w:char="F050"/>
            </w:r>
          </w:p>
        </w:tc>
        <w:tc>
          <w:tcPr>
            <w:tcW w:w="1024" w:type="dxa"/>
            <w:shd w:val="clear" w:color="auto" w:fill="FFFFFF" w:themeFill="background1"/>
          </w:tcPr>
          <w:p w:rsidR="00F300B2" w:rsidRPr="001D3624" w:rsidRDefault="00F300B2" w:rsidP="00C20B74">
            <w:pPr>
              <w:jc w:val="center"/>
              <w:rPr>
                <w:b/>
                <w:sz w:val="20"/>
                <w:szCs w:val="20"/>
              </w:rPr>
            </w:pPr>
            <w:r w:rsidRPr="001D3624">
              <w:rPr>
                <w:b/>
                <w:sz w:val="20"/>
                <w:szCs w:val="20"/>
              </w:rPr>
              <w:sym w:font="Wingdings 2" w:char="F050"/>
            </w:r>
          </w:p>
        </w:tc>
      </w:tr>
      <w:tr w:rsidR="00F300B2" w:rsidRPr="001D3624" w:rsidTr="00C20B74">
        <w:tc>
          <w:tcPr>
            <w:tcW w:w="10154" w:type="dxa"/>
            <w:gridSpan w:val="4"/>
            <w:shd w:val="clear" w:color="auto" w:fill="000000" w:themeFill="text1"/>
          </w:tcPr>
          <w:p w:rsidR="00F300B2" w:rsidRPr="001D3624" w:rsidRDefault="00F300B2" w:rsidP="00C20B74">
            <w:pPr>
              <w:jc w:val="center"/>
              <w:rPr>
                <w:b/>
                <w:sz w:val="20"/>
                <w:szCs w:val="20"/>
              </w:rPr>
            </w:pPr>
            <w:r w:rsidRPr="001D3624">
              <w:rPr>
                <w:b/>
                <w:color w:val="FFFFFF" w:themeColor="background1"/>
                <w:sz w:val="20"/>
                <w:szCs w:val="20"/>
              </w:rPr>
              <w:t>ePad checklist</w:t>
            </w:r>
          </w:p>
        </w:tc>
      </w:tr>
      <w:tr w:rsidR="00F300B2" w:rsidRPr="001D3624" w:rsidTr="00C20B74">
        <w:tc>
          <w:tcPr>
            <w:tcW w:w="8258" w:type="dxa"/>
            <w:gridSpan w:val="2"/>
            <w:shd w:val="clear" w:color="auto" w:fill="auto"/>
          </w:tcPr>
          <w:p w:rsidR="00F300B2" w:rsidRPr="001D3624" w:rsidRDefault="00F300B2" w:rsidP="00C20B74">
            <w:pPr>
              <w:pStyle w:val="ListParagraph"/>
              <w:ind w:left="380"/>
              <w:rPr>
                <w:b/>
                <w:sz w:val="20"/>
                <w:szCs w:val="20"/>
                <w:lang w:val="en-GB"/>
              </w:rPr>
            </w:pPr>
            <w:r w:rsidRPr="001D3624">
              <w:rPr>
                <w:b/>
                <w:sz w:val="20"/>
                <w:szCs w:val="20"/>
                <w:lang w:val="en-GB"/>
              </w:rPr>
              <w:t>•</w:t>
            </w:r>
            <w:r w:rsidRPr="001D3624">
              <w:rPr>
                <w:b/>
                <w:sz w:val="20"/>
                <w:szCs w:val="20"/>
                <w:lang w:val="en-GB"/>
              </w:rPr>
              <w:tab/>
              <w:t>Completed checklist is uploaded by the student to the evaluation rosette in the final interview section.</w:t>
            </w:r>
          </w:p>
        </w:tc>
        <w:tc>
          <w:tcPr>
            <w:tcW w:w="872" w:type="dxa"/>
            <w:shd w:val="clear" w:color="auto" w:fill="FFFFFF" w:themeFill="background1"/>
          </w:tcPr>
          <w:p w:rsidR="00F300B2" w:rsidRPr="001D3624" w:rsidRDefault="00F300B2" w:rsidP="00C20B74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024" w:type="dxa"/>
            <w:shd w:val="clear" w:color="auto" w:fill="FFFFFF" w:themeFill="background1"/>
          </w:tcPr>
          <w:p w:rsidR="00F300B2" w:rsidRPr="001D3624" w:rsidRDefault="00F300B2" w:rsidP="00C20B74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</w:tr>
      <w:tr w:rsidR="00F300B2" w:rsidRPr="001D3624" w:rsidTr="00C20B74">
        <w:tc>
          <w:tcPr>
            <w:tcW w:w="10154" w:type="dxa"/>
            <w:gridSpan w:val="4"/>
            <w:shd w:val="clear" w:color="auto" w:fill="000000" w:themeFill="text1"/>
          </w:tcPr>
          <w:p w:rsidR="00F300B2" w:rsidRPr="001D3624" w:rsidRDefault="00F300B2" w:rsidP="00C20B74">
            <w:pPr>
              <w:jc w:val="center"/>
              <w:rPr>
                <w:b/>
                <w:sz w:val="20"/>
                <w:szCs w:val="20"/>
              </w:rPr>
            </w:pPr>
            <w:r w:rsidRPr="001D3624">
              <w:rPr>
                <w:b/>
                <w:sz w:val="20"/>
                <w:szCs w:val="20"/>
              </w:rPr>
              <w:t>PAD forms Stage 2</w:t>
            </w:r>
          </w:p>
        </w:tc>
      </w:tr>
      <w:tr w:rsidR="00F300B2" w:rsidRPr="001D3624" w:rsidTr="00C20B74">
        <w:tc>
          <w:tcPr>
            <w:tcW w:w="9130" w:type="dxa"/>
            <w:gridSpan w:val="3"/>
            <w:shd w:val="clear" w:color="auto" w:fill="D9D9D9" w:themeFill="background1" w:themeFillShade="D9"/>
          </w:tcPr>
          <w:p w:rsidR="00F300B2" w:rsidRPr="001D3624" w:rsidRDefault="00F300B2" w:rsidP="00C20B74">
            <w:pPr>
              <w:rPr>
                <w:b/>
                <w:sz w:val="20"/>
                <w:szCs w:val="20"/>
                <w:lang w:val="en-GB"/>
              </w:rPr>
            </w:pPr>
            <w:r w:rsidRPr="001D3624">
              <w:rPr>
                <w:b/>
                <w:sz w:val="20"/>
                <w:szCs w:val="20"/>
                <w:lang w:val="en-GB"/>
              </w:rPr>
              <w:t xml:space="preserve">S2, P1: Details of Placement </w:t>
            </w:r>
          </w:p>
        </w:tc>
        <w:tc>
          <w:tcPr>
            <w:tcW w:w="1024" w:type="dxa"/>
            <w:shd w:val="clear" w:color="auto" w:fill="D9D9D9" w:themeFill="background1" w:themeFillShade="D9"/>
          </w:tcPr>
          <w:p w:rsidR="00F300B2" w:rsidRPr="001D3624" w:rsidRDefault="00F300B2" w:rsidP="00C20B74">
            <w:pPr>
              <w:rPr>
                <w:b/>
                <w:sz w:val="20"/>
                <w:szCs w:val="20"/>
                <w:lang w:val="en-GB"/>
              </w:rPr>
            </w:pPr>
          </w:p>
        </w:tc>
      </w:tr>
      <w:tr w:rsidR="00F300B2" w:rsidRPr="001D3624" w:rsidTr="00C20B74">
        <w:tc>
          <w:tcPr>
            <w:tcW w:w="8258" w:type="dxa"/>
            <w:gridSpan w:val="2"/>
          </w:tcPr>
          <w:p w:rsidR="00F300B2" w:rsidRPr="001D3624" w:rsidRDefault="00F300B2" w:rsidP="00F300B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sz w:val="20"/>
                <w:szCs w:val="20"/>
              </w:rPr>
            </w:pPr>
            <w:r w:rsidRPr="001D3624">
              <w:rPr>
                <w:sz w:val="20"/>
                <w:szCs w:val="20"/>
              </w:rPr>
              <w:t>All sections are completed</w:t>
            </w:r>
          </w:p>
        </w:tc>
        <w:tc>
          <w:tcPr>
            <w:tcW w:w="872" w:type="dxa"/>
          </w:tcPr>
          <w:p w:rsidR="00F300B2" w:rsidRPr="001D3624" w:rsidRDefault="00F300B2" w:rsidP="00C20B74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</w:tcPr>
          <w:p w:rsidR="00F300B2" w:rsidRPr="001D3624" w:rsidRDefault="00F300B2" w:rsidP="00C20B74">
            <w:pPr>
              <w:rPr>
                <w:sz w:val="20"/>
                <w:szCs w:val="20"/>
              </w:rPr>
            </w:pPr>
          </w:p>
        </w:tc>
      </w:tr>
      <w:tr w:rsidR="00F300B2" w:rsidRPr="001D3624" w:rsidTr="00C20B74">
        <w:tc>
          <w:tcPr>
            <w:tcW w:w="8258" w:type="dxa"/>
            <w:gridSpan w:val="2"/>
          </w:tcPr>
          <w:p w:rsidR="00F300B2" w:rsidRPr="001D3624" w:rsidRDefault="00F300B2" w:rsidP="00F300B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1D3624">
              <w:rPr>
                <w:sz w:val="20"/>
                <w:szCs w:val="20"/>
                <w:lang w:val="en-GB"/>
              </w:rPr>
              <w:t xml:space="preserve">NMC mentor and Associate mentors indicated (Please note: any mentor signing anything off must be listed in this section) </w:t>
            </w:r>
          </w:p>
        </w:tc>
        <w:tc>
          <w:tcPr>
            <w:tcW w:w="872" w:type="dxa"/>
          </w:tcPr>
          <w:p w:rsidR="00F300B2" w:rsidRPr="001D3624" w:rsidRDefault="00F300B2" w:rsidP="00C20B7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024" w:type="dxa"/>
          </w:tcPr>
          <w:p w:rsidR="00F300B2" w:rsidRPr="001D3624" w:rsidRDefault="00F300B2" w:rsidP="00C20B74">
            <w:pPr>
              <w:rPr>
                <w:sz w:val="20"/>
                <w:szCs w:val="20"/>
                <w:lang w:val="en-GB"/>
              </w:rPr>
            </w:pPr>
          </w:p>
        </w:tc>
      </w:tr>
      <w:tr w:rsidR="00F300B2" w:rsidRPr="001D3624" w:rsidTr="00C20B74">
        <w:tc>
          <w:tcPr>
            <w:tcW w:w="8258" w:type="dxa"/>
            <w:gridSpan w:val="2"/>
          </w:tcPr>
          <w:p w:rsidR="00F300B2" w:rsidRPr="001D3624" w:rsidRDefault="00F300B2" w:rsidP="00F300B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1D3624">
              <w:rPr>
                <w:sz w:val="20"/>
                <w:szCs w:val="20"/>
                <w:lang w:val="en-GB"/>
              </w:rPr>
              <w:t>Date of mentor qualification / last mentor update</w:t>
            </w:r>
          </w:p>
        </w:tc>
        <w:tc>
          <w:tcPr>
            <w:tcW w:w="872" w:type="dxa"/>
          </w:tcPr>
          <w:p w:rsidR="00F300B2" w:rsidRPr="001D3624" w:rsidRDefault="00F300B2" w:rsidP="00C20B7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024" w:type="dxa"/>
          </w:tcPr>
          <w:p w:rsidR="00F300B2" w:rsidRPr="001D3624" w:rsidRDefault="00F300B2" w:rsidP="00C20B74">
            <w:pPr>
              <w:rPr>
                <w:sz w:val="20"/>
                <w:szCs w:val="20"/>
                <w:lang w:val="en-GB"/>
              </w:rPr>
            </w:pPr>
          </w:p>
        </w:tc>
      </w:tr>
      <w:tr w:rsidR="00F300B2" w:rsidRPr="001D3624" w:rsidTr="00C20B74">
        <w:tc>
          <w:tcPr>
            <w:tcW w:w="8258" w:type="dxa"/>
            <w:gridSpan w:val="2"/>
          </w:tcPr>
          <w:p w:rsidR="00F300B2" w:rsidRPr="001D3624" w:rsidRDefault="00F300B2" w:rsidP="00F300B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sz w:val="20"/>
                <w:szCs w:val="20"/>
              </w:rPr>
            </w:pPr>
            <w:r w:rsidRPr="001D3624">
              <w:rPr>
                <w:sz w:val="20"/>
                <w:szCs w:val="20"/>
              </w:rPr>
              <w:t>Date triennial review completed</w:t>
            </w:r>
          </w:p>
        </w:tc>
        <w:tc>
          <w:tcPr>
            <w:tcW w:w="872" w:type="dxa"/>
          </w:tcPr>
          <w:p w:rsidR="00F300B2" w:rsidRPr="001D3624" w:rsidRDefault="00F300B2" w:rsidP="00C20B74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</w:tcPr>
          <w:p w:rsidR="00F300B2" w:rsidRPr="001D3624" w:rsidRDefault="00F300B2" w:rsidP="00C20B74">
            <w:pPr>
              <w:rPr>
                <w:sz w:val="20"/>
                <w:szCs w:val="20"/>
              </w:rPr>
            </w:pPr>
          </w:p>
        </w:tc>
      </w:tr>
      <w:tr w:rsidR="00F300B2" w:rsidRPr="001D3624" w:rsidTr="00C20B74">
        <w:trPr>
          <w:trHeight w:val="243"/>
        </w:trPr>
        <w:tc>
          <w:tcPr>
            <w:tcW w:w="9130" w:type="dxa"/>
            <w:gridSpan w:val="3"/>
            <w:shd w:val="clear" w:color="auto" w:fill="D9D9D9" w:themeFill="background1" w:themeFillShade="D9"/>
          </w:tcPr>
          <w:p w:rsidR="00F300B2" w:rsidRPr="001D3624" w:rsidRDefault="00F300B2" w:rsidP="00C20B74">
            <w:pPr>
              <w:rPr>
                <w:sz w:val="20"/>
                <w:szCs w:val="20"/>
              </w:rPr>
            </w:pPr>
            <w:r w:rsidRPr="001D3624">
              <w:rPr>
                <w:b/>
                <w:sz w:val="20"/>
                <w:szCs w:val="20"/>
              </w:rPr>
              <w:t xml:space="preserve">S2, P1: Orientation </w:t>
            </w:r>
          </w:p>
        </w:tc>
        <w:tc>
          <w:tcPr>
            <w:tcW w:w="1024" w:type="dxa"/>
            <w:shd w:val="clear" w:color="auto" w:fill="D9D9D9" w:themeFill="background1" w:themeFillShade="D9"/>
          </w:tcPr>
          <w:p w:rsidR="00F300B2" w:rsidRPr="001D3624" w:rsidRDefault="00F300B2" w:rsidP="00C20B74">
            <w:pPr>
              <w:rPr>
                <w:b/>
                <w:sz w:val="20"/>
                <w:szCs w:val="20"/>
              </w:rPr>
            </w:pPr>
          </w:p>
        </w:tc>
      </w:tr>
      <w:tr w:rsidR="00F300B2" w:rsidRPr="001D3624" w:rsidTr="00C20B74">
        <w:tc>
          <w:tcPr>
            <w:tcW w:w="8258" w:type="dxa"/>
            <w:gridSpan w:val="2"/>
          </w:tcPr>
          <w:p w:rsidR="00F300B2" w:rsidRPr="001D3624" w:rsidRDefault="00F300B2" w:rsidP="00F300B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1D3624">
              <w:rPr>
                <w:sz w:val="20"/>
                <w:szCs w:val="20"/>
                <w:lang w:val="en-GB"/>
              </w:rPr>
              <w:t>Hub placement – all assessor fields must be complete by your NMC mentor</w:t>
            </w:r>
          </w:p>
        </w:tc>
        <w:tc>
          <w:tcPr>
            <w:tcW w:w="872" w:type="dxa"/>
          </w:tcPr>
          <w:p w:rsidR="00F300B2" w:rsidRPr="001D3624" w:rsidRDefault="00F300B2" w:rsidP="00C20B7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024" w:type="dxa"/>
          </w:tcPr>
          <w:p w:rsidR="00F300B2" w:rsidRPr="001D3624" w:rsidRDefault="00F300B2" w:rsidP="00C20B74">
            <w:pPr>
              <w:rPr>
                <w:sz w:val="20"/>
                <w:szCs w:val="20"/>
                <w:lang w:val="en-GB"/>
              </w:rPr>
            </w:pPr>
          </w:p>
        </w:tc>
      </w:tr>
      <w:tr w:rsidR="00F300B2" w:rsidRPr="001D3624" w:rsidTr="00C20B74">
        <w:tc>
          <w:tcPr>
            <w:tcW w:w="8258" w:type="dxa"/>
            <w:gridSpan w:val="2"/>
          </w:tcPr>
          <w:p w:rsidR="00F300B2" w:rsidRPr="001D3624" w:rsidRDefault="00F300B2" w:rsidP="00F300B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1D3624">
              <w:rPr>
                <w:sz w:val="20"/>
                <w:szCs w:val="20"/>
                <w:lang w:val="en-GB"/>
              </w:rPr>
              <w:t>Student to complete other relevant sections (e.g. any certificates or orientation sheets)</w:t>
            </w:r>
          </w:p>
        </w:tc>
        <w:tc>
          <w:tcPr>
            <w:tcW w:w="872" w:type="dxa"/>
          </w:tcPr>
          <w:p w:rsidR="00F300B2" w:rsidRPr="001D3624" w:rsidRDefault="00F300B2" w:rsidP="00C20B7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024" w:type="dxa"/>
          </w:tcPr>
          <w:p w:rsidR="00F300B2" w:rsidRPr="001D3624" w:rsidRDefault="00F300B2" w:rsidP="00C20B74">
            <w:pPr>
              <w:rPr>
                <w:sz w:val="20"/>
                <w:szCs w:val="20"/>
                <w:lang w:val="en-GB"/>
              </w:rPr>
            </w:pPr>
          </w:p>
        </w:tc>
      </w:tr>
      <w:tr w:rsidR="00F300B2" w:rsidRPr="001D3624" w:rsidTr="00C20B74">
        <w:tc>
          <w:tcPr>
            <w:tcW w:w="9130" w:type="dxa"/>
            <w:gridSpan w:val="3"/>
            <w:shd w:val="clear" w:color="auto" w:fill="D9D9D9" w:themeFill="background1" w:themeFillShade="D9"/>
          </w:tcPr>
          <w:p w:rsidR="00F300B2" w:rsidRPr="001D3624" w:rsidRDefault="00F300B2" w:rsidP="00C20B74">
            <w:pPr>
              <w:rPr>
                <w:b/>
                <w:sz w:val="20"/>
                <w:szCs w:val="20"/>
              </w:rPr>
            </w:pPr>
            <w:r w:rsidRPr="001D3624">
              <w:rPr>
                <w:b/>
                <w:sz w:val="20"/>
                <w:szCs w:val="20"/>
              </w:rPr>
              <w:t>S2, P1: Initial meeting</w:t>
            </w:r>
          </w:p>
        </w:tc>
        <w:tc>
          <w:tcPr>
            <w:tcW w:w="1024" w:type="dxa"/>
            <w:shd w:val="clear" w:color="auto" w:fill="D9D9D9" w:themeFill="background1" w:themeFillShade="D9"/>
          </w:tcPr>
          <w:p w:rsidR="00F300B2" w:rsidRPr="001D3624" w:rsidRDefault="00F300B2" w:rsidP="00C20B74">
            <w:pPr>
              <w:rPr>
                <w:b/>
                <w:sz w:val="20"/>
                <w:szCs w:val="20"/>
              </w:rPr>
            </w:pPr>
          </w:p>
        </w:tc>
      </w:tr>
      <w:tr w:rsidR="00F300B2" w:rsidRPr="001D3624" w:rsidTr="00C20B74">
        <w:trPr>
          <w:trHeight w:val="70"/>
        </w:trPr>
        <w:tc>
          <w:tcPr>
            <w:tcW w:w="8258" w:type="dxa"/>
            <w:gridSpan w:val="2"/>
          </w:tcPr>
          <w:p w:rsidR="00F300B2" w:rsidRPr="001D3624" w:rsidRDefault="00F300B2" w:rsidP="00F300B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1D3624">
              <w:rPr>
                <w:sz w:val="20"/>
                <w:szCs w:val="20"/>
                <w:lang w:val="en-GB"/>
              </w:rPr>
              <w:t>Development plan is completed by your NMC mentor</w:t>
            </w:r>
          </w:p>
        </w:tc>
        <w:tc>
          <w:tcPr>
            <w:tcW w:w="872" w:type="dxa"/>
          </w:tcPr>
          <w:p w:rsidR="00F300B2" w:rsidRPr="001D3624" w:rsidRDefault="00F300B2" w:rsidP="00C20B7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024" w:type="dxa"/>
          </w:tcPr>
          <w:p w:rsidR="00F300B2" w:rsidRPr="001D3624" w:rsidRDefault="00F300B2" w:rsidP="00C20B74">
            <w:pPr>
              <w:rPr>
                <w:sz w:val="20"/>
                <w:szCs w:val="20"/>
                <w:lang w:val="en-GB"/>
              </w:rPr>
            </w:pPr>
          </w:p>
        </w:tc>
      </w:tr>
      <w:tr w:rsidR="00F300B2" w:rsidRPr="001D3624" w:rsidTr="00C20B74">
        <w:tc>
          <w:tcPr>
            <w:tcW w:w="8258" w:type="dxa"/>
            <w:gridSpan w:val="2"/>
          </w:tcPr>
          <w:p w:rsidR="00F300B2" w:rsidRPr="001D3624" w:rsidRDefault="00F300B2" w:rsidP="00F300B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1D3624">
              <w:rPr>
                <w:sz w:val="20"/>
                <w:szCs w:val="20"/>
                <w:lang w:val="en-GB"/>
              </w:rPr>
              <w:t>All assessor fields must be completed by your NMC mentor</w:t>
            </w:r>
          </w:p>
        </w:tc>
        <w:tc>
          <w:tcPr>
            <w:tcW w:w="872" w:type="dxa"/>
          </w:tcPr>
          <w:p w:rsidR="00F300B2" w:rsidRPr="001D3624" w:rsidRDefault="00F300B2" w:rsidP="00C20B7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024" w:type="dxa"/>
          </w:tcPr>
          <w:p w:rsidR="00F300B2" w:rsidRPr="001D3624" w:rsidRDefault="00F300B2" w:rsidP="00C20B74">
            <w:pPr>
              <w:rPr>
                <w:sz w:val="20"/>
                <w:szCs w:val="20"/>
                <w:lang w:val="en-GB"/>
              </w:rPr>
            </w:pPr>
          </w:p>
        </w:tc>
      </w:tr>
      <w:tr w:rsidR="00F300B2" w:rsidRPr="001D3624" w:rsidTr="00C20B74">
        <w:tc>
          <w:tcPr>
            <w:tcW w:w="9130" w:type="dxa"/>
            <w:gridSpan w:val="3"/>
            <w:shd w:val="clear" w:color="auto" w:fill="D9D9D9" w:themeFill="background1" w:themeFillShade="D9"/>
          </w:tcPr>
          <w:p w:rsidR="00F300B2" w:rsidRPr="001D3624" w:rsidRDefault="00F300B2" w:rsidP="00C20B74">
            <w:pPr>
              <w:rPr>
                <w:b/>
                <w:sz w:val="20"/>
                <w:szCs w:val="20"/>
              </w:rPr>
            </w:pPr>
            <w:r w:rsidRPr="001D3624">
              <w:rPr>
                <w:b/>
                <w:sz w:val="20"/>
                <w:szCs w:val="20"/>
              </w:rPr>
              <w:t xml:space="preserve">S2, P1: Intermediate progress </w:t>
            </w:r>
          </w:p>
        </w:tc>
        <w:tc>
          <w:tcPr>
            <w:tcW w:w="1024" w:type="dxa"/>
            <w:shd w:val="clear" w:color="auto" w:fill="D9D9D9" w:themeFill="background1" w:themeFillShade="D9"/>
          </w:tcPr>
          <w:p w:rsidR="00F300B2" w:rsidRPr="001D3624" w:rsidRDefault="00F300B2" w:rsidP="00C20B74">
            <w:pPr>
              <w:rPr>
                <w:b/>
                <w:sz w:val="20"/>
                <w:szCs w:val="20"/>
              </w:rPr>
            </w:pPr>
          </w:p>
        </w:tc>
      </w:tr>
      <w:tr w:rsidR="00F300B2" w:rsidRPr="001D3624" w:rsidTr="00C20B74">
        <w:tc>
          <w:tcPr>
            <w:tcW w:w="8258" w:type="dxa"/>
            <w:gridSpan w:val="2"/>
          </w:tcPr>
          <w:p w:rsidR="00F300B2" w:rsidRPr="001D3624" w:rsidRDefault="00F300B2" w:rsidP="00F300B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1D3624">
              <w:rPr>
                <w:sz w:val="20"/>
                <w:szCs w:val="20"/>
                <w:lang w:val="en-GB"/>
              </w:rPr>
              <w:t xml:space="preserve">Student must complete Self-evaluation of Progress </w:t>
            </w:r>
          </w:p>
        </w:tc>
        <w:tc>
          <w:tcPr>
            <w:tcW w:w="872" w:type="dxa"/>
          </w:tcPr>
          <w:p w:rsidR="00F300B2" w:rsidRPr="001D3624" w:rsidRDefault="00F300B2" w:rsidP="00C20B7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024" w:type="dxa"/>
          </w:tcPr>
          <w:p w:rsidR="00F300B2" w:rsidRPr="001D3624" w:rsidRDefault="00F300B2" w:rsidP="00C20B74">
            <w:pPr>
              <w:rPr>
                <w:sz w:val="20"/>
                <w:szCs w:val="20"/>
                <w:lang w:val="en-GB"/>
              </w:rPr>
            </w:pPr>
          </w:p>
        </w:tc>
      </w:tr>
      <w:tr w:rsidR="00F300B2" w:rsidRPr="001D3624" w:rsidTr="00C20B74">
        <w:tc>
          <w:tcPr>
            <w:tcW w:w="8258" w:type="dxa"/>
            <w:gridSpan w:val="2"/>
          </w:tcPr>
          <w:p w:rsidR="00F300B2" w:rsidRPr="001D3624" w:rsidRDefault="00F300B2" w:rsidP="00F300B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1D3624">
              <w:rPr>
                <w:sz w:val="20"/>
                <w:szCs w:val="20"/>
                <w:lang w:val="en-GB"/>
              </w:rPr>
              <w:t>All assessor fields must be completed by your NMC mentor</w:t>
            </w:r>
          </w:p>
        </w:tc>
        <w:tc>
          <w:tcPr>
            <w:tcW w:w="872" w:type="dxa"/>
          </w:tcPr>
          <w:p w:rsidR="00F300B2" w:rsidRPr="001D3624" w:rsidRDefault="00F300B2" w:rsidP="00C20B7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024" w:type="dxa"/>
          </w:tcPr>
          <w:p w:rsidR="00F300B2" w:rsidRPr="001D3624" w:rsidRDefault="00F300B2" w:rsidP="00C20B74">
            <w:pPr>
              <w:rPr>
                <w:sz w:val="20"/>
                <w:szCs w:val="20"/>
                <w:lang w:val="en-GB"/>
              </w:rPr>
            </w:pPr>
          </w:p>
        </w:tc>
      </w:tr>
      <w:tr w:rsidR="00F300B2" w:rsidRPr="001D3624" w:rsidTr="00C20B74">
        <w:tc>
          <w:tcPr>
            <w:tcW w:w="8258" w:type="dxa"/>
            <w:gridSpan w:val="2"/>
          </w:tcPr>
          <w:p w:rsidR="00F300B2" w:rsidRPr="001D3624" w:rsidRDefault="00F300B2" w:rsidP="00F300B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1D3624">
              <w:rPr>
                <w:sz w:val="20"/>
                <w:szCs w:val="20"/>
                <w:lang w:val="en-GB"/>
              </w:rPr>
              <w:t>Mentor Assessment of Student Progress must be completed by your NMC mentor</w:t>
            </w:r>
          </w:p>
        </w:tc>
        <w:tc>
          <w:tcPr>
            <w:tcW w:w="872" w:type="dxa"/>
          </w:tcPr>
          <w:p w:rsidR="00F300B2" w:rsidRPr="001D3624" w:rsidRDefault="00F300B2" w:rsidP="00C20B7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024" w:type="dxa"/>
          </w:tcPr>
          <w:p w:rsidR="00F300B2" w:rsidRPr="001D3624" w:rsidRDefault="00F300B2" w:rsidP="00C20B74">
            <w:pPr>
              <w:rPr>
                <w:sz w:val="20"/>
                <w:szCs w:val="20"/>
                <w:lang w:val="en-GB"/>
              </w:rPr>
            </w:pPr>
          </w:p>
        </w:tc>
      </w:tr>
      <w:tr w:rsidR="00F300B2" w:rsidRPr="001D3624" w:rsidTr="00C20B74">
        <w:tc>
          <w:tcPr>
            <w:tcW w:w="8258" w:type="dxa"/>
            <w:gridSpan w:val="2"/>
          </w:tcPr>
          <w:p w:rsidR="00F300B2" w:rsidRPr="001D3624" w:rsidRDefault="00F300B2" w:rsidP="00F300B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1D3624">
              <w:rPr>
                <w:sz w:val="20"/>
                <w:szCs w:val="20"/>
                <w:lang w:val="en-GB"/>
              </w:rPr>
              <w:lastRenderedPageBreak/>
              <w:t>Professional Behaviours in Practice: All 16 points to be assessed by your NMC mentor.</w:t>
            </w:r>
          </w:p>
        </w:tc>
        <w:tc>
          <w:tcPr>
            <w:tcW w:w="872" w:type="dxa"/>
          </w:tcPr>
          <w:p w:rsidR="00F300B2" w:rsidRPr="001D3624" w:rsidRDefault="00F300B2" w:rsidP="00C20B74">
            <w:pPr>
              <w:rPr>
                <w:sz w:val="20"/>
                <w:szCs w:val="20"/>
                <w:lang w:val="en-GB"/>
              </w:rPr>
            </w:pPr>
            <w:r w:rsidRPr="001D3624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024" w:type="dxa"/>
          </w:tcPr>
          <w:p w:rsidR="00F300B2" w:rsidRPr="001D3624" w:rsidRDefault="00F300B2" w:rsidP="00C20B74">
            <w:pPr>
              <w:rPr>
                <w:sz w:val="20"/>
                <w:szCs w:val="20"/>
                <w:lang w:val="en-GB"/>
              </w:rPr>
            </w:pPr>
          </w:p>
        </w:tc>
      </w:tr>
      <w:tr w:rsidR="00F300B2" w:rsidRPr="001D3624" w:rsidTr="00C20B74">
        <w:tc>
          <w:tcPr>
            <w:tcW w:w="8258" w:type="dxa"/>
            <w:gridSpan w:val="2"/>
            <w:shd w:val="clear" w:color="auto" w:fill="FFFFFF" w:themeFill="background1"/>
          </w:tcPr>
          <w:p w:rsidR="00F300B2" w:rsidRPr="001D3624" w:rsidRDefault="00F300B2" w:rsidP="00F300B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1D3624">
              <w:rPr>
                <w:sz w:val="20"/>
                <w:szCs w:val="20"/>
                <w:lang w:val="en-GB"/>
              </w:rPr>
              <w:t>Your NMC mentor should tick all the relevant boxes where you have provided evidence</w:t>
            </w:r>
          </w:p>
        </w:tc>
        <w:tc>
          <w:tcPr>
            <w:tcW w:w="872" w:type="dxa"/>
            <w:shd w:val="clear" w:color="auto" w:fill="FFFFFF" w:themeFill="background1"/>
          </w:tcPr>
          <w:p w:rsidR="00F300B2" w:rsidRPr="001D3624" w:rsidRDefault="00F300B2" w:rsidP="00C20B7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024" w:type="dxa"/>
            <w:shd w:val="clear" w:color="auto" w:fill="FFFFFF" w:themeFill="background1"/>
          </w:tcPr>
          <w:p w:rsidR="00F300B2" w:rsidRPr="001D3624" w:rsidRDefault="00F300B2" w:rsidP="00C20B74">
            <w:pPr>
              <w:rPr>
                <w:sz w:val="20"/>
                <w:szCs w:val="20"/>
                <w:lang w:val="en-GB"/>
              </w:rPr>
            </w:pPr>
          </w:p>
        </w:tc>
      </w:tr>
      <w:tr w:rsidR="00F300B2" w:rsidRPr="001D3624" w:rsidTr="00C20B74">
        <w:tc>
          <w:tcPr>
            <w:tcW w:w="8258" w:type="dxa"/>
            <w:gridSpan w:val="2"/>
          </w:tcPr>
          <w:p w:rsidR="00F300B2" w:rsidRPr="001D3624" w:rsidRDefault="00F300B2" w:rsidP="00F300B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1D3624">
              <w:rPr>
                <w:sz w:val="20"/>
                <w:szCs w:val="20"/>
                <w:lang w:val="en-GB"/>
              </w:rPr>
              <w:t>Development plan and learning objectives (e.g. testimonies, medications, still to be achieved standards, etc.) checked and the plan completed and dated by NMC mentor</w:t>
            </w:r>
          </w:p>
        </w:tc>
        <w:tc>
          <w:tcPr>
            <w:tcW w:w="872" w:type="dxa"/>
          </w:tcPr>
          <w:p w:rsidR="00F300B2" w:rsidRPr="001D3624" w:rsidRDefault="00F300B2" w:rsidP="00C20B7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024" w:type="dxa"/>
          </w:tcPr>
          <w:p w:rsidR="00F300B2" w:rsidRPr="001D3624" w:rsidRDefault="00F300B2" w:rsidP="00C20B74">
            <w:pPr>
              <w:rPr>
                <w:sz w:val="20"/>
                <w:szCs w:val="20"/>
                <w:lang w:val="en-GB"/>
              </w:rPr>
            </w:pPr>
          </w:p>
        </w:tc>
      </w:tr>
      <w:tr w:rsidR="00F300B2" w:rsidRPr="001D3624" w:rsidTr="00C20B74">
        <w:tc>
          <w:tcPr>
            <w:tcW w:w="9130" w:type="dxa"/>
            <w:gridSpan w:val="3"/>
            <w:shd w:val="clear" w:color="auto" w:fill="D9D9D9" w:themeFill="background1" w:themeFillShade="D9"/>
          </w:tcPr>
          <w:p w:rsidR="00F300B2" w:rsidRPr="001D3624" w:rsidRDefault="00F300B2" w:rsidP="00C20B74">
            <w:pPr>
              <w:rPr>
                <w:sz w:val="20"/>
                <w:szCs w:val="20"/>
                <w:lang w:val="en-GB"/>
              </w:rPr>
            </w:pPr>
            <w:r w:rsidRPr="001D3624">
              <w:rPr>
                <w:b/>
                <w:sz w:val="20"/>
                <w:szCs w:val="20"/>
                <w:lang w:val="en-GB"/>
              </w:rPr>
              <w:t>S2, P1: Final progress meeting</w:t>
            </w:r>
          </w:p>
        </w:tc>
        <w:tc>
          <w:tcPr>
            <w:tcW w:w="1024" w:type="dxa"/>
            <w:shd w:val="clear" w:color="auto" w:fill="D9D9D9" w:themeFill="background1" w:themeFillShade="D9"/>
          </w:tcPr>
          <w:p w:rsidR="00F300B2" w:rsidRPr="001D3624" w:rsidRDefault="00F300B2" w:rsidP="00C20B74">
            <w:pPr>
              <w:rPr>
                <w:b/>
                <w:sz w:val="20"/>
                <w:szCs w:val="20"/>
                <w:lang w:val="en-GB"/>
              </w:rPr>
            </w:pPr>
          </w:p>
        </w:tc>
      </w:tr>
      <w:tr w:rsidR="00F300B2" w:rsidRPr="001D3624" w:rsidTr="00C20B74">
        <w:tc>
          <w:tcPr>
            <w:tcW w:w="8258" w:type="dxa"/>
            <w:gridSpan w:val="2"/>
          </w:tcPr>
          <w:p w:rsidR="00F300B2" w:rsidRPr="001D3624" w:rsidRDefault="00F300B2" w:rsidP="00F300B2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1D3624">
              <w:rPr>
                <w:sz w:val="20"/>
                <w:szCs w:val="20"/>
                <w:lang w:val="en-GB"/>
              </w:rPr>
              <w:t>Student must complete Self-evaluation of Progress</w:t>
            </w:r>
          </w:p>
        </w:tc>
        <w:tc>
          <w:tcPr>
            <w:tcW w:w="872" w:type="dxa"/>
          </w:tcPr>
          <w:p w:rsidR="00F300B2" w:rsidRPr="001D3624" w:rsidRDefault="00F300B2" w:rsidP="00C20B7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024" w:type="dxa"/>
          </w:tcPr>
          <w:p w:rsidR="00F300B2" w:rsidRPr="001D3624" w:rsidRDefault="00F300B2" w:rsidP="00C20B74">
            <w:pPr>
              <w:rPr>
                <w:sz w:val="20"/>
                <w:szCs w:val="20"/>
                <w:lang w:val="en-GB"/>
              </w:rPr>
            </w:pPr>
          </w:p>
        </w:tc>
      </w:tr>
      <w:tr w:rsidR="00F300B2" w:rsidRPr="001D3624" w:rsidTr="00C20B74">
        <w:tc>
          <w:tcPr>
            <w:tcW w:w="8258" w:type="dxa"/>
            <w:gridSpan w:val="2"/>
          </w:tcPr>
          <w:p w:rsidR="00F300B2" w:rsidRPr="001D3624" w:rsidRDefault="00F300B2" w:rsidP="00F300B2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1D3624">
              <w:rPr>
                <w:sz w:val="20"/>
                <w:szCs w:val="20"/>
                <w:lang w:val="en-GB"/>
              </w:rPr>
              <w:t>All assessor fields must be completed by your NMC mentor</w:t>
            </w:r>
          </w:p>
        </w:tc>
        <w:tc>
          <w:tcPr>
            <w:tcW w:w="872" w:type="dxa"/>
          </w:tcPr>
          <w:p w:rsidR="00F300B2" w:rsidRPr="001D3624" w:rsidRDefault="00F300B2" w:rsidP="00C20B7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024" w:type="dxa"/>
          </w:tcPr>
          <w:p w:rsidR="00F300B2" w:rsidRPr="001D3624" w:rsidRDefault="00F300B2" w:rsidP="00C20B74">
            <w:pPr>
              <w:rPr>
                <w:sz w:val="20"/>
                <w:szCs w:val="20"/>
                <w:lang w:val="en-GB"/>
              </w:rPr>
            </w:pPr>
          </w:p>
        </w:tc>
      </w:tr>
      <w:tr w:rsidR="00F300B2" w:rsidRPr="001D3624" w:rsidTr="00C20B74">
        <w:tc>
          <w:tcPr>
            <w:tcW w:w="8258" w:type="dxa"/>
            <w:gridSpan w:val="2"/>
          </w:tcPr>
          <w:p w:rsidR="00F300B2" w:rsidRPr="001D3624" w:rsidRDefault="00F300B2" w:rsidP="00F300B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738"/>
              <w:rPr>
                <w:sz w:val="20"/>
                <w:szCs w:val="20"/>
                <w:lang w:val="en-GB"/>
              </w:rPr>
            </w:pPr>
            <w:r w:rsidRPr="001D3624">
              <w:rPr>
                <w:sz w:val="20"/>
                <w:szCs w:val="20"/>
                <w:lang w:val="en-GB"/>
              </w:rPr>
              <w:t>Mentor Assessment of Student Progression must be completed by your NMC mentor</w:t>
            </w:r>
          </w:p>
        </w:tc>
        <w:tc>
          <w:tcPr>
            <w:tcW w:w="872" w:type="dxa"/>
          </w:tcPr>
          <w:p w:rsidR="00F300B2" w:rsidRPr="001D3624" w:rsidRDefault="00F300B2" w:rsidP="00C20B7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024" w:type="dxa"/>
          </w:tcPr>
          <w:p w:rsidR="00F300B2" w:rsidRPr="001D3624" w:rsidRDefault="00F300B2" w:rsidP="00C20B74">
            <w:pPr>
              <w:rPr>
                <w:sz w:val="20"/>
                <w:szCs w:val="20"/>
                <w:lang w:val="en-GB"/>
              </w:rPr>
            </w:pPr>
          </w:p>
        </w:tc>
      </w:tr>
      <w:tr w:rsidR="00F300B2" w:rsidRPr="001D3624" w:rsidTr="00C20B74">
        <w:tc>
          <w:tcPr>
            <w:tcW w:w="8258" w:type="dxa"/>
            <w:gridSpan w:val="2"/>
          </w:tcPr>
          <w:p w:rsidR="00F300B2" w:rsidRPr="001D3624" w:rsidRDefault="00F300B2" w:rsidP="00F300B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738"/>
              <w:rPr>
                <w:sz w:val="20"/>
                <w:szCs w:val="20"/>
                <w:lang w:val="en-GB"/>
              </w:rPr>
            </w:pPr>
            <w:r w:rsidRPr="001D3624">
              <w:rPr>
                <w:sz w:val="20"/>
                <w:szCs w:val="20"/>
                <w:lang w:val="en-GB"/>
              </w:rPr>
              <w:t>Professional Behaviours in Practice: All 16 points to be assessed by your NMC mentor. Please note: All must be assessed as being satisfactory/not satisfactory</w:t>
            </w:r>
          </w:p>
        </w:tc>
        <w:tc>
          <w:tcPr>
            <w:tcW w:w="872" w:type="dxa"/>
          </w:tcPr>
          <w:p w:rsidR="00F300B2" w:rsidRPr="001D3624" w:rsidRDefault="00F300B2" w:rsidP="00C20B74">
            <w:pPr>
              <w:rPr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1024" w:type="dxa"/>
          </w:tcPr>
          <w:p w:rsidR="00F300B2" w:rsidRPr="001D3624" w:rsidRDefault="00F300B2" w:rsidP="00C20B74">
            <w:pPr>
              <w:rPr>
                <w:color w:val="FF0000"/>
                <w:sz w:val="20"/>
                <w:szCs w:val="20"/>
                <w:lang w:val="en-GB"/>
              </w:rPr>
            </w:pPr>
          </w:p>
        </w:tc>
      </w:tr>
      <w:tr w:rsidR="00F300B2" w:rsidRPr="001D3624" w:rsidTr="00C20B74">
        <w:tc>
          <w:tcPr>
            <w:tcW w:w="8258" w:type="dxa"/>
            <w:gridSpan w:val="2"/>
            <w:shd w:val="clear" w:color="auto" w:fill="FFFFFF" w:themeFill="background1"/>
          </w:tcPr>
          <w:p w:rsidR="00F300B2" w:rsidRPr="001D3624" w:rsidRDefault="00F300B2" w:rsidP="00F300B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740"/>
              <w:rPr>
                <w:sz w:val="20"/>
                <w:szCs w:val="20"/>
                <w:lang w:val="en-GB"/>
              </w:rPr>
            </w:pPr>
            <w:r w:rsidRPr="001D3624">
              <w:rPr>
                <w:sz w:val="20"/>
                <w:szCs w:val="20"/>
                <w:lang w:val="en-GB"/>
              </w:rPr>
              <w:t>Your NMC mentor should tick all the relevant boxes where you have provided evidence</w:t>
            </w:r>
          </w:p>
        </w:tc>
        <w:tc>
          <w:tcPr>
            <w:tcW w:w="872" w:type="dxa"/>
            <w:shd w:val="clear" w:color="auto" w:fill="FFFFFF" w:themeFill="background1"/>
          </w:tcPr>
          <w:p w:rsidR="00F300B2" w:rsidRPr="001D3624" w:rsidRDefault="00F300B2" w:rsidP="00C20B74">
            <w:pPr>
              <w:rPr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1024" w:type="dxa"/>
            <w:shd w:val="clear" w:color="auto" w:fill="FFFFFF" w:themeFill="background1"/>
          </w:tcPr>
          <w:p w:rsidR="00F300B2" w:rsidRPr="001D3624" w:rsidRDefault="00F300B2" w:rsidP="00C20B74">
            <w:pPr>
              <w:rPr>
                <w:color w:val="FF0000"/>
                <w:sz w:val="20"/>
                <w:szCs w:val="20"/>
                <w:lang w:val="en-GB"/>
              </w:rPr>
            </w:pPr>
          </w:p>
        </w:tc>
      </w:tr>
      <w:tr w:rsidR="00F300B2" w:rsidRPr="001D3624" w:rsidTr="00C20B74">
        <w:tc>
          <w:tcPr>
            <w:tcW w:w="8258" w:type="dxa"/>
            <w:gridSpan w:val="2"/>
          </w:tcPr>
          <w:p w:rsidR="00F300B2" w:rsidRPr="001D3624" w:rsidRDefault="00F300B2" w:rsidP="00F300B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738"/>
              <w:rPr>
                <w:sz w:val="20"/>
                <w:szCs w:val="20"/>
                <w:lang w:val="en-GB"/>
              </w:rPr>
            </w:pPr>
            <w:r w:rsidRPr="001D3624">
              <w:rPr>
                <w:sz w:val="20"/>
                <w:szCs w:val="20"/>
                <w:lang w:val="en-GB"/>
              </w:rPr>
              <w:t>NMC Mentor to confirm weekend/nights worked</w:t>
            </w:r>
          </w:p>
        </w:tc>
        <w:tc>
          <w:tcPr>
            <w:tcW w:w="872" w:type="dxa"/>
          </w:tcPr>
          <w:p w:rsidR="00F300B2" w:rsidRPr="001D3624" w:rsidRDefault="00F300B2" w:rsidP="00C20B74">
            <w:pPr>
              <w:rPr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1024" w:type="dxa"/>
          </w:tcPr>
          <w:p w:rsidR="00F300B2" w:rsidRPr="001D3624" w:rsidRDefault="00F300B2" w:rsidP="00C20B74">
            <w:pPr>
              <w:rPr>
                <w:color w:val="FF0000"/>
                <w:sz w:val="20"/>
                <w:szCs w:val="20"/>
                <w:lang w:val="en-GB"/>
              </w:rPr>
            </w:pPr>
          </w:p>
        </w:tc>
      </w:tr>
      <w:tr w:rsidR="00F300B2" w:rsidRPr="001D3624" w:rsidTr="00C20B74">
        <w:tc>
          <w:tcPr>
            <w:tcW w:w="8258" w:type="dxa"/>
            <w:gridSpan w:val="2"/>
          </w:tcPr>
          <w:p w:rsidR="00F300B2" w:rsidRPr="001D3624" w:rsidRDefault="00F300B2" w:rsidP="00F300B2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1D3624">
              <w:rPr>
                <w:sz w:val="20"/>
                <w:szCs w:val="20"/>
                <w:lang w:val="en-GB"/>
              </w:rPr>
              <w:t xml:space="preserve">Evaluation of Placement (Hub) – online placement evaluation certificate submitted. (Contact liaison Lecturer if you cannot find online placement evaluation form in PARE) </w:t>
            </w:r>
          </w:p>
        </w:tc>
        <w:tc>
          <w:tcPr>
            <w:tcW w:w="872" w:type="dxa"/>
          </w:tcPr>
          <w:p w:rsidR="00F300B2" w:rsidRPr="001D3624" w:rsidRDefault="00F300B2" w:rsidP="00C20B74">
            <w:pPr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024" w:type="dxa"/>
          </w:tcPr>
          <w:p w:rsidR="00F300B2" w:rsidRPr="001D3624" w:rsidRDefault="00F300B2" w:rsidP="00C20B74">
            <w:pPr>
              <w:rPr>
                <w:b/>
                <w:sz w:val="20"/>
                <w:szCs w:val="20"/>
                <w:lang w:val="en-GB"/>
              </w:rPr>
            </w:pPr>
          </w:p>
        </w:tc>
      </w:tr>
      <w:tr w:rsidR="00F300B2" w:rsidRPr="001D3624" w:rsidTr="00C20B74">
        <w:tc>
          <w:tcPr>
            <w:tcW w:w="8258" w:type="dxa"/>
            <w:gridSpan w:val="2"/>
          </w:tcPr>
          <w:p w:rsidR="00F300B2" w:rsidRPr="001D3624" w:rsidRDefault="00F300B2" w:rsidP="00F300B2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1D3624">
              <w:rPr>
                <w:sz w:val="20"/>
                <w:szCs w:val="20"/>
                <w:lang w:val="en-GB"/>
              </w:rPr>
              <w:t xml:space="preserve">NMC mentor to select PASS/FAIL for the placement. </w:t>
            </w:r>
          </w:p>
        </w:tc>
        <w:tc>
          <w:tcPr>
            <w:tcW w:w="872" w:type="dxa"/>
          </w:tcPr>
          <w:p w:rsidR="00F300B2" w:rsidRPr="001D3624" w:rsidRDefault="00F300B2" w:rsidP="00C20B74">
            <w:pPr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024" w:type="dxa"/>
          </w:tcPr>
          <w:p w:rsidR="00F300B2" w:rsidRPr="001D3624" w:rsidRDefault="00F300B2" w:rsidP="00C20B74">
            <w:pPr>
              <w:rPr>
                <w:b/>
                <w:sz w:val="20"/>
                <w:szCs w:val="20"/>
                <w:lang w:val="en-GB"/>
              </w:rPr>
            </w:pPr>
          </w:p>
        </w:tc>
      </w:tr>
      <w:tr w:rsidR="00F300B2" w:rsidRPr="001D3624" w:rsidTr="00C20B74">
        <w:trPr>
          <w:trHeight w:val="266"/>
        </w:trPr>
        <w:tc>
          <w:tcPr>
            <w:tcW w:w="9130" w:type="dxa"/>
            <w:gridSpan w:val="3"/>
            <w:shd w:val="clear" w:color="auto" w:fill="000000" w:themeFill="text1"/>
          </w:tcPr>
          <w:p w:rsidR="00F300B2" w:rsidRPr="001D3624" w:rsidRDefault="00F300B2" w:rsidP="00C20B74">
            <w:pPr>
              <w:jc w:val="center"/>
              <w:rPr>
                <w:b/>
                <w:sz w:val="20"/>
                <w:szCs w:val="20"/>
              </w:rPr>
            </w:pPr>
            <w:r w:rsidRPr="001D3624">
              <w:rPr>
                <w:b/>
                <w:sz w:val="20"/>
                <w:szCs w:val="20"/>
              </w:rPr>
              <w:t>Attendance records</w:t>
            </w:r>
          </w:p>
        </w:tc>
        <w:tc>
          <w:tcPr>
            <w:tcW w:w="1024" w:type="dxa"/>
            <w:shd w:val="clear" w:color="auto" w:fill="000000" w:themeFill="text1"/>
          </w:tcPr>
          <w:p w:rsidR="00F300B2" w:rsidRPr="001D3624" w:rsidRDefault="00F300B2" w:rsidP="00C20B7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300B2" w:rsidRPr="001D3624" w:rsidTr="00C20B74">
        <w:trPr>
          <w:trHeight w:val="315"/>
        </w:trPr>
        <w:tc>
          <w:tcPr>
            <w:tcW w:w="9130" w:type="dxa"/>
            <w:gridSpan w:val="3"/>
            <w:shd w:val="clear" w:color="auto" w:fill="D9D9D9" w:themeFill="background1" w:themeFillShade="D9"/>
          </w:tcPr>
          <w:p w:rsidR="00F300B2" w:rsidRPr="001D3624" w:rsidRDefault="00F300B2" w:rsidP="00C20B74">
            <w:pPr>
              <w:rPr>
                <w:b/>
                <w:sz w:val="20"/>
                <w:szCs w:val="20"/>
              </w:rPr>
            </w:pPr>
            <w:r w:rsidRPr="001D3624">
              <w:rPr>
                <w:b/>
                <w:sz w:val="20"/>
                <w:szCs w:val="20"/>
              </w:rPr>
              <w:t xml:space="preserve">S2, Placements 1: </w:t>
            </w:r>
          </w:p>
        </w:tc>
        <w:tc>
          <w:tcPr>
            <w:tcW w:w="1024" w:type="dxa"/>
            <w:shd w:val="clear" w:color="auto" w:fill="D9D9D9" w:themeFill="background1" w:themeFillShade="D9"/>
          </w:tcPr>
          <w:p w:rsidR="00F300B2" w:rsidRPr="001D3624" w:rsidRDefault="00F300B2" w:rsidP="00C20B74">
            <w:pPr>
              <w:rPr>
                <w:sz w:val="20"/>
                <w:szCs w:val="20"/>
              </w:rPr>
            </w:pPr>
          </w:p>
        </w:tc>
      </w:tr>
      <w:tr w:rsidR="00F300B2" w:rsidRPr="001D3624" w:rsidTr="00C20B74">
        <w:trPr>
          <w:trHeight w:val="315"/>
        </w:trPr>
        <w:tc>
          <w:tcPr>
            <w:tcW w:w="8258" w:type="dxa"/>
            <w:gridSpan w:val="2"/>
          </w:tcPr>
          <w:p w:rsidR="00F300B2" w:rsidRPr="001D3624" w:rsidRDefault="00F300B2" w:rsidP="00F300B2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1D3624">
              <w:rPr>
                <w:sz w:val="20"/>
                <w:szCs w:val="20"/>
                <w:lang w:val="en-GB"/>
              </w:rPr>
              <w:t>Complete all sections of the attendance form for each week</w:t>
            </w:r>
          </w:p>
        </w:tc>
        <w:tc>
          <w:tcPr>
            <w:tcW w:w="872" w:type="dxa"/>
          </w:tcPr>
          <w:p w:rsidR="00F300B2" w:rsidRPr="001D3624" w:rsidRDefault="00F300B2" w:rsidP="00C20B7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024" w:type="dxa"/>
          </w:tcPr>
          <w:p w:rsidR="00F300B2" w:rsidRPr="001D3624" w:rsidRDefault="00F300B2" w:rsidP="00C20B74">
            <w:pPr>
              <w:rPr>
                <w:sz w:val="20"/>
                <w:szCs w:val="20"/>
                <w:lang w:val="en-GB"/>
              </w:rPr>
            </w:pPr>
          </w:p>
        </w:tc>
      </w:tr>
      <w:tr w:rsidR="00F300B2" w:rsidRPr="001D3624" w:rsidTr="00C20B74">
        <w:trPr>
          <w:trHeight w:val="315"/>
        </w:trPr>
        <w:tc>
          <w:tcPr>
            <w:tcW w:w="8258" w:type="dxa"/>
            <w:gridSpan w:val="2"/>
          </w:tcPr>
          <w:p w:rsidR="00F300B2" w:rsidRPr="001D3624" w:rsidRDefault="00F300B2" w:rsidP="00F300B2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1D3624">
              <w:rPr>
                <w:sz w:val="20"/>
                <w:szCs w:val="20"/>
                <w:lang w:val="en-GB"/>
              </w:rPr>
              <w:t>Shifts worked with</w:t>
            </w:r>
            <w:r w:rsidRPr="001D3624">
              <w:rPr>
                <w:b/>
                <w:sz w:val="20"/>
                <w:szCs w:val="20"/>
                <w:lang w:val="en-GB"/>
              </w:rPr>
              <w:t xml:space="preserve"> </w:t>
            </w:r>
            <w:r w:rsidRPr="001D3624">
              <w:rPr>
                <w:sz w:val="20"/>
                <w:szCs w:val="20"/>
                <w:lang w:val="en-GB"/>
              </w:rPr>
              <w:t>NMC mentor indicated (*) and meeting minimum 40% requirement</w:t>
            </w:r>
          </w:p>
        </w:tc>
        <w:tc>
          <w:tcPr>
            <w:tcW w:w="872" w:type="dxa"/>
          </w:tcPr>
          <w:p w:rsidR="00F300B2" w:rsidRPr="001D3624" w:rsidRDefault="00F300B2" w:rsidP="00C20B7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024" w:type="dxa"/>
          </w:tcPr>
          <w:p w:rsidR="00F300B2" w:rsidRPr="001D3624" w:rsidRDefault="00F300B2" w:rsidP="00C20B74">
            <w:pPr>
              <w:rPr>
                <w:sz w:val="20"/>
                <w:szCs w:val="20"/>
                <w:lang w:val="en-GB"/>
              </w:rPr>
            </w:pPr>
          </w:p>
        </w:tc>
      </w:tr>
      <w:tr w:rsidR="00F300B2" w:rsidRPr="001D3624" w:rsidTr="00C20B74">
        <w:trPr>
          <w:trHeight w:val="315"/>
        </w:trPr>
        <w:tc>
          <w:tcPr>
            <w:tcW w:w="8258" w:type="dxa"/>
            <w:gridSpan w:val="2"/>
          </w:tcPr>
          <w:p w:rsidR="00F300B2" w:rsidRPr="001D3624" w:rsidRDefault="00F300B2" w:rsidP="00F300B2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1D3624">
              <w:rPr>
                <w:sz w:val="20"/>
                <w:szCs w:val="20"/>
                <w:lang w:val="en-GB"/>
              </w:rPr>
              <w:t>NMC mentor to confirm hours worked each week in the ‘assessor field’ box</w:t>
            </w:r>
          </w:p>
        </w:tc>
        <w:tc>
          <w:tcPr>
            <w:tcW w:w="872" w:type="dxa"/>
          </w:tcPr>
          <w:p w:rsidR="00F300B2" w:rsidRPr="001D3624" w:rsidRDefault="00F300B2" w:rsidP="00C20B7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024" w:type="dxa"/>
          </w:tcPr>
          <w:p w:rsidR="00F300B2" w:rsidRPr="001D3624" w:rsidRDefault="00F300B2" w:rsidP="00C20B74">
            <w:pPr>
              <w:rPr>
                <w:sz w:val="20"/>
                <w:szCs w:val="20"/>
                <w:lang w:val="en-GB"/>
              </w:rPr>
            </w:pPr>
          </w:p>
        </w:tc>
      </w:tr>
      <w:tr w:rsidR="00F300B2" w:rsidRPr="001D3624" w:rsidTr="00C20B74">
        <w:trPr>
          <w:trHeight w:val="315"/>
        </w:trPr>
        <w:tc>
          <w:tcPr>
            <w:tcW w:w="8258" w:type="dxa"/>
            <w:gridSpan w:val="2"/>
          </w:tcPr>
          <w:p w:rsidR="00F300B2" w:rsidRPr="001D3624" w:rsidRDefault="00F300B2" w:rsidP="00F300B2">
            <w:pPr>
              <w:pStyle w:val="ListParagraph"/>
              <w:numPr>
                <w:ilvl w:val="0"/>
                <w:numId w:val="11"/>
              </w:numPr>
              <w:spacing w:after="0" w:line="254" w:lineRule="auto"/>
              <w:rPr>
                <w:sz w:val="20"/>
                <w:szCs w:val="20"/>
                <w:lang w:val="en-GB"/>
              </w:rPr>
            </w:pPr>
            <w:r w:rsidRPr="001D3624">
              <w:rPr>
                <w:sz w:val="20"/>
                <w:szCs w:val="20"/>
                <w:lang w:val="en-GB"/>
              </w:rPr>
              <w:t>Clearly label each attendance file with HUB or Spoke placement and date (start of week). Submit in chronological order (Please indicate the shifts – not the hours - you were absent so that is can be cross checked with the absence record)</w:t>
            </w:r>
          </w:p>
        </w:tc>
        <w:tc>
          <w:tcPr>
            <w:tcW w:w="872" w:type="dxa"/>
          </w:tcPr>
          <w:p w:rsidR="00F300B2" w:rsidRPr="001D3624" w:rsidRDefault="00F300B2" w:rsidP="00C20B7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024" w:type="dxa"/>
          </w:tcPr>
          <w:p w:rsidR="00F300B2" w:rsidRPr="001D3624" w:rsidRDefault="00F300B2" w:rsidP="00C20B74">
            <w:pPr>
              <w:rPr>
                <w:sz w:val="20"/>
                <w:szCs w:val="20"/>
                <w:lang w:val="en-GB"/>
              </w:rPr>
            </w:pPr>
          </w:p>
        </w:tc>
      </w:tr>
      <w:tr w:rsidR="00F300B2" w:rsidRPr="001D3624" w:rsidTr="00C20B74">
        <w:trPr>
          <w:trHeight w:val="315"/>
        </w:trPr>
        <w:tc>
          <w:tcPr>
            <w:tcW w:w="9130" w:type="dxa"/>
            <w:gridSpan w:val="3"/>
            <w:shd w:val="clear" w:color="auto" w:fill="000000" w:themeFill="text1"/>
          </w:tcPr>
          <w:p w:rsidR="00F300B2" w:rsidRPr="001D3624" w:rsidRDefault="00F300B2" w:rsidP="00C20B74">
            <w:pPr>
              <w:jc w:val="center"/>
              <w:rPr>
                <w:sz w:val="20"/>
                <w:szCs w:val="20"/>
              </w:rPr>
            </w:pPr>
            <w:r w:rsidRPr="001D3624">
              <w:rPr>
                <w:b/>
                <w:sz w:val="20"/>
                <w:szCs w:val="20"/>
              </w:rPr>
              <w:t>Absence record</w:t>
            </w:r>
          </w:p>
        </w:tc>
        <w:tc>
          <w:tcPr>
            <w:tcW w:w="1024" w:type="dxa"/>
            <w:shd w:val="clear" w:color="auto" w:fill="000000" w:themeFill="text1"/>
          </w:tcPr>
          <w:p w:rsidR="00F300B2" w:rsidRPr="001D3624" w:rsidRDefault="00F300B2" w:rsidP="00C20B7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300B2" w:rsidRPr="001D3624" w:rsidTr="00C20B74">
        <w:trPr>
          <w:trHeight w:val="315"/>
        </w:trPr>
        <w:tc>
          <w:tcPr>
            <w:tcW w:w="8258" w:type="dxa"/>
            <w:gridSpan w:val="2"/>
          </w:tcPr>
          <w:p w:rsidR="00F300B2" w:rsidRPr="001D3624" w:rsidRDefault="00F300B2" w:rsidP="00F300B2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1D3624">
              <w:rPr>
                <w:sz w:val="20"/>
                <w:szCs w:val="20"/>
                <w:lang w:val="en-GB"/>
              </w:rPr>
              <w:t>Complete all sections of the absence form for each week,</w:t>
            </w:r>
            <w:r w:rsidRPr="001D3624">
              <w:rPr>
                <w:b/>
                <w:sz w:val="20"/>
                <w:szCs w:val="20"/>
                <w:lang w:val="en-GB"/>
              </w:rPr>
              <w:t xml:space="preserve"> </w:t>
            </w:r>
            <w:r w:rsidRPr="001D3624">
              <w:rPr>
                <w:sz w:val="20"/>
                <w:szCs w:val="20"/>
                <w:lang w:val="en-GB"/>
              </w:rPr>
              <w:t>ensuring that absence hours are recorded.</w:t>
            </w:r>
          </w:p>
        </w:tc>
        <w:tc>
          <w:tcPr>
            <w:tcW w:w="872" w:type="dxa"/>
          </w:tcPr>
          <w:p w:rsidR="00F300B2" w:rsidRPr="001D3624" w:rsidRDefault="00F300B2" w:rsidP="00C20B7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024" w:type="dxa"/>
          </w:tcPr>
          <w:p w:rsidR="00F300B2" w:rsidRPr="001D3624" w:rsidRDefault="00F300B2" w:rsidP="00C20B74">
            <w:pPr>
              <w:rPr>
                <w:sz w:val="20"/>
                <w:szCs w:val="20"/>
                <w:lang w:val="en-GB"/>
              </w:rPr>
            </w:pPr>
          </w:p>
        </w:tc>
      </w:tr>
      <w:tr w:rsidR="00F300B2" w:rsidRPr="001D3624" w:rsidTr="00C20B74">
        <w:trPr>
          <w:trHeight w:val="315"/>
        </w:trPr>
        <w:tc>
          <w:tcPr>
            <w:tcW w:w="8258" w:type="dxa"/>
            <w:gridSpan w:val="2"/>
          </w:tcPr>
          <w:p w:rsidR="00F300B2" w:rsidRPr="001D3624" w:rsidRDefault="00F300B2" w:rsidP="00F300B2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1D3624">
              <w:rPr>
                <w:sz w:val="20"/>
                <w:szCs w:val="20"/>
                <w:lang w:val="en-GB"/>
              </w:rPr>
              <w:t>NMC mentor to confirm the total number of hours absent in the ‘assessor field’ box</w:t>
            </w:r>
          </w:p>
        </w:tc>
        <w:tc>
          <w:tcPr>
            <w:tcW w:w="872" w:type="dxa"/>
          </w:tcPr>
          <w:p w:rsidR="00F300B2" w:rsidRPr="001D3624" w:rsidRDefault="00F300B2" w:rsidP="00C20B7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024" w:type="dxa"/>
          </w:tcPr>
          <w:p w:rsidR="00F300B2" w:rsidRPr="001D3624" w:rsidRDefault="00F300B2" w:rsidP="00C20B74">
            <w:pPr>
              <w:rPr>
                <w:sz w:val="20"/>
                <w:szCs w:val="20"/>
                <w:lang w:val="en-GB"/>
              </w:rPr>
            </w:pPr>
          </w:p>
        </w:tc>
      </w:tr>
      <w:tr w:rsidR="00F300B2" w:rsidRPr="001D3624" w:rsidTr="00C20B74">
        <w:trPr>
          <w:trHeight w:val="315"/>
        </w:trPr>
        <w:tc>
          <w:tcPr>
            <w:tcW w:w="9130" w:type="dxa"/>
            <w:gridSpan w:val="3"/>
            <w:shd w:val="clear" w:color="auto" w:fill="000000" w:themeFill="text1"/>
          </w:tcPr>
          <w:p w:rsidR="00F300B2" w:rsidRPr="001D3624" w:rsidRDefault="00F300B2" w:rsidP="00C20B74">
            <w:pPr>
              <w:jc w:val="center"/>
              <w:rPr>
                <w:sz w:val="20"/>
                <w:szCs w:val="20"/>
              </w:rPr>
            </w:pPr>
            <w:r w:rsidRPr="001D3624">
              <w:rPr>
                <w:b/>
                <w:sz w:val="20"/>
                <w:szCs w:val="20"/>
              </w:rPr>
              <w:t>Spoke Placements</w:t>
            </w:r>
          </w:p>
        </w:tc>
        <w:tc>
          <w:tcPr>
            <w:tcW w:w="1024" w:type="dxa"/>
            <w:shd w:val="clear" w:color="auto" w:fill="000000" w:themeFill="text1"/>
          </w:tcPr>
          <w:p w:rsidR="00F300B2" w:rsidRPr="001D3624" w:rsidRDefault="00F300B2" w:rsidP="00C20B7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300B2" w:rsidRPr="001D3624" w:rsidTr="00C20B74">
        <w:trPr>
          <w:trHeight w:val="315"/>
        </w:trPr>
        <w:tc>
          <w:tcPr>
            <w:tcW w:w="9130" w:type="dxa"/>
            <w:gridSpan w:val="3"/>
            <w:shd w:val="clear" w:color="auto" w:fill="D9D9D9" w:themeFill="background1" w:themeFillShade="D9"/>
          </w:tcPr>
          <w:p w:rsidR="00F300B2" w:rsidRPr="001D3624" w:rsidRDefault="00F300B2" w:rsidP="00C20B74">
            <w:pPr>
              <w:rPr>
                <w:b/>
                <w:sz w:val="20"/>
                <w:szCs w:val="20"/>
              </w:rPr>
            </w:pPr>
            <w:r w:rsidRPr="001D3624">
              <w:rPr>
                <w:b/>
                <w:sz w:val="20"/>
                <w:szCs w:val="20"/>
              </w:rPr>
              <w:t>S2, P1: Spoke details</w:t>
            </w:r>
          </w:p>
        </w:tc>
        <w:tc>
          <w:tcPr>
            <w:tcW w:w="1024" w:type="dxa"/>
            <w:shd w:val="clear" w:color="auto" w:fill="D9D9D9" w:themeFill="background1" w:themeFillShade="D9"/>
          </w:tcPr>
          <w:p w:rsidR="00F300B2" w:rsidRPr="001D3624" w:rsidRDefault="00F300B2" w:rsidP="00C20B74">
            <w:pPr>
              <w:rPr>
                <w:b/>
                <w:sz w:val="20"/>
                <w:szCs w:val="20"/>
              </w:rPr>
            </w:pPr>
          </w:p>
        </w:tc>
      </w:tr>
      <w:tr w:rsidR="00F300B2" w:rsidRPr="001D3624" w:rsidTr="00C20B74">
        <w:trPr>
          <w:trHeight w:val="315"/>
        </w:trPr>
        <w:tc>
          <w:tcPr>
            <w:tcW w:w="8258" w:type="dxa"/>
            <w:gridSpan w:val="2"/>
          </w:tcPr>
          <w:p w:rsidR="00F300B2" w:rsidRPr="001D3624" w:rsidRDefault="00F300B2" w:rsidP="00F300B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sz w:val="20"/>
                <w:szCs w:val="20"/>
              </w:rPr>
            </w:pPr>
            <w:r w:rsidRPr="001D3624">
              <w:rPr>
                <w:sz w:val="20"/>
                <w:szCs w:val="20"/>
              </w:rPr>
              <w:t>All sections are completed</w:t>
            </w:r>
          </w:p>
        </w:tc>
        <w:tc>
          <w:tcPr>
            <w:tcW w:w="872" w:type="dxa"/>
          </w:tcPr>
          <w:p w:rsidR="00F300B2" w:rsidRPr="001D3624" w:rsidRDefault="00F300B2" w:rsidP="00C20B74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</w:tcPr>
          <w:p w:rsidR="00F300B2" w:rsidRPr="001D3624" w:rsidRDefault="00F300B2" w:rsidP="00C20B74">
            <w:pPr>
              <w:rPr>
                <w:sz w:val="20"/>
                <w:szCs w:val="20"/>
              </w:rPr>
            </w:pPr>
          </w:p>
        </w:tc>
      </w:tr>
      <w:tr w:rsidR="00F300B2" w:rsidRPr="001D3624" w:rsidTr="00C20B74">
        <w:trPr>
          <w:trHeight w:val="315"/>
        </w:trPr>
        <w:tc>
          <w:tcPr>
            <w:tcW w:w="8258" w:type="dxa"/>
            <w:gridSpan w:val="2"/>
          </w:tcPr>
          <w:p w:rsidR="00F300B2" w:rsidRPr="001D3624" w:rsidRDefault="00F300B2" w:rsidP="00F300B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1D3624">
              <w:rPr>
                <w:sz w:val="20"/>
                <w:szCs w:val="20"/>
                <w:lang w:val="en-GB"/>
              </w:rPr>
              <w:t xml:space="preserve">NMC mentor, Registered Nurse or Supervisor indicated (Please note: any mentor signing anything off must be listed in this section) </w:t>
            </w:r>
          </w:p>
        </w:tc>
        <w:tc>
          <w:tcPr>
            <w:tcW w:w="872" w:type="dxa"/>
          </w:tcPr>
          <w:p w:rsidR="00F300B2" w:rsidRPr="001D3624" w:rsidRDefault="00F300B2" w:rsidP="00C20B7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024" w:type="dxa"/>
          </w:tcPr>
          <w:p w:rsidR="00F300B2" w:rsidRPr="001D3624" w:rsidRDefault="00F300B2" w:rsidP="00C20B74">
            <w:pPr>
              <w:rPr>
                <w:sz w:val="20"/>
                <w:szCs w:val="20"/>
                <w:lang w:val="en-GB"/>
              </w:rPr>
            </w:pPr>
          </w:p>
        </w:tc>
      </w:tr>
      <w:tr w:rsidR="00F300B2" w:rsidRPr="001D3624" w:rsidTr="00C20B74">
        <w:trPr>
          <w:trHeight w:val="315"/>
        </w:trPr>
        <w:tc>
          <w:tcPr>
            <w:tcW w:w="8258" w:type="dxa"/>
            <w:gridSpan w:val="2"/>
          </w:tcPr>
          <w:p w:rsidR="00F300B2" w:rsidRPr="001D3624" w:rsidRDefault="00F300B2" w:rsidP="00F300B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1D3624">
              <w:rPr>
                <w:sz w:val="20"/>
                <w:szCs w:val="20"/>
                <w:lang w:val="en-GB"/>
              </w:rPr>
              <w:t>Date of mentor qualification / last mentor update (as appropriate)</w:t>
            </w:r>
          </w:p>
        </w:tc>
        <w:tc>
          <w:tcPr>
            <w:tcW w:w="872" w:type="dxa"/>
          </w:tcPr>
          <w:p w:rsidR="00F300B2" w:rsidRPr="001D3624" w:rsidRDefault="00F300B2" w:rsidP="00C20B7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024" w:type="dxa"/>
          </w:tcPr>
          <w:p w:rsidR="00F300B2" w:rsidRPr="001D3624" w:rsidRDefault="00F300B2" w:rsidP="00C20B74">
            <w:pPr>
              <w:rPr>
                <w:sz w:val="20"/>
                <w:szCs w:val="20"/>
                <w:lang w:val="en-GB"/>
              </w:rPr>
            </w:pPr>
          </w:p>
        </w:tc>
      </w:tr>
      <w:tr w:rsidR="00F300B2" w:rsidRPr="001D3624" w:rsidTr="00C20B74">
        <w:trPr>
          <w:trHeight w:val="315"/>
        </w:trPr>
        <w:tc>
          <w:tcPr>
            <w:tcW w:w="8258" w:type="dxa"/>
            <w:gridSpan w:val="2"/>
          </w:tcPr>
          <w:p w:rsidR="00F300B2" w:rsidRPr="001D3624" w:rsidRDefault="00F300B2" w:rsidP="00F300B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1D3624">
              <w:rPr>
                <w:sz w:val="20"/>
                <w:szCs w:val="20"/>
                <w:lang w:val="en-GB"/>
              </w:rPr>
              <w:t>Date triennial review completed (as appropriate)</w:t>
            </w:r>
          </w:p>
        </w:tc>
        <w:tc>
          <w:tcPr>
            <w:tcW w:w="872" w:type="dxa"/>
          </w:tcPr>
          <w:p w:rsidR="00F300B2" w:rsidRPr="001D3624" w:rsidRDefault="00F300B2" w:rsidP="00C20B7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024" w:type="dxa"/>
          </w:tcPr>
          <w:p w:rsidR="00F300B2" w:rsidRPr="001D3624" w:rsidRDefault="00F300B2" w:rsidP="00C20B74">
            <w:pPr>
              <w:rPr>
                <w:sz w:val="20"/>
                <w:szCs w:val="20"/>
                <w:lang w:val="en-GB"/>
              </w:rPr>
            </w:pPr>
          </w:p>
        </w:tc>
      </w:tr>
      <w:tr w:rsidR="00F300B2" w:rsidRPr="001D3624" w:rsidTr="00C20B74">
        <w:trPr>
          <w:trHeight w:val="315"/>
        </w:trPr>
        <w:tc>
          <w:tcPr>
            <w:tcW w:w="9130" w:type="dxa"/>
            <w:gridSpan w:val="3"/>
            <w:shd w:val="clear" w:color="auto" w:fill="D9D9D9" w:themeFill="background1" w:themeFillShade="D9"/>
          </w:tcPr>
          <w:p w:rsidR="00F300B2" w:rsidRPr="001D3624" w:rsidRDefault="00F300B2" w:rsidP="00C20B74">
            <w:pPr>
              <w:rPr>
                <w:sz w:val="20"/>
                <w:szCs w:val="20"/>
                <w:lang w:val="en-GB"/>
              </w:rPr>
            </w:pPr>
            <w:r w:rsidRPr="001D3624">
              <w:rPr>
                <w:b/>
                <w:sz w:val="20"/>
                <w:szCs w:val="20"/>
                <w:lang w:val="en-GB"/>
              </w:rPr>
              <w:t>S2, P1: Spoke Orientation Page</w:t>
            </w:r>
          </w:p>
        </w:tc>
        <w:tc>
          <w:tcPr>
            <w:tcW w:w="1024" w:type="dxa"/>
            <w:shd w:val="clear" w:color="auto" w:fill="D9D9D9" w:themeFill="background1" w:themeFillShade="D9"/>
          </w:tcPr>
          <w:p w:rsidR="00F300B2" w:rsidRPr="001D3624" w:rsidRDefault="00F300B2" w:rsidP="00C20B74">
            <w:pPr>
              <w:rPr>
                <w:b/>
                <w:sz w:val="20"/>
                <w:szCs w:val="20"/>
                <w:lang w:val="en-GB"/>
              </w:rPr>
            </w:pPr>
          </w:p>
        </w:tc>
      </w:tr>
      <w:tr w:rsidR="00F300B2" w:rsidRPr="001D3624" w:rsidTr="00C20B74">
        <w:trPr>
          <w:trHeight w:val="315"/>
        </w:trPr>
        <w:tc>
          <w:tcPr>
            <w:tcW w:w="8258" w:type="dxa"/>
            <w:gridSpan w:val="2"/>
          </w:tcPr>
          <w:p w:rsidR="00F300B2" w:rsidRPr="001D3624" w:rsidRDefault="00F300B2" w:rsidP="00F300B2">
            <w:pPr>
              <w:pStyle w:val="ListParagraph"/>
              <w:numPr>
                <w:ilvl w:val="0"/>
                <w:numId w:val="21"/>
              </w:numPr>
              <w:spacing w:after="0" w:line="254" w:lineRule="auto"/>
              <w:rPr>
                <w:sz w:val="20"/>
                <w:szCs w:val="20"/>
                <w:lang w:val="en-GB"/>
              </w:rPr>
            </w:pPr>
            <w:r w:rsidRPr="001D3624">
              <w:rPr>
                <w:sz w:val="20"/>
                <w:szCs w:val="20"/>
                <w:lang w:val="en-GB"/>
              </w:rPr>
              <w:t>Spoke orientation can be completed in one of two ways:</w:t>
            </w:r>
          </w:p>
        </w:tc>
        <w:tc>
          <w:tcPr>
            <w:tcW w:w="872" w:type="dxa"/>
          </w:tcPr>
          <w:p w:rsidR="00F300B2" w:rsidRPr="001D3624" w:rsidRDefault="00F300B2" w:rsidP="00C20B7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024" w:type="dxa"/>
          </w:tcPr>
          <w:p w:rsidR="00F300B2" w:rsidRPr="001D3624" w:rsidRDefault="00F300B2" w:rsidP="00C20B74">
            <w:pPr>
              <w:rPr>
                <w:sz w:val="20"/>
                <w:szCs w:val="20"/>
                <w:lang w:val="en-GB"/>
              </w:rPr>
            </w:pPr>
          </w:p>
        </w:tc>
      </w:tr>
      <w:tr w:rsidR="00F300B2" w:rsidRPr="001D3624" w:rsidTr="00C20B74">
        <w:trPr>
          <w:trHeight w:val="315"/>
        </w:trPr>
        <w:tc>
          <w:tcPr>
            <w:tcW w:w="8258" w:type="dxa"/>
            <w:gridSpan w:val="2"/>
          </w:tcPr>
          <w:p w:rsidR="00F300B2" w:rsidRPr="001D3624" w:rsidRDefault="00F300B2" w:rsidP="00C20B74">
            <w:pPr>
              <w:pStyle w:val="ListParagraph"/>
              <w:spacing w:line="254" w:lineRule="auto"/>
              <w:rPr>
                <w:b/>
                <w:i/>
                <w:sz w:val="20"/>
                <w:szCs w:val="20"/>
                <w:lang w:val="en-GB"/>
              </w:rPr>
            </w:pPr>
            <w:r w:rsidRPr="001D3624">
              <w:rPr>
                <w:sz w:val="20"/>
                <w:szCs w:val="20"/>
                <w:lang w:val="en-GB"/>
              </w:rPr>
              <w:lastRenderedPageBreak/>
              <w:t>NMC mentor: all assessor fields must be complete by your NMC mentor</w:t>
            </w:r>
          </w:p>
        </w:tc>
        <w:tc>
          <w:tcPr>
            <w:tcW w:w="872" w:type="dxa"/>
          </w:tcPr>
          <w:p w:rsidR="00F300B2" w:rsidRPr="001D3624" w:rsidRDefault="00F300B2" w:rsidP="00C20B7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024" w:type="dxa"/>
          </w:tcPr>
          <w:p w:rsidR="00F300B2" w:rsidRPr="001D3624" w:rsidRDefault="00F300B2" w:rsidP="00C20B74">
            <w:pPr>
              <w:rPr>
                <w:sz w:val="20"/>
                <w:szCs w:val="20"/>
                <w:lang w:val="en-GB"/>
              </w:rPr>
            </w:pPr>
          </w:p>
        </w:tc>
      </w:tr>
      <w:tr w:rsidR="00F300B2" w:rsidRPr="001D3624" w:rsidTr="00C20B74">
        <w:trPr>
          <w:trHeight w:val="315"/>
        </w:trPr>
        <w:tc>
          <w:tcPr>
            <w:tcW w:w="8258" w:type="dxa"/>
            <w:gridSpan w:val="2"/>
          </w:tcPr>
          <w:p w:rsidR="00F300B2" w:rsidRPr="001D3624" w:rsidRDefault="00F300B2" w:rsidP="00C20B74">
            <w:pPr>
              <w:pStyle w:val="ListParagraph"/>
              <w:spacing w:line="254" w:lineRule="auto"/>
              <w:rPr>
                <w:sz w:val="20"/>
                <w:szCs w:val="20"/>
                <w:lang w:val="en-GB"/>
              </w:rPr>
            </w:pPr>
            <w:r w:rsidRPr="001D3624">
              <w:rPr>
                <w:sz w:val="20"/>
                <w:szCs w:val="20"/>
                <w:lang w:val="en-GB"/>
              </w:rPr>
              <w:t xml:space="preserve">Registered nurse who is not and NMC mentor or a supervisor from a different profession/discipline: a Word version of the Orientation should be linked to the rosette  </w:t>
            </w:r>
          </w:p>
        </w:tc>
        <w:tc>
          <w:tcPr>
            <w:tcW w:w="872" w:type="dxa"/>
          </w:tcPr>
          <w:p w:rsidR="00F300B2" w:rsidRPr="001D3624" w:rsidRDefault="00F300B2" w:rsidP="00C20B7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024" w:type="dxa"/>
          </w:tcPr>
          <w:p w:rsidR="00F300B2" w:rsidRPr="001D3624" w:rsidRDefault="00F300B2" w:rsidP="00C20B74">
            <w:pPr>
              <w:rPr>
                <w:sz w:val="20"/>
                <w:szCs w:val="20"/>
                <w:lang w:val="en-GB"/>
              </w:rPr>
            </w:pPr>
          </w:p>
        </w:tc>
      </w:tr>
      <w:tr w:rsidR="00F300B2" w:rsidRPr="001D3624" w:rsidTr="00C20B74">
        <w:trPr>
          <w:trHeight w:val="315"/>
        </w:trPr>
        <w:tc>
          <w:tcPr>
            <w:tcW w:w="8258" w:type="dxa"/>
            <w:gridSpan w:val="2"/>
          </w:tcPr>
          <w:p w:rsidR="00F300B2" w:rsidRPr="001D3624" w:rsidRDefault="00F300B2" w:rsidP="00F300B2">
            <w:pPr>
              <w:pStyle w:val="ListParagraph"/>
              <w:numPr>
                <w:ilvl w:val="0"/>
                <w:numId w:val="19"/>
              </w:numPr>
              <w:spacing w:after="0" w:line="254" w:lineRule="auto"/>
              <w:rPr>
                <w:sz w:val="20"/>
                <w:szCs w:val="20"/>
                <w:lang w:val="en-GB"/>
              </w:rPr>
            </w:pPr>
            <w:r w:rsidRPr="001D3624">
              <w:rPr>
                <w:sz w:val="20"/>
                <w:szCs w:val="20"/>
                <w:lang w:val="en-GB"/>
              </w:rPr>
              <w:t>Student to complete other relevant sections (e.g. any certificates or orientation sheets)</w:t>
            </w:r>
          </w:p>
        </w:tc>
        <w:tc>
          <w:tcPr>
            <w:tcW w:w="872" w:type="dxa"/>
          </w:tcPr>
          <w:p w:rsidR="00F300B2" w:rsidRPr="001D3624" w:rsidRDefault="00F300B2" w:rsidP="00C20B7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024" w:type="dxa"/>
          </w:tcPr>
          <w:p w:rsidR="00F300B2" w:rsidRPr="001D3624" w:rsidRDefault="00F300B2" w:rsidP="00C20B74">
            <w:pPr>
              <w:rPr>
                <w:sz w:val="20"/>
                <w:szCs w:val="20"/>
                <w:lang w:val="en-GB"/>
              </w:rPr>
            </w:pPr>
          </w:p>
        </w:tc>
      </w:tr>
      <w:tr w:rsidR="00F300B2" w:rsidRPr="001D3624" w:rsidTr="00C20B74">
        <w:trPr>
          <w:trHeight w:val="315"/>
        </w:trPr>
        <w:tc>
          <w:tcPr>
            <w:tcW w:w="9130" w:type="dxa"/>
            <w:gridSpan w:val="3"/>
            <w:shd w:val="clear" w:color="auto" w:fill="D9D9D9" w:themeFill="background1" w:themeFillShade="D9"/>
          </w:tcPr>
          <w:p w:rsidR="00F300B2" w:rsidRPr="001D3624" w:rsidRDefault="00F300B2" w:rsidP="00C20B74">
            <w:pPr>
              <w:rPr>
                <w:b/>
                <w:sz w:val="20"/>
                <w:szCs w:val="20"/>
                <w:lang w:val="en-GB"/>
              </w:rPr>
            </w:pPr>
            <w:r w:rsidRPr="001D3624">
              <w:rPr>
                <w:b/>
                <w:sz w:val="20"/>
                <w:szCs w:val="20"/>
                <w:lang w:val="en-GB"/>
              </w:rPr>
              <w:t xml:space="preserve">S2, P1: Spoke record of experience / complementary </w:t>
            </w:r>
          </w:p>
        </w:tc>
        <w:tc>
          <w:tcPr>
            <w:tcW w:w="1024" w:type="dxa"/>
            <w:shd w:val="clear" w:color="auto" w:fill="D9D9D9" w:themeFill="background1" w:themeFillShade="D9"/>
          </w:tcPr>
          <w:p w:rsidR="00F300B2" w:rsidRPr="001D3624" w:rsidRDefault="00F300B2" w:rsidP="00C20B74">
            <w:pPr>
              <w:rPr>
                <w:b/>
                <w:sz w:val="20"/>
                <w:szCs w:val="20"/>
                <w:lang w:val="en-GB"/>
              </w:rPr>
            </w:pPr>
          </w:p>
        </w:tc>
      </w:tr>
      <w:tr w:rsidR="00F300B2" w:rsidRPr="001D3624" w:rsidTr="00C20B74">
        <w:trPr>
          <w:trHeight w:val="315"/>
        </w:trPr>
        <w:tc>
          <w:tcPr>
            <w:tcW w:w="8258" w:type="dxa"/>
            <w:gridSpan w:val="2"/>
          </w:tcPr>
          <w:p w:rsidR="00F300B2" w:rsidRPr="001D3624" w:rsidRDefault="00F300B2" w:rsidP="00F300B2">
            <w:pPr>
              <w:pStyle w:val="ListParagraph"/>
              <w:numPr>
                <w:ilvl w:val="0"/>
                <w:numId w:val="19"/>
              </w:numPr>
              <w:spacing w:after="0" w:line="254" w:lineRule="auto"/>
              <w:rPr>
                <w:sz w:val="20"/>
                <w:szCs w:val="20"/>
                <w:lang w:val="en-GB"/>
              </w:rPr>
            </w:pPr>
            <w:r w:rsidRPr="001D3624">
              <w:rPr>
                <w:sz w:val="20"/>
                <w:szCs w:val="20"/>
                <w:lang w:val="en-GB"/>
              </w:rPr>
              <w:t>Student must complete the aims and objectives for the Spoke/ Complementary experience.</w:t>
            </w:r>
          </w:p>
        </w:tc>
        <w:tc>
          <w:tcPr>
            <w:tcW w:w="872" w:type="dxa"/>
          </w:tcPr>
          <w:p w:rsidR="00F300B2" w:rsidRPr="001D3624" w:rsidRDefault="00F300B2" w:rsidP="00C20B7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024" w:type="dxa"/>
          </w:tcPr>
          <w:p w:rsidR="00F300B2" w:rsidRPr="001D3624" w:rsidRDefault="00F300B2" w:rsidP="00C20B74">
            <w:pPr>
              <w:rPr>
                <w:sz w:val="20"/>
                <w:szCs w:val="20"/>
                <w:lang w:val="en-GB"/>
              </w:rPr>
            </w:pPr>
          </w:p>
        </w:tc>
      </w:tr>
      <w:tr w:rsidR="00F300B2" w:rsidRPr="001D3624" w:rsidTr="00C20B74">
        <w:trPr>
          <w:trHeight w:val="315"/>
        </w:trPr>
        <w:tc>
          <w:tcPr>
            <w:tcW w:w="8258" w:type="dxa"/>
            <w:gridSpan w:val="2"/>
          </w:tcPr>
          <w:p w:rsidR="00F300B2" w:rsidRPr="001D3624" w:rsidRDefault="00F300B2" w:rsidP="00F300B2">
            <w:pPr>
              <w:pStyle w:val="ListParagraph"/>
              <w:numPr>
                <w:ilvl w:val="0"/>
                <w:numId w:val="19"/>
              </w:numPr>
              <w:spacing w:after="0" w:line="254" w:lineRule="auto"/>
              <w:rPr>
                <w:sz w:val="20"/>
                <w:szCs w:val="20"/>
                <w:lang w:val="en-GB"/>
              </w:rPr>
            </w:pPr>
            <w:r w:rsidRPr="001D3624">
              <w:rPr>
                <w:sz w:val="20"/>
                <w:szCs w:val="20"/>
                <w:lang w:val="en-GB"/>
              </w:rPr>
              <w:t>Student must complete a “reflection on the Spoke experience” and reflect on your learning that has been achieved in relation to the aims and objectives you set at the start</w:t>
            </w:r>
          </w:p>
        </w:tc>
        <w:tc>
          <w:tcPr>
            <w:tcW w:w="872" w:type="dxa"/>
          </w:tcPr>
          <w:p w:rsidR="00F300B2" w:rsidRPr="001D3624" w:rsidRDefault="00F300B2" w:rsidP="00C20B7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024" w:type="dxa"/>
          </w:tcPr>
          <w:p w:rsidR="00F300B2" w:rsidRPr="001D3624" w:rsidRDefault="00F300B2" w:rsidP="00C20B74">
            <w:pPr>
              <w:rPr>
                <w:sz w:val="20"/>
                <w:szCs w:val="20"/>
                <w:lang w:val="en-GB"/>
              </w:rPr>
            </w:pPr>
          </w:p>
        </w:tc>
      </w:tr>
      <w:tr w:rsidR="00F300B2" w:rsidRPr="001D3624" w:rsidTr="00C20B74">
        <w:trPr>
          <w:trHeight w:val="315"/>
        </w:trPr>
        <w:tc>
          <w:tcPr>
            <w:tcW w:w="8258" w:type="dxa"/>
            <w:gridSpan w:val="2"/>
          </w:tcPr>
          <w:p w:rsidR="00F300B2" w:rsidRPr="001D3624" w:rsidRDefault="00F300B2" w:rsidP="00C20B74">
            <w:pPr>
              <w:pStyle w:val="ListParagraph"/>
              <w:spacing w:line="254" w:lineRule="auto"/>
              <w:rPr>
                <w:b/>
                <w:i/>
                <w:sz w:val="20"/>
                <w:szCs w:val="20"/>
                <w:lang w:val="en-GB"/>
              </w:rPr>
            </w:pPr>
            <w:r w:rsidRPr="001D3624">
              <w:rPr>
                <w:sz w:val="20"/>
                <w:szCs w:val="20"/>
                <w:lang w:val="en-GB"/>
              </w:rPr>
              <w:t>NMC mentor: all assessor fields must be complete by your NMC mentor</w:t>
            </w:r>
          </w:p>
        </w:tc>
        <w:tc>
          <w:tcPr>
            <w:tcW w:w="872" w:type="dxa"/>
          </w:tcPr>
          <w:p w:rsidR="00F300B2" w:rsidRPr="001D3624" w:rsidRDefault="00F300B2" w:rsidP="00C20B7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024" w:type="dxa"/>
          </w:tcPr>
          <w:p w:rsidR="00F300B2" w:rsidRPr="001D3624" w:rsidRDefault="00F300B2" w:rsidP="00C20B74">
            <w:pPr>
              <w:rPr>
                <w:sz w:val="20"/>
                <w:szCs w:val="20"/>
                <w:lang w:val="en-GB"/>
              </w:rPr>
            </w:pPr>
          </w:p>
        </w:tc>
      </w:tr>
      <w:tr w:rsidR="00F300B2" w:rsidRPr="001D3624" w:rsidTr="00C20B74">
        <w:trPr>
          <w:trHeight w:val="315"/>
        </w:trPr>
        <w:tc>
          <w:tcPr>
            <w:tcW w:w="8258" w:type="dxa"/>
            <w:gridSpan w:val="2"/>
          </w:tcPr>
          <w:p w:rsidR="00F300B2" w:rsidRPr="001D3624" w:rsidRDefault="00F300B2" w:rsidP="00C20B74">
            <w:pPr>
              <w:pStyle w:val="ListParagraph"/>
              <w:spacing w:line="254" w:lineRule="auto"/>
              <w:rPr>
                <w:sz w:val="20"/>
                <w:szCs w:val="20"/>
                <w:lang w:val="en-GB"/>
              </w:rPr>
            </w:pPr>
            <w:r w:rsidRPr="001D3624">
              <w:rPr>
                <w:sz w:val="20"/>
                <w:szCs w:val="20"/>
                <w:lang w:val="en-GB"/>
              </w:rPr>
              <w:t xml:space="preserve">Registered nurse who is not and NMC mentor or a supervisor from a different profession/discipline: a Word version of the Spoke Record of Experience form should be linked to the rosette  </w:t>
            </w:r>
          </w:p>
        </w:tc>
        <w:tc>
          <w:tcPr>
            <w:tcW w:w="872" w:type="dxa"/>
          </w:tcPr>
          <w:p w:rsidR="00F300B2" w:rsidRPr="001D3624" w:rsidRDefault="00F300B2" w:rsidP="00C20B7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024" w:type="dxa"/>
          </w:tcPr>
          <w:p w:rsidR="00F300B2" w:rsidRPr="001D3624" w:rsidRDefault="00F300B2" w:rsidP="00C20B74">
            <w:pPr>
              <w:rPr>
                <w:sz w:val="20"/>
                <w:szCs w:val="20"/>
                <w:lang w:val="en-GB"/>
              </w:rPr>
            </w:pPr>
          </w:p>
        </w:tc>
      </w:tr>
      <w:tr w:rsidR="00F300B2" w:rsidRPr="001D3624" w:rsidTr="00C20B74">
        <w:trPr>
          <w:trHeight w:val="315"/>
        </w:trPr>
        <w:tc>
          <w:tcPr>
            <w:tcW w:w="8258" w:type="dxa"/>
            <w:gridSpan w:val="2"/>
          </w:tcPr>
          <w:p w:rsidR="00F300B2" w:rsidRPr="001D3624" w:rsidRDefault="00F300B2" w:rsidP="00F300B2">
            <w:pPr>
              <w:pStyle w:val="ListParagraph"/>
              <w:numPr>
                <w:ilvl w:val="0"/>
                <w:numId w:val="19"/>
              </w:numPr>
              <w:spacing w:after="0" w:line="254" w:lineRule="auto"/>
              <w:rPr>
                <w:sz w:val="20"/>
                <w:szCs w:val="20"/>
                <w:lang w:val="en-GB"/>
              </w:rPr>
            </w:pPr>
            <w:r w:rsidRPr="001D3624">
              <w:rPr>
                <w:sz w:val="20"/>
                <w:szCs w:val="20"/>
                <w:lang w:val="en-GB"/>
              </w:rPr>
              <w:t>Placement evaluation (Spoke) - online placement evaluation certificate submitted. (contact liaison Lecturer if you cannot find online placement evaluation form in PARE)</w:t>
            </w:r>
            <w:r w:rsidRPr="001D3624">
              <w:rPr>
                <w:b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872" w:type="dxa"/>
          </w:tcPr>
          <w:p w:rsidR="00F300B2" w:rsidRPr="001D3624" w:rsidRDefault="00F300B2" w:rsidP="00C20B7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024" w:type="dxa"/>
          </w:tcPr>
          <w:p w:rsidR="00F300B2" w:rsidRPr="001D3624" w:rsidRDefault="00F300B2" w:rsidP="00C20B74">
            <w:pPr>
              <w:rPr>
                <w:sz w:val="20"/>
                <w:szCs w:val="20"/>
                <w:lang w:val="en-GB"/>
              </w:rPr>
            </w:pPr>
          </w:p>
        </w:tc>
      </w:tr>
      <w:tr w:rsidR="00F300B2" w:rsidRPr="001D3624" w:rsidTr="00C20B74">
        <w:tc>
          <w:tcPr>
            <w:tcW w:w="9130" w:type="dxa"/>
            <w:gridSpan w:val="3"/>
            <w:shd w:val="clear" w:color="auto" w:fill="000000" w:themeFill="text1"/>
          </w:tcPr>
          <w:p w:rsidR="00F300B2" w:rsidRPr="001D3624" w:rsidRDefault="00F300B2" w:rsidP="00C20B74">
            <w:pPr>
              <w:jc w:val="center"/>
              <w:rPr>
                <w:b/>
                <w:sz w:val="20"/>
                <w:szCs w:val="20"/>
              </w:rPr>
            </w:pPr>
            <w:r w:rsidRPr="001D3624">
              <w:rPr>
                <w:b/>
                <w:sz w:val="20"/>
                <w:szCs w:val="20"/>
              </w:rPr>
              <w:t>S2 Practice standards (stage 2)</w:t>
            </w:r>
          </w:p>
        </w:tc>
        <w:tc>
          <w:tcPr>
            <w:tcW w:w="1024" w:type="dxa"/>
            <w:shd w:val="clear" w:color="auto" w:fill="000000" w:themeFill="text1"/>
          </w:tcPr>
          <w:p w:rsidR="00F300B2" w:rsidRPr="001D3624" w:rsidRDefault="00F300B2" w:rsidP="00C20B7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300B2" w:rsidRPr="001D3624" w:rsidTr="00C20B74">
        <w:tc>
          <w:tcPr>
            <w:tcW w:w="8258" w:type="dxa"/>
            <w:gridSpan w:val="2"/>
            <w:shd w:val="clear" w:color="auto" w:fill="D9D9D9" w:themeFill="background1" w:themeFillShade="D9"/>
          </w:tcPr>
          <w:p w:rsidR="00F300B2" w:rsidRPr="001D3624" w:rsidRDefault="00F300B2" w:rsidP="00C20B74">
            <w:pPr>
              <w:rPr>
                <w:sz w:val="20"/>
                <w:szCs w:val="20"/>
              </w:rPr>
            </w:pPr>
            <w:r w:rsidRPr="001D3624">
              <w:rPr>
                <w:sz w:val="20"/>
                <w:szCs w:val="20"/>
              </w:rPr>
              <w:t>Care and compassion</w:t>
            </w:r>
          </w:p>
        </w:tc>
        <w:tc>
          <w:tcPr>
            <w:tcW w:w="872" w:type="dxa"/>
          </w:tcPr>
          <w:p w:rsidR="00F300B2" w:rsidRPr="001D3624" w:rsidRDefault="00F300B2" w:rsidP="00C20B74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</w:tcPr>
          <w:p w:rsidR="00F300B2" w:rsidRPr="001D3624" w:rsidRDefault="00F300B2" w:rsidP="00C20B74">
            <w:pPr>
              <w:rPr>
                <w:sz w:val="20"/>
                <w:szCs w:val="20"/>
              </w:rPr>
            </w:pPr>
          </w:p>
        </w:tc>
      </w:tr>
      <w:tr w:rsidR="00F300B2" w:rsidRPr="001D3624" w:rsidTr="00C20B74">
        <w:tc>
          <w:tcPr>
            <w:tcW w:w="8258" w:type="dxa"/>
            <w:gridSpan w:val="2"/>
            <w:shd w:val="clear" w:color="auto" w:fill="FFFFFF" w:themeFill="background1"/>
          </w:tcPr>
          <w:p w:rsidR="00F300B2" w:rsidRPr="001D3624" w:rsidRDefault="00F300B2" w:rsidP="00F300B2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1D3624">
              <w:rPr>
                <w:sz w:val="20"/>
                <w:szCs w:val="20"/>
                <w:lang w:val="en-GB"/>
              </w:rPr>
              <w:t>The NMC mentor to complete all Assessor Fields for each standard that is being signed off.</w:t>
            </w:r>
          </w:p>
          <w:p w:rsidR="00F300B2" w:rsidRPr="001D3624" w:rsidRDefault="00F300B2" w:rsidP="00C20B74">
            <w:pPr>
              <w:ind w:left="360"/>
              <w:rPr>
                <w:sz w:val="20"/>
                <w:szCs w:val="20"/>
                <w:lang w:val="en-GB"/>
              </w:rPr>
            </w:pPr>
            <w:r w:rsidRPr="001D3624">
              <w:rPr>
                <w:sz w:val="20"/>
                <w:szCs w:val="20"/>
                <w:lang w:val="en-GB"/>
              </w:rPr>
              <w:t>•</w:t>
            </w:r>
            <w:r w:rsidRPr="001D3624">
              <w:rPr>
                <w:sz w:val="20"/>
                <w:szCs w:val="20"/>
                <w:lang w:val="en-GB"/>
              </w:rPr>
              <w:tab/>
              <w:t>Please use Table 1: STAGE 2, Placement 1 standards to ensure that 50% of the practice standards need to be completed by the end of Stage 2, Placement 1</w:t>
            </w:r>
          </w:p>
        </w:tc>
        <w:tc>
          <w:tcPr>
            <w:tcW w:w="872" w:type="dxa"/>
            <w:shd w:val="clear" w:color="auto" w:fill="FFFFFF" w:themeFill="background1"/>
          </w:tcPr>
          <w:p w:rsidR="00F300B2" w:rsidRPr="001D3624" w:rsidRDefault="00F300B2" w:rsidP="00C20B7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024" w:type="dxa"/>
            <w:shd w:val="clear" w:color="auto" w:fill="FFFFFF" w:themeFill="background1"/>
          </w:tcPr>
          <w:p w:rsidR="00F300B2" w:rsidRPr="001D3624" w:rsidRDefault="00F300B2" w:rsidP="00C20B74">
            <w:pPr>
              <w:rPr>
                <w:sz w:val="20"/>
                <w:szCs w:val="20"/>
                <w:lang w:val="en-GB"/>
              </w:rPr>
            </w:pPr>
          </w:p>
        </w:tc>
      </w:tr>
      <w:tr w:rsidR="00F300B2" w:rsidRPr="001D3624" w:rsidTr="00C20B74">
        <w:tc>
          <w:tcPr>
            <w:tcW w:w="8258" w:type="dxa"/>
            <w:gridSpan w:val="2"/>
          </w:tcPr>
          <w:p w:rsidR="00F300B2" w:rsidRPr="001D3624" w:rsidRDefault="00F300B2" w:rsidP="00F300B2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1D3624">
              <w:rPr>
                <w:sz w:val="20"/>
                <w:szCs w:val="20"/>
                <w:lang w:val="en-GB"/>
              </w:rPr>
              <w:t>Student to attach any evidence as appropriate</w:t>
            </w:r>
          </w:p>
        </w:tc>
        <w:tc>
          <w:tcPr>
            <w:tcW w:w="872" w:type="dxa"/>
          </w:tcPr>
          <w:p w:rsidR="00F300B2" w:rsidRPr="001D3624" w:rsidRDefault="00F300B2" w:rsidP="00C20B7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024" w:type="dxa"/>
          </w:tcPr>
          <w:p w:rsidR="00F300B2" w:rsidRPr="001D3624" w:rsidRDefault="00F300B2" w:rsidP="00C20B74">
            <w:pPr>
              <w:rPr>
                <w:sz w:val="20"/>
                <w:szCs w:val="20"/>
                <w:lang w:val="en-GB"/>
              </w:rPr>
            </w:pPr>
          </w:p>
        </w:tc>
      </w:tr>
      <w:tr w:rsidR="00F300B2" w:rsidRPr="001D3624" w:rsidTr="00C20B74">
        <w:tc>
          <w:tcPr>
            <w:tcW w:w="8258" w:type="dxa"/>
            <w:gridSpan w:val="2"/>
            <w:shd w:val="clear" w:color="auto" w:fill="D9D9D9" w:themeFill="background1" w:themeFillShade="D9"/>
          </w:tcPr>
          <w:p w:rsidR="00F300B2" w:rsidRPr="001D3624" w:rsidRDefault="00F300B2" w:rsidP="00C20B74">
            <w:pPr>
              <w:rPr>
                <w:sz w:val="20"/>
                <w:szCs w:val="20"/>
              </w:rPr>
            </w:pPr>
            <w:r w:rsidRPr="001D3624">
              <w:rPr>
                <w:sz w:val="20"/>
                <w:szCs w:val="20"/>
              </w:rPr>
              <w:t>Organisational aspects of care</w:t>
            </w:r>
          </w:p>
        </w:tc>
        <w:tc>
          <w:tcPr>
            <w:tcW w:w="872" w:type="dxa"/>
          </w:tcPr>
          <w:p w:rsidR="00F300B2" w:rsidRPr="001D3624" w:rsidRDefault="00F300B2" w:rsidP="00C20B74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</w:tcPr>
          <w:p w:rsidR="00F300B2" w:rsidRPr="001D3624" w:rsidRDefault="00F300B2" w:rsidP="00C20B74">
            <w:pPr>
              <w:rPr>
                <w:sz w:val="20"/>
                <w:szCs w:val="20"/>
              </w:rPr>
            </w:pPr>
          </w:p>
        </w:tc>
      </w:tr>
      <w:tr w:rsidR="00F300B2" w:rsidRPr="001D3624" w:rsidTr="00C20B74">
        <w:tc>
          <w:tcPr>
            <w:tcW w:w="8258" w:type="dxa"/>
            <w:gridSpan w:val="2"/>
          </w:tcPr>
          <w:p w:rsidR="00F300B2" w:rsidRPr="001D3624" w:rsidRDefault="00F300B2" w:rsidP="00F300B2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1D3624">
              <w:rPr>
                <w:sz w:val="20"/>
                <w:szCs w:val="20"/>
                <w:lang w:val="en-GB"/>
              </w:rPr>
              <w:t>The NMC mentor to complete all Assessor Fields for each standard</w:t>
            </w:r>
          </w:p>
          <w:p w:rsidR="00F300B2" w:rsidRPr="001D3624" w:rsidRDefault="00F300B2" w:rsidP="00C20B74">
            <w:pPr>
              <w:ind w:left="360"/>
              <w:rPr>
                <w:sz w:val="20"/>
                <w:szCs w:val="20"/>
                <w:lang w:val="en-GB"/>
              </w:rPr>
            </w:pPr>
            <w:r w:rsidRPr="001D3624">
              <w:rPr>
                <w:sz w:val="20"/>
                <w:szCs w:val="20"/>
                <w:lang w:val="en-GB"/>
              </w:rPr>
              <w:t>(please note any recorded as not achieved will result in a placement fail)</w:t>
            </w:r>
          </w:p>
        </w:tc>
        <w:tc>
          <w:tcPr>
            <w:tcW w:w="872" w:type="dxa"/>
          </w:tcPr>
          <w:p w:rsidR="00F300B2" w:rsidRPr="001D3624" w:rsidRDefault="00F300B2" w:rsidP="00C20B7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024" w:type="dxa"/>
          </w:tcPr>
          <w:p w:rsidR="00F300B2" w:rsidRPr="001D3624" w:rsidRDefault="00F300B2" w:rsidP="00C20B74">
            <w:pPr>
              <w:rPr>
                <w:sz w:val="20"/>
                <w:szCs w:val="20"/>
                <w:lang w:val="en-GB"/>
              </w:rPr>
            </w:pPr>
          </w:p>
        </w:tc>
      </w:tr>
      <w:tr w:rsidR="00F300B2" w:rsidRPr="001D3624" w:rsidTr="00C20B74">
        <w:tc>
          <w:tcPr>
            <w:tcW w:w="8258" w:type="dxa"/>
            <w:gridSpan w:val="2"/>
          </w:tcPr>
          <w:p w:rsidR="00F300B2" w:rsidRPr="001D3624" w:rsidRDefault="00F300B2" w:rsidP="00F300B2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1D3624">
              <w:rPr>
                <w:sz w:val="20"/>
                <w:szCs w:val="20"/>
                <w:lang w:val="en-GB"/>
              </w:rPr>
              <w:t>Student to attach any evidence as appropriate</w:t>
            </w:r>
          </w:p>
        </w:tc>
        <w:tc>
          <w:tcPr>
            <w:tcW w:w="872" w:type="dxa"/>
          </w:tcPr>
          <w:p w:rsidR="00F300B2" w:rsidRPr="001D3624" w:rsidRDefault="00F300B2" w:rsidP="00C20B7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024" w:type="dxa"/>
          </w:tcPr>
          <w:p w:rsidR="00F300B2" w:rsidRPr="001D3624" w:rsidRDefault="00F300B2" w:rsidP="00C20B74">
            <w:pPr>
              <w:rPr>
                <w:sz w:val="20"/>
                <w:szCs w:val="20"/>
                <w:lang w:val="en-GB"/>
              </w:rPr>
            </w:pPr>
          </w:p>
        </w:tc>
      </w:tr>
      <w:tr w:rsidR="00F300B2" w:rsidRPr="001D3624" w:rsidTr="00C20B74">
        <w:tc>
          <w:tcPr>
            <w:tcW w:w="8258" w:type="dxa"/>
            <w:gridSpan w:val="2"/>
            <w:shd w:val="clear" w:color="auto" w:fill="D9D9D9" w:themeFill="background1" w:themeFillShade="D9"/>
          </w:tcPr>
          <w:p w:rsidR="00F300B2" w:rsidRPr="001D3624" w:rsidRDefault="00F300B2" w:rsidP="00C20B74">
            <w:pPr>
              <w:rPr>
                <w:sz w:val="20"/>
                <w:szCs w:val="20"/>
              </w:rPr>
            </w:pPr>
            <w:r w:rsidRPr="001D3624">
              <w:rPr>
                <w:sz w:val="20"/>
                <w:szCs w:val="20"/>
              </w:rPr>
              <w:t>Infection prevention and control</w:t>
            </w:r>
          </w:p>
        </w:tc>
        <w:tc>
          <w:tcPr>
            <w:tcW w:w="872" w:type="dxa"/>
          </w:tcPr>
          <w:p w:rsidR="00F300B2" w:rsidRPr="001D3624" w:rsidRDefault="00F300B2" w:rsidP="00C20B74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</w:tcPr>
          <w:p w:rsidR="00F300B2" w:rsidRPr="001D3624" w:rsidRDefault="00F300B2" w:rsidP="00C20B74">
            <w:pPr>
              <w:rPr>
                <w:sz w:val="20"/>
                <w:szCs w:val="20"/>
              </w:rPr>
            </w:pPr>
          </w:p>
        </w:tc>
      </w:tr>
      <w:tr w:rsidR="00F300B2" w:rsidRPr="001D3624" w:rsidTr="00C20B74">
        <w:tc>
          <w:tcPr>
            <w:tcW w:w="8258" w:type="dxa"/>
            <w:gridSpan w:val="2"/>
          </w:tcPr>
          <w:p w:rsidR="00F300B2" w:rsidRPr="001D3624" w:rsidRDefault="00F300B2" w:rsidP="00F300B2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1D3624">
              <w:rPr>
                <w:sz w:val="20"/>
                <w:szCs w:val="20"/>
                <w:lang w:val="en-GB"/>
              </w:rPr>
              <w:t>The NMC mentor to complete all Assessor Fields for each standard</w:t>
            </w:r>
          </w:p>
          <w:p w:rsidR="00F300B2" w:rsidRPr="001D3624" w:rsidRDefault="00F300B2" w:rsidP="00C20B74">
            <w:pPr>
              <w:ind w:left="360"/>
              <w:rPr>
                <w:sz w:val="20"/>
                <w:szCs w:val="20"/>
                <w:lang w:val="en-GB"/>
              </w:rPr>
            </w:pPr>
            <w:r w:rsidRPr="001D3624">
              <w:rPr>
                <w:sz w:val="20"/>
                <w:szCs w:val="20"/>
                <w:lang w:val="en-GB"/>
              </w:rPr>
              <w:t>(please note any recorded as not achieved will result in a placement fail)</w:t>
            </w:r>
          </w:p>
        </w:tc>
        <w:tc>
          <w:tcPr>
            <w:tcW w:w="872" w:type="dxa"/>
          </w:tcPr>
          <w:p w:rsidR="00F300B2" w:rsidRPr="001D3624" w:rsidRDefault="00F300B2" w:rsidP="00C20B7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024" w:type="dxa"/>
          </w:tcPr>
          <w:p w:rsidR="00F300B2" w:rsidRPr="001D3624" w:rsidRDefault="00F300B2" w:rsidP="00C20B74">
            <w:pPr>
              <w:rPr>
                <w:sz w:val="20"/>
                <w:szCs w:val="20"/>
                <w:lang w:val="en-GB"/>
              </w:rPr>
            </w:pPr>
          </w:p>
        </w:tc>
      </w:tr>
      <w:tr w:rsidR="00F300B2" w:rsidRPr="001D3624" w:rsidTr="00C20B74">
        <w:tc>
          <w:tcPr>
            <w:tcW w:w="8258" w:type="dxa"/>
            <w:gridSpan w:val="2"/>
          </w:tcPr>
          <w:p w:rsidR="00F300B2" w:rsidRPr="001D3624" w:rsidRDefault="00F300B2" w:rsidP="00F300B2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1D3624">
              <w:rPr>
                <w:sz w:val="20"/>
                <w:szCs w:val="20"/>
                <w:lang w:val="en-GB"/>
              </w:rPr>
              <w:t>Student to attach any evidence as appropriate</w:t>
            </w:r>
          </w:p>
        </w:tc>
        <w:tc>
          <w:tcPr>
            <w:tcW w:w="872" w:type="dxa"/>
          </w:tcPr>
          <w:p w:rsidR="00F300B2" w:rsidRPr="001D3624" w:rsidRDefault="00F300B2" w:rsidP="00C20B7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024" w:type="dxa"/>
          </w:tcPr>
          <w:p w:rsidR="00F300B2" w:rsidRPr="001D3624" w:rsidRDefault="00F300B2" w:rsidP="00C20B74">
            <w:pPr>
              <w:rPr>
                <w:sz w:val="20"/>
                <w:szCs w:val="20"/>
                <w:lang w:val="en-GB"/>
              </w:rPr>
            </w:pPr>
          </w:p>
        </w:tc>
      </w:tr>
      <w:tr w:rsidR="00F300B2" w:rsidRPr="001D3624" w:rsidTr="00C20B74">
        <w:tc>
          <w:tcPr>
            <w:tcW w:w="8258" w:type="dxa"/>
            <w:gridSpan w:val="2"/>
            <w:shd w:val="clear" w:color="auto" w:fill="D9D9D9" w:themeFill="background1" w:themeFillShade="D9"/>
          </w:tcPr>
          <w:p w:rsidR="00F300B2" w:rsidRPr="001D3624" w:rsidRDefault="00F300B2" w:rsidP="00C20B74">
            <w:pPr>
              <w:rPr>
                <w:sz w:val="20"/>
                <w:szCs w:val="20"/>
              </w:rPr>
            </w:pPr>
            <w:r w:rsidRPr="001D3624">
              <w:rPr>
                <w:sz w:val="20"/>
                <w:szCs w:val="20"/>
              </w:rPr>
              <w:t>Nutrition and fluid management</w:t>
            </w:r>
          </w:p>
        </w:tc>
        <w:tc>
          <w:tcPr>
            <w:tcW w:w="872" w:type="dxa"/>
          </w:tcPr>
          <w:p w:rsidR="00F300B2" w:rsidRPr="001D3624" w:rsidRDefault="00F300B2" w:rsidP="00C20B74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</w:tcPr>
          <w:p w:rsidR="00F300B2" w:rsidRPr="001D3624" w:rsidRDefault="00F300B2" w:rsidP="00C20B74">
            <w:pPr>
              <w:rPr>
                <w:sz w:val="20"/>
                <w:szCs w:val="20"/>
              </w:rPr>
            </w:pPr>
          </w:p>
        </w:tc>
      </w:tr>
      <w:tr w:rsidR="00F300B2" w:rsidRPr="001D3624" w:rsidTr="00C20B74">
        <w:tc>
          <w:tcPr>
            <w:tcW w:w="8258" w:type="dxa"/>
            <w:gridSpan w:val="2"/>
          </w:tcPr>
          <w:p w:rsidR="00F300B2" w:rsidRPr="001D3624" w:rsidRDefault="00F300B2" w:rsidP="00F300B2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1D3624">
              <w:rPr>
                <w:sz w:val="20"/>
                <w:szCs w:val="20"/>
                <w:lang w:val="en-GB"/>
              </w:rPr>
              <w:t>The NMC mentor to complete all Assessor Fields for each standard</w:t>
            </w:r>
          </w:p>
          <w:p w:rsidR="00F300B2" w:rsidRPr="001D3624" w:rsidRDefault="00F300B2" w:rsidP="00C20B74">
            <w:pPr>
              <w:ind w:left="360"/>
              <w:rPr>
                <w:sz w:val="20"/>
                <w:szCs w:val="20"/>
                <w:lang w:val="en-GB"/>
              </w:rPr>
            </w:pPr>
            <w:r w:rsidRPr="001D3624">
              <w:rPr>
                <w:sz w:val="20"/>
                <w:szCs w:val="20"/>
                <w:lang w:val="en-GB"/>
              </w:rPr>
              <w:t>(please note any recorded as not achieved will result in a placement fail)</w:t>
            </w:r>
          </w:p>
        </w:tc>
        <w:tc>
          <w:tcPr>
            <w:tcW w:w="872" w:type="dxa"/>
          </w:tcPr>
          <w:p w:rsidR="00F300B2" w:rsidRPr="001D3624" w:rsidRDefault="00F300B2" w:rsidP="00C20B7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024" w:type="dxa"/>
          </w:tcPr>
          <w:p w:rsidR="00F300B2" w:rsidRPr="001D3624" w:rsidRDefault="00F300B2" w:rsidP="00C20B74">
            <w:pPr>
              <w:rPr>
                <w:sz w:val="20"/>
                <w:szCs w:val="20"/>
                <w:lang w:val="en-GB"/>
              </w:rPr>
            </w:pPr>
          </w:p>
        </w:tc>
      </w:tr>
      <w:tr w:rsidR="00F300B2" w:rsidRPr="001D3624" w:rsidTr="00C20B74">
        <w:tc>
          <w:tcPr>
            <w:tcW w:w="8258" w:type="dxa"/>
            <w:gridSpan w:val="2"/>
          </w:tcPr>
          <w:p w:rsidR="00F300B2" w:rsidRPr="001D3624" w:rsidRDefault="00F300B2" w:rsidP="00F300B2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1D3624">
              <w:rPr>
                <w:sz w:val="20"/>
                <w:szCs w:val="20"/>
                <w:lang w:val="en-GB"/>
              </w:rPr>
              <w:t>Student to attach any evidence as appropriate</w:t>
            </w:r>
          </w:p>
        </w:tc>
        <w:tc>
          <w:tcPr>
            <w:tcW w:w="872" w:type="dxa"/>
          </w:tcPr>
          <w:p w:rsidR="00F300B2" w:rsidRPr="001D3624" w:rsidRDefault="00F300B2" w:rsidP="00C20B7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024" w:type="dxa"/>
          </w:tcPr>
          <w:p w:rsidR="00F300B2" w:rsidRPr="001D3624" w:rsidRDefault="00F300B2" w:rsidP="00C20B74">
            <w:pPr>
              <w:rPr>
                <w:sz w:val="20"/>
                <w:szCs w:val="20"/>
                <w:lang w:val="en-GB"/>
              </w:rPr>
            </w:pPr>
          </w:p>
        </w:tc>
      </w:tr>
    </w:tbl>
    <w:p w:rsidR="00F300B2" w:rsidRPr="001D3624" w:rsidRDefault="00F300B2" w:rsidP="00F300B2">
      <w:pPr>
        <w:rPr>
          <w:lang w:val="en-GB"/>
        </w:rPr>
      </w:pPr>
    </w:p>
    <w:p w:rsidR="00F300B2" w:rsidRDefault="00F300B2" w:rsidP="00F300B2">
      <w:pPr>
        <w:rPr>
          <w:lang w:val="en-GB"/>
        </w:rPr>
        <w:sectPr w:rsidR="00F300B2" w:rsidSect="001D3624">
          <w:pgSz w:w="11906" w:h="16838"/>
          <w:pgMar w:top="1134" w:right="1077" w:bottom="1440" w:left="1077" w:header="709" w:footer="709" w:gutter="0"/>
          <w:cols w:space="708"/>
          <w:docGrid w:linePitch="360"/>
        </w:sectPr>
      </w:pPr>
      <w:r w:rsidRPr="001D3624">
        <w:rPr>
          <w:lang w:val="en-GB"/>
        </w:rPr>
        <w:br w:type="page"/>
      </w:r>
    </w:p>
    <w:p w:rsidR="00F300B2" w:rsidRPr="001D3624" w:rsidRDefault="00F300B2" w:rsidP="00F300B2">
      <w:pPr>
        <w:rPr>
          <w:sz w:val="20"/>
          <w:szCs w:val="20"/>
          <w:u w:val="single"/>
        </w:rPr>
      </w:pPr>
      <w:r w:rsidRPr="001D3624">
        <w:rPr>
          <w:sz w:val="20"/>
          <w:szCs w:val="20"/>
          <w:u w:val="single"/>
        </w:rPr>
        <w:lastRenderedPageBreak/>
        <w:t xml:space="preserve">Table 1: </w:t>
      </w:r>
      <w:r w:rsidRPr="001D3624">
        <w:rPr>
          <w:b/>
          <w:bCs/>
          <w:sz w:val="20"/>
          <w:szCs w:val="20"/>
          <w:u w:val="single"/>
        </w:rPr>
        <w:t>STAGE 2, Placement 1</w:t>
      </w:r>
      <w:r w:rsidRPr="001D3624">
        <w:rPr>
          <w:sz w:val="20"/>
          <w:szCs w:val="20"/>
          <w:u w:val="single"/>
        </w:rPr>
        <w:t xml:space="preserve"> standards</w:t>
      </w:r>
    </w:p>
    <w:p w:rsidR="00F300B2" w:rsidRPr="001D3624" w:rsidRDefault="00F300B2" w:rsidP="00F300B2"/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528"/>
        <w:gridCol w:w="528"/>
        <w:gridCol w:w="563"/>
        <w:gridCol w:w="527"/>
        <w:gridCol w:w="536"/>
        <w:gridCol w:w="616"/>
        <w:gridCol w:w="579"/>
        <w:gridCol w:w="485"/>
        <w:gridCol w:w="9"/>
        <w:gridCol w:w="630"/>
        <w:gridCol w:w="430"/>
        <w:gridCol w:w="527"/>
        <w:gridCol w:w="530"/>
        <w:gridCol w:w="599"/>
        <w:gridCol w:w="453"/>
        <w:gridCol w:w="564"/>
        <w:gridCol w:w="556"/>
        <w:gridCol w:w="465"/>
        <w:gridCol w:w="522"/>
        <w:gridCol w:w="536"/>
        <w:gridCol w:w="527"/>
        <w:gridCol w:w="493"/>
        <w:gridCol w:w="567"/>
        <w:gridCol w:w="527"/>
        <w:gridCol w:w="530"/>
        <w:gridCol w:w="527"/>
        <w:gridCol w:w="487"/>
        <w:gridCol w:w="413"/>
      </w:tblGrid>
      <w:tr w:rsidR="00F300B2" w:rsidRPr="001D3624" w:rsidTr="00C20B74">
        <w:tc>
          <w:tcPr>
            <w:tcW w:w="5000" w:type="pct"/>
            <w:gridSpan w:val="28"/>
            <w:shd w:val="clear" w:color="auto" w:fill="auto"/>
          </w:tcPr>
          <w:p w:rsidR="00F300B2" w:rsidRPr="001D3624" w:rsidRDefault="00F300B2" w:rsidP="00C20B74">
            <w:pPr>
              <w:jc w:val="center"/>
              <w:rPr>
                <w:b/>
                <w:bCs/>
                <w:color w:val="FF0000"/>
                <w:sz w:val="18"/>
                <w:szCs w:val="18"/>
                <w:lang w:val="en-GB"/>
              </w:rPr>
            </w:pPr>
            <w:r w:rsidRPr="001D3624">
              <w:rPr>
                <w:b/>
                <w:bCs/>
                <w:sz w:val="18"/>
                <w:szCs w:val="18"/>
                <w:lang w:val="en-GB"/>
              </w:rPr>
              <w:t>STAGE 2, PLACEMENT 1 (50% OF THE STANDARDS MUST BE SIGNED OFF)</w:t>
            </w:r>
          </w:p>
        </w:tc>
      </w:tr>
      <w:tr w:rsidR="00F300B2" w:rsidRPr="001D3624" w:rsidTr="00C20B74">
        <w:tc>
          <w:tcPr>
            <w:tcW w:w="1532" w:type="pct"/>
            <w:gridSpan w:val="9"/>
          </w:tcPr>
          <w:p w:rsidR="00F300B2" w:rsidRPr="001D3624" w:rsidRDefault="00F300B2" w:rsidP="00C20B74">
            <w:pPr>
              <w:jc w:val="center"/>
              <w:rPr>
                <w:sz w:val="18"/>
                <w:szCs w:val="18"/>
              </w:rPr>
            </w:pPr>
            <w:r w:rsidRPr="001D3624">
              <w:rPr>
                <w:sz w:val="18"/>
                <w:szCs w:val="18"/>
              </w:rPr>
              <w:t>Care compassion and communication</w:t>
            </w:r>
          </w:p>
        </w:tc>
        <w:tc>
          <w:tcPr>
            <w:tcW w:w="221" w:type="pct"/>
            <w:shd w:val="clear" w:color="auto" w:fill="BFBFBF" w:themeFill="background1" w:themeFillShade="BF"/>
          </w:tcPr>
          <w:p w:rsidR="00F300B2" w:rsidRPr="001D3624" w:rsidRDefault="00F300B2" w:rsidP="00C20B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8" w:type="pct"/>
            <w:gridSpan w:val="6"/>
          </w:tcPr>
          <w:p w:rsidR="00F300B2" w:rsidRPr="001D3624" w:rsidRDefault="00F300B2" w:rsidP="00C20B74">
            <w:pPr>
              <w:jc w:val="center"/>
              <w:rPr>
                <w:sz w:val="18"/>
                <w:szCs w:val="18"/>
              </w:rPr>
            </w:pPr>
            <w:r w:rsidRPr="001D3624">
              <w:rPr>
                <w:sz w:val="18"/>
                <w:szCs w:val="18"/>
              </w:rPr>
              <w:t>Organisational aspects of care</w:t>
            </w:r>
          </w:p>
        </w:tc>
        <w:tc>
          <w:tcPr>
            <w:tcW w:w="2158" w:type="pct"/>
            <w:gridSpan w:val="12"/>
            <w:shd w:val="clear" w:color="auto" w:fill="BFBFBF" w:themeFill="background1" w:themeFillShade="BF"/>
          </w:tcPr>
          <w:p w:rsidR="00F300B2" w:rsidRPr="001D3624" w:rsidRDefault="00F300B2" w:rsidP="00C20B74">
            <w:pPr>
              <w:rPr>
                <w:sz w:val="18"/>
                <w:szCs w:val="18"/>
              </w:rPr>
            </w:pPr>
          </w:p>
        </w:tc>
      </w:tr>
      <w:tr w:rsidR="00F300B2" w:rsidRPr="001D3624" w:rsidTr="00C20B74">
        <w:tc>
          <w:tcPr>
            <w:tcW w:w="185" w:type="pct"/>
          </w:tcPr>
          <w:p w:rsidR="00F300B2" w:rsidRPr="001D3624" w:rsidRDefault="00F300B2" w:rsidP="00C20B74">
            <w:pPr>
              <w:rPr>
                <w:sz w:val="18"/>
                <w:szCs w:val="18"/>
              </w:rPr>
            </w:pPr>
          </w:p>
        </w:tc>
        <w:tc>
          <w:tcPr>
            <w:tcW w:w="185" w:type="pct"/>
          </w:tcPr>
          <w:p w:rsidR="00F300B2" w:rsidRPr="001D3624" w:rsidRDefault="00F300B2" w:rsidP="00C20B74">
            <w:pPr>
              <w:rPr>
                <w:sz w:val="18"/>
                <w:szCs w:val="18"/>
              </w:rPr>
            </w:pPr>
            <w:r w:rsidRPr="001D3624">
              <w:rPr>
                <w:sz w:val="18"/>
                <w:szCs w:val="18"/>
              </w:rPr>
              <w:t>1</w:t>
            </w:r>
          </w:p>
        </w:tc>
        <w:tc>
          <w:tcPr>
            <w:tcW w:w="197" w:type="pct"/>
          </w:tcPr>
          <w:p w:rsidR="00F300B2" w:rsidRPr="001D3624" w:rsidRDefault="00F300B2" w:rsidP="00C20B74">
            <w:pPr>
              <w:jc w:val="center"/>
              <w:rPr>
                <w:sz w:val="18"/>
                <w:szCs w:val="18"/>
              </w:rPr>
            </w:pPr>
            <w:r w:rsidRPr="001D3624">
              <w:rPr>
                <w:sz w:val="18"/>
                <w:szCs w:val="18"/>
              </w:rPr>
              <w:t>2</w:t>
            </w:r>
          </w:p>
        </w:tc>
        <w:tc>
          <w:tcPr>
            <w:tcW w:w="185" w:type="pct"/>
          </w:tcPr>
          <w:p w:rsidR="00F300B2" w:rsidRPr="001D3624" w:rsidRDefault="00F300B2" w:rsidP="00C20B74">
            <w:pPr>
              <w:jc w:val="center"/>
              <w:rPr>
                <w:sz w:val="18"/>
                <w:szCs w:val="18"/>
              </w:rPr>
            </w:pPr>
            <w:r w:rsidRPr="001D3624">
              <w:rPr>
                <w:sz w:val="18"/>
                <w:szCs w:val="18"/>
              </w:rPr>
              <w:t>3</w:t>
            </w:r>
          </w:p>
        </w:tc>
        <w:tc>
          <w:tcPr>
            <w:tcW w:w="188" w:type="pct"/>
          </w:tcPr>
          <w:p w:rsidR="00F300B2" w:rsidRPr="001D3624" w:rsidRDefault="00F300B2" w:rsidP="00C20B74">
            <w:pPr>
              <w:jc w:val="center"/>
              <w:rPr>
                <w:sz w:val="18"/>
                <w:szCs w:val="18"/>
              </w:rPr>
            </w:pPr>
            <w:r w:rsidRPr="001D3624">
              <w:rPr>
                <w:sz w:val="18"/>
                <w:szCs w:val="18"/>
              </w:rPr>
              <w:t>4</w:t>
            </w:r>
          </w:p>
        </w:tc>
        <w:tc>
          <w:tcPr>
            <w:tcW w:w="215" w:type="pct"/>
          </w:tcPr>
          <w:p w:rsidR="00F300B2" w:rsidRPr="001D3624" w:rsidRDefault="00F300B2" w:rsidP="00C20B74">
            <w:pPr>
              <w:jc w:val="center"/>
              <w:rPr>
                <w:sz w:val="18"/>
                <w:szCs w:val="18"/>
              </w:rPr>
            </w:pPr>
            <w:r w:rsidRPr="001D3624">
              <w:rPr>
                <w:sz w:val="18"/>
                <w:szCs w:val="18"/>
              </w:rPr>
              <w:t>5</w:t>
            </w:r>
          </w:p>
        </w:tc>
        <w:tc>
          <w:tcPr>
            <w:tcW w:w="203" w:type="pct"/>
          </w:tcPr>
          <w:p w:rsidR="00F300B2" w:rsidRPr="001D3624" w:rsidRDefault="00F300B2" w:rsidP="00C20B74">
            <w:pPr>
              <w:jc w:val="center"/>
              <w:rPr>
                <w:sz w:val="18"/>
                <w:szCs w:val="18"/>
              </w:rPr>
            </w:pPr>
            <w:r w:rsidRPr="001D3624">
              <w:rPr>
                <w:sz w:val="18"/>
                <w:szCs w:val="18"/>
              </w:rPr>
              <w:t>6</w:t>
            </w:r>
          </w:p>
        </w:tc>
        <w:tc>
          <w:tcPr>
            <w:tcW w:w="170" w:type="pct"/>
          </w:tcPr>
          <w:p w:rsidR="00F300B2" w:rsidRPr="001D3624" w:rsidRDefault="00F300B2" w:rsidP="00C20B74">
            <w:pPr>
              <w:jc w:val="center"/>
              <w:rPr>
                <w:sz w:val="18"/>
                <w:szCs w:val="18"/>
              </w:rPr>
            </w:pPr>
            <w:r w:rsidRPr="001D3624">
              <w:rPr>
                <w:sz w:val="18"/>
                <w:szCs w:val="18"/>
              </w:rPr>
              <w:t>7</w:t>
            </w:r>
          </w:p>
        </w:tc>
        <w:tc>
          <w:tcPr>
            <w:tcW w:w="224" w:type="pct"/>
            <w:gridSpan w:val="2"/>
            <w:shd w:val="clear" w:color="auto" w:fill="BFBFBF" w:themeFill="background1" w:themeFillShade="BF"/>
          </w:tcPr>
          <w:p w:rsidR="00F300B2" w:rsidRPr="001D3624" w:rsidRDefault="00F300B2" w:rsidP="00C20B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" w:type="pct"/>
          </w:tcPr>
          <w:p w:rsidR="00F300B2" w:rsidRPr="001D3624" w:rsidRDefault="00F300B2" w:rsidP="00C20B74">
            <w:pPr>
              <w:jc w:val="center"/>
              <w:rPr>
                <w:sz w:val="18"/>
                <w:szCs w:val="18"/>
              </w:rPr>
            </w:pPr>
            <w:r w:rsidRPr="001D3624">
              <w:rPr>
                <w:sz w:val="18"/>
                <w:szCs w:val="18"/>
              </w:rPr>
              <w:t>8</w:t>
            </w:r>
          </w:p>
        </w:tc>
        <w:tc>
          <w:tcPr>
            <w:tcW w:w="185" w:type="pct"/>
          </w:tcPr>
          <w:p w:rsidR="00F300B2" w:rsidRPr="001D3624" w:rsidRDefault="00F300B2" w:rsidP="00C20B74">
            <w:pPr>
              <w:jc w:val="center"/>
              <w:rPr>
                <w:sz w:val="18"/>
                <w:szCs w:val="18"/>
              </w:rPr>
            </w:pPr>
            <w:r w:rsidRPr="001D3624">
              <w:rPr>
                <w:sz w:val="18"/>
                <w:szCs w:val="18"/>
              </w:rPr>
              <w:t>9</w:t>
            </w:r>
          </w:p>
        </w:tc>
        <w:tc>
          <w:tcPr>
            <w:tcW w:w="186" w:type="pct"/>
          </w:tcPr>
          <w:p w:rsidR="00F300B2" w:rsidRPr="001D3624" w:rsidRDefault="00F300B2" w:rsidP="00C20B74">
            <w:pPr>
              <w:jc w:val="center"/>
              <w:rPr>
                <w:sz w:val="18"/>
                <w:szCs w:val="18"/>
              </w:rPr>
            </w:pPr>
            <w:r w:rsidRPr="001D3624">
              <w:rPr>
                <w:sz w:val="18"/>
                <w:szCs w:val="18"/>
              </w:rPr>
              <w:t>10</w:t>
            </w:r>
          </w:p>
        </w:tc>
        <w:tc>
          <w:tcPr>
            <w:tcW w:w="210" w:type="pct"/>
          </w:tcPr>
          <w:p w:rsidR="00F300B2" w:rsidRPr="001D3624" w:rsidRDefault="00F300B2" w:rsidP="00C20B74">
            <w:pPr>
              <w:jc w:val="center"/>
              <w:rPr>
                <w:sz w:val="18"/>
                <w:szCs w:val="18"/>
              </w:rPr>
            </w:pPr>
            <w:r w:rsidRPr="001D3624">
              <w:rPr>
                <w:sz w:val="18"/>
                <w:szCs w:val="18"/>
              </w:rPr>
              <w:t>11</w:t>
            </w:r>
          </w:p>
        </w:tc>
        <w:tc>
          <w:tcPr>
            <w:tcW w:w="159" w:type="pct"/>
          </w:tcPr>
          <w:p w:rsidR="00F300B2" w:rsidRPr="001D3624" w:rsidRDefault="00F300B2" w:rsidP="00C20B74">
            <w:pPr>
              <w:jc w:val="center"/>
              <w:rPr>
                <w:sz w:val="18"/>
                <w:szCs w:val="18"/>
              </w:rPr>
            </w:pPr>
            <w:r w:rsidRPr="001D3624">
              <w:rPr>
                <w:sz w:val="18"/>
                <w:szCs w:val="18"/>
              </w:rPr>
              <w:t>12</w:t>
            </w:r>
          </w:p>
        </w:tc>
        <w:tc>
          <w:tcPr>
            <w:tcW w:w="198" w:type="pct"/>
          </w:tcPr>
          <w:p w:rsidR="00F300B2" w:rsidRPr="001D3624" w:rsidRDefault="00F300B2" w:rsidP="00C20B74">
            <w:pPr>
              <w:jc w:val="center"/>
              <w:rPr>
                <w:sz w:val="18"/>
                <w:szCs w:val="18"/>
              </w:rPr>
            </w:pPr>
            <w:r w:rsidRPr="001D3624">
              <w:rPr>
                <w:sz w:val="18"/>
                <w:szCs w:val="18"/>
              </w:rPr>
              <w:t>13</w:t>
            </w:r>
          </w:p>
        </w:tc>
        <w:tc>
          <w:tcPr>
            <w:tcW w:w="195" w:type="pct"/>
          </w:tcPr>
          <w:p w:rsidR="00F300B2" w:rsidRPr="001D3624" w:rsidRDefault="00F300B2" w:rsidP="00C20B74">
            <w:pPr>
              <w:jc w:val="center"/>
              <w:rPr>
                <w:sz w:val="18"/>
                <w:szCs w:val="18"/>
              </w:rPr>
            </w:pPr>
            <w:r w:rsidRPr="001D3624">
              <w:rPr>
                <w:sz w:val="18"/>
                <w:szCs w:val="18"/>
              </w:rPr>
              <w:t>14</w:t>
            </w:r>
          </w:p>
        </w:tc>
        <w:tc>
          <w:tcPr>
            <w:tcW w:w="163" w:type="pct"/>
          </w:tcPr>
          <w:p w:rsidR="00F300B2" w:rsidRPr="001D3624" w:rsidRDefault="00F300B2" w:rsidP="00C20B74">
            <w:pPr>
              <w:jc w:val="center"/>
              <w:rPr>
                <w:sz w:val="18"/>
                <w:szCs w:val="18"/>
              </w:rPr>
            </w:pPr>
            <w:r w:rsidRPr="001D3624">
              <w:rPr>
                <w:sz w:val="18"/>
                <w:szCs w:val="18"/>
              </w:rPr>
              <w:t>15</w:t>
            </w:r>
          </w:p>
        </w:tc>
        <w:tc>
          <w:tcPr>
            <w:tcW w:w="183" w:type="pct"/>
          </w:tcPr>
          <w:p w:rsidR="00F300B2" w:rsidRPr="001D3624" w:rsidRDefault="00F300B2" w:rsidP="00C20B74">
            <w:pPr>
              <w:jc w:val="center"/>
              <w:rPr>
                <w:sz w:val="18"/>
                <w:szCs w:val="18"/>
              </w:rPr>
            </w:pPr>
            <w:r w:rsidRPr="001D3624">
              <w:rPr>
                <w:sz w:val="18"/>
                <w:szCs w:val="18"/>
              </w:rPr>
              <w:t>16</w:t>
            </w:r>
          </w:p>
        </w:tc>
        <w:tc>
          <w:tcPr>
            <w:tcW w:w="188" w:type="pct"/>
            <w:shd w:val="clear" w:color="auto" w:fill="BFBFBF" w:themeFill="background1" w:themeFillShade="BF"/>
          </w:tcPr>
          <w:p w:rsidR="00F300B2" w:rsidRPr="001D3624" w:rsidRDefault="00F300B2" w:rsidP="00C20B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BFBFBF" w:themeFill="background1" w:themeFillShade="BF"/>
          </w:tcPr>
          <w:p w:rsidR="00F300B2" w:rsidRPr="001D3624" w:rsidRDefault="00F300B2" w:rsidP="00C20B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" w:type="pct"/>
            <w:shd w:val="clear" w:color="auto" w:fill="BFBFBF" w:themeFill="background1" w:themeFillShade="BF"/>
          </w:tcPr>
          <w:p w:rsidR="00F300B2" w:rsidRPr="001D3624" w:rsidRDefault="00F300B2" w:rsidP="00C20B74">
            <w:pPr>
              <w:rPr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BFBFBF" w:themeFill="background1" w:themeFillShade="BF"/>
          </w:tcPr>
          <w:p w:rsidR="00F300B2" w:rsidRPr="001D3624" w:rsidRDefault="00F300B2" w:rsidP="00C20B74">
            <w:pPr>
              <w:rPr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BFBFBF" w:themeFill="background1" w:themeFillShade="BF"/>
          </w:tcPr>
          <w:p w:rsidR="00F300B2" w:rsidRPr="001D3624" w:rsidRDefault="00F300B2" w:rsidP="00C20B74">
            <w:pPr>
              <w:rPr>
                <w:sz w:val="18"/>
                <w:szCs w:val="18"/>
              </w:rPr>
            </w:pPr>
          </w:p>
        </w:tc>
        <w:tc>
          <w:tcPr>
            <w:tcW w:w="186" w:type="pct"/>
            <w:shd w:val="clear" w:color="auto" w:fill="BFBFBF" w:themeFill="background1" w:themeFillShade="BF"/>
          </w:tcPr>
          <w:p w:rsidR="00F300B2" w:rsidRPr="001D3624" w:rsidRDefault="00F300B2" w:rsidP="00C20B74">
            <w:pPr>
              <w:rPr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BFBFBF" w:themeFill="background1" w:themeFillShade="BF"/>
          </w:tcPr>
          <w:p w:rsidR="00F300B2" w:rsidRPr="001D3624" w:rsidRDefault="00F300B2" w:rsidP="00C20B74">
            <w:pPr>
              <w:rPr>
                <w:sz w:val="18"/>
                <w:szCs w:val="18"/>
              </w:rPr>
            </w:pPr>
          </w:p>
        </w:tc>
        <w:tc>
          <w:tcPr>
            <w:tcW w:w="171" w:type="pct"/>
            <w:shd w:val="clear" w:color="auto" w:fill="BFBFBF" w:themeFill="background1" w:themeFillShade="BF"/>
          </w:tcPr>
          <w:p w:rsidR="00F300B2" w:rsidRPr="001D3624" w:rsidRDefault="00F300B2" w:rsidP="00C20B74">
            <w:pPr>
              <w:rPr>
                <w:sz w:val="18"/>
                <w:szCs w:val="18"/>
              </w:rPr>
            </w:pPr>
          </w:p>
        </w:tc>
        <w:tc>
          <w:tcPr>
            <w:tcW w:w="146" w:type="pct"/>
            <w:shd w:val="clear" w:color="auto" w:fill="BFBFBF" w:themeFill="background1" w:themeFillShade="BF"/>
          </w:tcPr>
          <w:p w:rsidR="00F300B2" w:rsidRPr="001D3624" w:rsidRDefault="00F300B2" w:rsidP="00C20B74">
            <w:pPr>
              <w:rPr>
                <w:sz w:val="18"/>
                <w:szCs w:val="18"/>
              </w:rPr>
            </w:pPr>
          </w:p>
        </w:tc>
      </w:tr>
      <w:tr w:rsidR="00F300B2" w:rsidRPr="001D3624" w:rsidTr="00C20B74">
        <w:tc>
          <w:tcPr>
            <w:tcW w:w="185" w:type="pct"/>
          </w:tcPr>
          <w:p w:rsidR="00F300B2" w:rsidRPr="001D3624" w:rsidRDefault="00F300B2" w:rsidP="00C20B74">
            <w:pPr>
              <w:rPr>
                <w:sz w:val="18"/>
                <w:szCs w:val="18"/>
              </w:rPr>
            </w:pPr>
            <w:r w:rsidRPr="001D3624">
              <w:rPr>
                <w:sz w:val="18"/>
                <w:szCs w:val="18"/>
              </w:rPr>
              <w:t>a</w:t>
            </w:r>
          </w:p>
        </w:tc>
        <w:tc>
          <w:tcPr>
            <w:tcW w:w="185" w:type="pct"/>
          </w:tcPr>
          <w:p w:rsidR="00F300B2" w:rsidRPr="001D3624" w:rsidRDefault="00F300B2" w:rsidP="00C20B74">
            <w:pPr>
              <w:rPr>
                <w:sz w:val="18"/>
                <w:szCs w:val="18"/>
              </w:rPr>
            </w:pPr>
          </w:p>
        </w:tc>
        <w:tc>
          <w:tcPr>
            <w:tcW w:w="197" w:type="pct"/>
          </w:tcPr>
          <w:p w:rsidR="00F300B2" w:rsidRPr="001D3624" w:rsidRDefault="00F300B2" w:rsidP="00C20B74">
            <w:pPr>
              <w:rPr>
                <w:sz w:val="18"/>
                <w:szCs w:val="18"/>
              </w:rPr>
            </w:pPr>
          </w:p>
        </w:tc>
        <w:tc>
          <w:tcPr>
            <w:tcW w:w="185" w:type="pct"/>
          </w:tcPr>
          <w:p w:rsidR="00F300B2" w:rsidRPr="001D3624" w:rsidRDefault="00F300B2" w:rsidP="00C20B74">
            <w:pPr>
              <w:rPr>
                <w:sz w:val="18"/>
                <w:szCs w:val="18"/>
              </w:rPr>
            </w:pPr>
          </w:p>
        </w:tc>
        <w:tc>
          <w:tcPr>
            <w:tcW w:w="188" w:type="pct"/>
          </w:tcPr>
          <w:p w:rsidR="00F300B2" w:rsidRPr="001D3624" w:rsidRDefault="00F300B2" w:rsidP="00C20B74">
            <w:pPr>
              <w:rPr>
                <w:sz w:val="18"/>
                <w:szCs w:val="18"/>
              </w:rPr>
            </w:pPr>
          </w:p>
        </w:tc>
        <w:tc>
          <w:tcPr>
            <w:tcW w:w="215" w:type="pct"/>
          </w:tcPr>
          <w:p w:rsidR="00F300B2" w:rsidRPr="001D3624" w:rsidRDefault="00F300B2" w:rsidP="00C20B74">
            <w:pPr>
              <w:rPr>
                <w:sz w:val="18"/>
                <w:szCs w:val="18"/>
              </w:rPr>
            </w:pPr>
          </w:p>
        </w:tc>
        <w:tc>
          <w:tcPr>
            <w:tcW w:w="203" w:type="pct"/>
          </w:tcPr>
          <w:p w:rsidR="00F300B2" w:rsidRPr="001D3624" w:rsidRDefault="00F300B2" w:rsidP="00C20B74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</w:tcPr>
          <w:p w:rsidR="00F300B2" w:rsidRPr="001D3624" w:rsidRDefault="00F300B2" w:rsidP="00C20B74">
            <w:pPr>
              <w:rPr>
                <w:sz w:val="18"/>
                <w:szCs w:val="18"/>
              </w:rPr>
            </w:pPr>
          </w:p>
        </w:tc>
        <w:tc>
          <w:tcPr>
            <w:tcW w:w="224" w:type="pct"/>
            <w:gridSpan w:val="2"/>
            <w:shd w:val="clear" w:color="auto" w:fill="BFBFBF" w:themeFill="background1" w:themeFillShade="BF"/>
          </w:tcPr>
          <w:p w:rsidR="00F300B2" w:rsidRPr="001D3624" w:rsidRDefault="00F300B2" w:rsidP="00C20B74">
            <w:pPr>
              <w:rPr>
                <w:sz w:val="18"/>
                <w:szCs w:val="18"/>
              </w:rPr>
            </w:pPr>
          </w:p>
        </w:tc>
        <w:tc>
          <w:tcPr>
            <w:tcW w:w="151" w:type="pct"/>
          </w:tcPr>
          <w:p w:rsidR="00F300B2" w:rsidRPr="001D3624" w:rsidRDefault="00F300B2" w:rsidP="00C20B74">
            <w:pPr>
              <w:rPr>
                <w:sz w:val="18"/>
                <w:szCs w:val="18"/>
              </w:rPr>
            </w:pPr>
          </w:p>
        </w:tc>
        <w:tc>
          <w:tcPr>
            <w:tcW w:w="185" w:type="pct"/>
          </w:tcPr>
          <w:p w:rsidR="00F300B2" w:rsidRPr="001D3624" w:rsidRDefault="00F300B2" w:rsidP="00C20B74">
            <w:pPr>
              <w:rPr>
                <w:sz w:val="18"/>
                <w:szCs w:val="18"/>
              </w:rPr>
            </w:pPr>
          </w:p>
        </w:tc>
        <w:tc>
          <w:tcPr>
            <w:tcW w:w="186" w:type="pct"/>
          </w:tcPr>
          <w:p w:rsidR="00F300B2" w:rsidRPr="001D3624" w:rsidRDefault="00F300B2" w:rsidP="00C20B74">
            <w:pPr>
              <w:rPr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F300B2" w:rsidRPr="001D3624" w:rsidRDefault="00F300B2" w:rsidP="00C20B74">
            <w:pPr>
              <w:rPr>
                <w:sz w:val="18"/>
                <w:szCs w:val="18"/>
              </w:rPr>
            </w:pPr>
          </w:p>
        </w:tc>
        <w:tc>
          <w:tcPr>
            <w:tcW w:w="159" w:type="pct"/>
          </w:tcPr>
          <w:p w:rsidR="00F300B2" w:rsidRPr="001D3624" w:rsidRDefault="00F300B2" w:rsidP="00C20B74">
            <w:pPr>
              <w:rPr>
                <w:sz w:val="18"/>
                <w:szCs w:val="18"/>
              </w:rPr>
            </w:pPr>
          </w:p>
        </w:tc>
        <w:tc>
          <w:tcPr>
            <w:tcW w:w="198" w:type="pct"/>
          </w:tcPr>
          <w:p w:rsidR="00F300B2" w:rsidRPr="001D3624" w:rsidRDefault="00F300B2" w:rsidP="00C20B74">
            <w:pPr>
              <w:rPr>
                <w:sz w:val="18"/>
                <w:szCs w:val="18"/>
              </w:rPr>
            </w:pPr>
          </w:p>
        </w:tc>
        <w:tc>
          <w:tcPr>
            <w:tcW w:w="195" w:type="pct"/>
          </w:tcPr>
          <w:p w:rsidR="00F300B2" w:rsidRPr="001D3624" w:rsidRDefault="00F300B2" w:rsidP="00C20B74">
            <w:pPr>
              <w:rPr>
                <w:sz w:val="18"/>
                <w:szCs w:val="18"/>
              </w:rPr>
            </w:pPr>
          </w:p>
        </w:tc>
        <w:tc>
          <w:tcPr>
            <w:tcW w:w="163" w:type="pct"/>
          </w:tcPr>
          <w:p w:rsidR="00F300B2" w:rsidRPr="001D3624" w:rsidRDefault="00F300B2" w:rsidP="00C20B74">
            <w:pPr>
              <w:rPr>
                <w:sz w:val="18"/>
                <w:szCs w:val="18"/>
              </w:rPr>
            </w:pPr>
          </w:p>
        </w:tc>
        <w:tc>
          <w:tcPr>
            <w:tcW w:w="183" w:type="pct"/>
          </w:tcPr>
          <w:p w:rsidR="00F300B2" w:rsidRPr="001D3624" w:rsidRDefault="00F300B2" w:rsidP="00C20B74">
            <w:pPr>
              <w:rPr>
                <w:sz w:val="18"/>
                <w:szCs w:val="18"/>
              </w:rPr>
            </w:pPr>
          </w:p>
        </w:tc>
        <w:tc>
          <w:tcPr>
            <w:tcW w:w="188" w:type="pct"/>
            <w:shd w:val="clear" w:color="auto" w:fill="BFBFBF" w:themeFill="background1" w:themeFillShade="BF"/>
          </w:tcPr>
          <w:p w:rsidR="00F300B2" w:rsidRPr="001D3624" w:rsidRDefault="00F300B2" w:rsidP="00C20B74">
            <w:pPr>
              <w:rPr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BFBFBF" w:themeFill="background1" w:themeFillShade="BF"/>
          </w:tcPr>
          <w:p w:rsidR="00F300B2" w:rsidRPr="001D3624" w:rsidRDefault="00F300B2" w:rsidP="00C20B74">
            <w:pPr>
              <w:rPr>
                <w:sz w:val="18"/>
                <w:szCs w:val="18"/>
              </w:rPr>
            </w:pPr>
          </w:p>
        </w:tc>
        <w:tc>
          <w:tcPr>
            <w:tcW w:w="173" w:type="pct"/>
            <w:shd w:val="clear" w:color="auto" w:fill="BFBFBF" w:themeFill="background1" w:themeFillShade="BF"/>
          </w:tcPr>
          <w:p w:rsidR="00F300B2" w:rsidRPr="001D3624" w:rsidRDefault="00F300B2" w:rsidP="00C20B74">
            <w:pPr>
              <w:rPr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BFBFBF" w:themeFill="background1" w:themeFillShade="BF"/>
          </w:tcPr>
          <w:p w:rsidR="00F300B2" w:rsidRPr="001D3624" w:rsidRDefault="00F300B2" w:rsidP="00C20B74">
            <w:pPr>
              <w:rPr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BFBFBF" w:themeFill="background1" w:themeFillShade="BF"/>
          </w:tcPr>
          <w:p w:rsidR="00F300B2" w:rsidRPr="001D3624" w:rsidRDefault="00F300B2" w:rsidP="00C20B74">
            <w:pPr>
              <w:rPr>
                <w:sz w:val="18"/>
                <w:szCs w:val="18"/>
              </w:rPr>
            </w:pPr>
          </w:p>
        </w:tc>
        <w:tc>
          <w:tcPr>
            <w:tcW w:w="186" w:type="pct"/>
            <w:shd w:val="clear" w:color="auto" w:fill="BFBFBF" w:themeFill="background1" w:themeFillShade="BF"/>
          </w:tcPr>
          <w:p w:rsidR="00F300B2" w:rsidRPr="001D3624" w:rsidRDefault="00F300B2" w:rsidP="00C20B74">
            <w:pPr>
              <w:rPr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BFBFBF" w:themeFill="background1" w:themeFillShade="BF"/>
          </w:tcPr>
          <w:p w:rsidR="00F300B2" w:rsidRPr="001D3624" w:rsidRDefault="00F300B2" w:rsidP="00C20B74">
            <w:pPr>
              <w:rPr>
                <w:sz w:val="18"/>
                <w:szCs w:val="18"/>
              </w:rPr>
            </w:pPr>
          </w:p>
        </w:tc>
        <w:tc>
          <w:tcPr>
            <w:tcW w:w="171" w:type="pct"/>
            <w:shd w:val="clear" w:color="auto" w:fill="BFBFBF" w:themeFill="background1" w:themeFillShade="BF"/>
          </w:tcPr>
          <w:p w:rsidR="00F300B2" w:rsidRPr="001D3624" w:rsidRDefault="00F300B2" w:rsidP="00C20B74">
            <w:pPr>
              <w:rPr>
                <w:sz w:val="18"/>
                <w:szCs w:val="18"/>
              </w:rPr>
            </w:pPr>
          </w:p>
        </w:tc>
        <w:tc>
          <w:tcPr>
            <w:tcW w:w="146" w:type="pct"/>
            <w:shd w:val="clear" w:color="auto" w:fill="BFBFBF" w:themeFill="background1" w:themeFillShade="BF"/>
          </w:tcPr>
          <w:p w:rsidR="00F300B2" w:rsidRPr="001D3624" w:rsidRDefault="00F300B2" w:rsidP="00C20B74">
            <w:pPr>
              <w:rPr>
                <w:sz w:val="18"/>
                <w:szCs w:val="18"/>
              </w:rPr>
            </w:pPr>
          </w:p>
        </w:tc>
      </w:tr>
      <w:tr w:rsidR="00F300B2" w:rsidRPr="001D3624" w:rsidTr="00C20B74">
        <w:tc>
          <w:tcPr>
            <w:tcW w:w="185" w:type="pct"/>
          </w:tcPr>
          <w:p w:rsidR="00F300B2" w:rsidRPr="001D3624" w:rsidRDefault="00F300B2" w:rsidP="00C20B74">
            <w:pPr>
              <w:rPr>
                <w:sz w:val="18"/>
                <w:szCs w:val="18"/>
              </w:rPr>
            </w:pPr>
            <w:r w:rsidRPr="001D3624">
              <w:rPr>
                <w:sz w:val="18"/>
                <w:szCs w:val="18"/>
              </w:rPr>
              <w:t>b</w:t>
            </w:r>
          </w:p>
        </w:tc>
        <w:tc>
          <w:tcPr>
            <w:tcW w:w="185" w:type="pct"/>
          </w:tcPr>
          <w:p w:rsidR="00F300B2" w:rsidRPr="001D3624" w:rsidRDefault="00F300B2" w:rsidP="00C20B74">
            <w:pPr>
              <w:rPr>
                <w:sz w:val="18"/>
                <w:szCs w:val="18"/>
              </w:rPr>
            </w:pPr>
          </w:p>
        </w:tc>
        <w:tc>
          <w:tcPr>
            <w:tcW w:w="197" w:type="pct"/>
          </w:tcPr>
          <w:p w:rsidR="00F300B2" w:rsidRPr="001D3624" w:rsidRDefault="00F300B2" w:rsidP="00C20B74">
            <w:pPr>
              <w:rPr>
                <w:sz w:val="18"/>
                <w:szCs w:val="18"/>
              </w:rPr>
            </w:pPr>
          </w:p>
        </w:tc>
        <w:tc>
          <w:tcPr>
            <w:tcW w:w="185" w:type="pct"/>
          </w:tcPr>
          <w:p w:rsidR="00F300B2" w:rsidRPr="001D3624" w:rsidRDefault="00F300B2" w:rsidP="00C20B74">
            <w:pPr>
              <w:rPr>
                <w:sz w:val="18"/>
                <w:szCs w:val="18"/>
              </w:rPr>
            </w:pPr>
          </w:p>
        </w:tc>
        <w:tc>
          <w:tcPr>
            <w:tcW w:w="188" w:type="pct"/>
            <w:shd w:val="clear" w:color="auto" w:fill="BFBFBF" w:themeFill="background1" w:themeFillShade="BF"/>
          </w:tcPr>
          <w:p w:rsidR="00F300B2" w:rsidRPr="001D3624" w:rsidRDefault="00F300B2" w:rsidP="00C20B74">
            <w:pPr>
              <w:rPr>
                <w:sz w:val="18"/>
                <w:szCs w:val="18"/>
              </w:rPr>
            </w:pPr>
          </w:p>
        </w:tc>
        <w:tc>
          <w:tcPr>
            <w:tcW w:w="215" w:type="pct"/>
            <w:shd w:val="clear" w:color="auto" w:fill="BFBFBF" w:themeFill="background1" w:themeFillShade="BF"/>
          </w:tcPr>
          <w:p w:rsidR="00F300B2" w:rsidRPr="001D3624" w:rsidRDefault="00F300B2" w:rsidP="00C20B74">
            <w:pPr>
              <w:rPr>
                <w:sz w:val="18"/>
                <w:szCs w:val="18"/>
              </w:rPr>
            </w:pPr>
          </w:p>
        </w:tc>
        <w:tc>
          <w:tcPr>
            <w:tcW w:w="203" w:type="pct"/>
            <w:shd w:val="clear" w:color="auto" w:fill="BFBFBF" w:themeFill="background1" w:themeFillShade="BF"/>
          </w:tcPr>
          <w:p w:rsidR="00F300B2" w:rsidRPr="001D3624" w:rsidRDefault="00F300B2" w:rsidP="00C20B74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shd w:val="clear" w:color="auto" w:fill="BFBFBF" w:themeFill="background1" w:themeFillShade="BF"/>
          </w:tcPr>
          <w:p w:rsidR="00F300B2" w:rsidRPr="001D3624" w:rsidRDefault="00F300B2" w:rsidP="00C20B74">
            <w:pPr>
              <w:rPr>
                <w:sz w:val="18"/>
                <w:szCs w:val="18"/>
              </w:rPr>
            </w:pPr>
          </w:p>
        </w:tc>
        <w:tc>
          <w:tcPr>
            <w:tcW w:w="224" w:type="pct"/>
            <w:gridSpan w:val="2"/>
            <w:shd w:val="clear" w:color="auto" w:fill="BFBFBF" w:themeFill="background1" w:themeFillShade="BF"/>
          </w:tcPr>
          <w:p w:rsidR="00F300B2" w:rsidRPr="001D3624" w:rsidRDefault="00F300B2" w:rsidP="00C20B74">
            <w:pPr>
              <w:rPr>
                <w:sz w:val="18"/>
                <w:szCs w:val="18"/>
              </w:rPr>
            </w:pPr>
          </w:p>
        </w:tc>
        <w:tc>
          <w:tcPr>
            <w:tcW w:w="151" w:type="pct"/>
          </w:tcPr>
          <w:p w:rsidR="00F300B2" w:rsidRPr="001D3624" w:rsidRDefault="00F300B2" w:rsidP="00C20B74">
            <w:pPr>
              <w:rPr>
                <w:sz w:val="18"/>
                <w:szCs w:val="18"/>
              </w:rPr>
            </w:pPr>
          </w:p>
        </w:tc>
        <w:tc>
          <w:tcPr>
            <w:tcW w:w="185" w:type="pct"/>
          </w:tcPr>
          <w:p w:rsidR="00F300B2" w:rsidRPr="001D3624" w:rsidRDefault="00F300B2" w:rsidP="00C20B74">
            <w:pPr>
              <w:rPr>
                <w:sz w:val="18"/>
                <w:szCs w:val="18"/>
              </w:rPr>
            </w:pPr>
          </w:p>
        </w:tc>
        <w:tc>
          <w:tcPr>
            <w:tcW w:w="186" w:type="pct"/>
            <w:shd w:val="clear" w:color="auto" w:fill="BFBFBF" w:themeFill="background1" w:themeFillShade="BF"/>
          </w:tcPr>
          <w:p w:rsidR="00F300B2" w:rsidRPr="001D3624" w:rsidRDefault="00F300B2" w:rsidP="00C20B74">
            <w:pPr>
              <w:rPr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F300B2" w:rsidRPr="001D3624" w:rsidRDefault="00F300B2" w:rsidP="00C20B74">
            <w:pPr>
              <w:rPr>
                <w:sz w:val="18"/>
                <w:szCs w:val="18"/>
              </w:rPr>
            </w:pPr>
          </w:p>
        </w:tc>
        <w:tc>
          <w:tcPr>
            <w:tcW w:w="159" w:type="pct"/>
          </w:tcPr>
          <w:p w:rsidR="00F300B2" w:rsidRPr="001D3624" w:rsidRDefault="00F300B2" w:rsidP="00C20B74">
            <w:pPr>
              <w:rPr>
                <w:sz w:val="18"/>
                <w:szCs w:val="18"/>
              </w:rPr>
            </w:pPr>
          </w:p>
        </w:tc>
        <w:tc>
          <w:tcPr>
            <w:tcW w:w="198" w:type="pct"/>
          </w:tcPr>
          <w:p w:rsidR="00F300B2" w:rsidRPr="001D3624" w:rsidRDefault="00F300B2" w:rsidP="00C20B74">
            <w:pPr>
              <w:rPr>
                <w:sz w:val="18"/>
                <w:szCs w:val="18"/>
              </w:rPr>
            </w:pPr>
          </w:p>
        </w:tc>
        <w:tc>
          <w:tcPr>
            <w:tcW w:w="195" w:type="pct"/>
          </w:tcPr>
          <w:p w:rsidR="00F300B2" w:rsidRPr="001D3624" w:rsidRDefault="00F300B2" w:rsidP="00C20B74">
            <w:pPr>
              <w:rPr>
                <w:sz w:val="18"/>
                <w:szCs w:val="18"/>
              </w:rPr>
            </w:pPr>
          </w:p>
        </w:tc>
        <w:tc>
          <w:tcPr>
            <w:tcW w:w="163" w:type="pct"/>
            <w:shd w:val="clear" w:color="auto" w:fill="BFBFBF" w:themeFill="background1" w:themeFillShade="BF"/>
          </w:tcPr>
          <w:p w:rsidR="00F300B2" w:rsidRPr="001D3624" w:rsidRDefault="00F300B2" w:rsidP="00C20B74">
            <w:pPr>
              <w:rPr>
                <w:sz w:val="18"/>
                <w:szCs w:val="18"/>
              </w:rPr>
            </w:pPr>
          </w:p>
        </w:tc>
        <w:tc>
          <w:tcPr>
            <w:tcW w:w="183" w:type="pct"/>
            <w:shd w:val="clear" w:color="auto" w:fill="BFBFBF" w:themeFill="background1" w:themeFillShade="BF"/>
          </w:tcPr>
          <w:p w:rsidR="00F300B2" w:rsidRPr="001D3624" w:rsidRDefault="00F300B2" w:rsidP="00C20B74">
            <w:pPr>
              <w:rPr>
                <w:sz w:val="18"/>
                <w:szCs w:val="18"/>
              </w:rPr>
            </w:pPr>
          </w:p>
        </w:tc>
        <w:tc>
          <w:tcPr>
            <w:tcW w:w="188" w:type="pct"/>
            <w:shd w:val="clear" w:color="auto" w:fill="BFBFBF" w:themeFill="background1" w:themeFillShade="BF"/>
          </w:tcPr>
          <w:p w:rsidR="00F300B2" w:rsidRPr="001D3624" w:rsidRDefault="00F300B2" w:rsidP="00C20B74">
            <w:pPr>
              <w:rPr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BFBFBF" w:themeFill="background1" w:themeFillShade="BF"/>
          </w:tcPr>
          <w:p w:rsidR="00F300B2" w:rsidRPr="001D3624" w:rsidRDefault="00F300B2" w:rsidP="00C20B74">
            <w:pPr>
              <w:rPr>
                <w:sz w:val="18"/>
                <w:szCs w:val="18"/>
              </w:rPr>
            </w:pPr>
          </w:p>
        </w:tc>
        <w:tc>
          <w:tcPr>
            <w:tcW w:w="173" w:type="pct"/>
            <w:shd w:val="clear" w:color="auto" w:fill="BFBFBF" w:themeFill="background1" w:themeFillShade="BF"/>
          </w:tcPr>
          <w:p w:rsidR="00F300B2" w:rsidRPr="001D3624" w:rsidRDefault="00F300B2" w:rsidP="00C20B74">
            <w:pPr>
              <w:rPr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BFBFBF" w:themeFill="background1" w:themeFillShade="BF"/>
          </w:tcPr>
          <w:p w:rsidR="00F300B2" w:rsidRPr="001D3624" w:rsidRDefault="00F300B2" w:rsidP="00C20B74">
            <w:pPr>
              <w:rPr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BFBFBF" w:themeFill="background1" w:themeFillShade="BF"/>
          </w:tcPr>
          <w:p w:rsidR="00F300B2" w:rsidRPr="001D3624" w:rsidRDefault="00F300B2" w:rsidP="00C20B74">
            <w:pPr>
              <w:rPr>
                <w:sz w:val="18"/>
                <w:szCs w:val="18"/>
              </w:rPr>
            </w:pPr>
          </w:p>
        </w:tc>
        <w:tc>
          <w:tcPr>
            <w:tcW w:w="186" w:type="pct"/>
            <w:shd w:val="clear" w:color="auto" w:fill="BFBFBF" w:themeFill="background1" w:themeFillShade="BF"/>
          </w:tcPr>
          <w:p w:rsidR="00F300B2" w:rsidRPr="001D3624" w:rsidRDefault="00F300B2" w:rsidP="00C20B74">
            <w:pPr>
              <w:rPr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BFBFBF" w:themeFill="background1" w:themeFillShade="BF"/>
          </w:tcPr>
          <w:p w:rsidR="00F300B2" w:rsidRPr="001D3624" w:rsidRDefault="00F300B2" w:rsidP="00C20B74">
            <w:pPr>
              <w:rPr>
                <w:sz w:val="18"/>
                <w:szCs w:val="18"/>
              </w:rPr>
            </w:pPr>
          </w:p>
        </w:tc>
        <w:tc>
          <w:tcPr>
            <w:tcW w:w="171" w:type="pct"/>
            <w:shd w:val="clear" w:color="auto" w:fill="BFBFBF" w:themeFill="background1" w:themeFillShade="BF"/>
          </w:tcPr>
          <w:p w:rsidR="00F300B2" w:rsidRPr="001D3624" w:rsidRDefault="00F300B2" w:rsidP="00C20B74">
            <w:pPr>
              <w:rPr>
                <w:sz w:val="18"/>
                <w:szCs w:val="18"/>
              </w:rPr>
            </w:pPr>
          </w:p>
        </w:tc>
        <w:tc>
          <w:tcPr>
            <w:tcW w:w="146" w:type="pct"/>
            <w:shd w:val="clear" w:color="auto" w:fill="BFBFBF" w:themeFill="background1" w:themeFillShade="BF"/>
          </w:tcPr>
          <w:p w:rsidR="00F300B2" w:rsidRPr="001D3624" w:rsidRDefault="00F300B2" w:rsidP="00C20B74">
            <w:pPr>
              <w:rPr>
                <w:sz w:val="18"/>
                <w:szCs w:val="18"/>
              </w:rPr>
            </w:pPr>
          </w:p>
        </w:tc>
      </w:tr>
      <w:tr w:rsidR="00F300B2" w:rsidRPr="001D3624" w:rsidTr="00C20B74">
        <w:trPr>
          <w:trHeight w:val="305"/>
        </w:trPr>
        <w:tc>
          <w:tcPr>
            <w:tcW w:w="185" w:type="pct"/>
          </w:tcPr>
          <w:p w:rsidR="00F300B2" w:rsidRPr="001D3624" w:rsidRDefault="00F300B2" w:rsidP="00C20B74">
            <w:pPr>
              <w:rPr>
                <w:sz w:val="18"/>
                <w:szCs w:val="18"/>
              </w:rPr>
            </w:pPr>
            <w:r w:rsidRPr="001D3624">
              <w:rPr>
                <w:sz w:val="18"/>
                <w:szCs w:val="18"/>
              </w:rPr>
              <w:t>c</w:t>
            </w:r>
          </w:p>
        </w:tc>
        <w:tc>
          <w:tcPr>
            <w:tcW w:w="185" w:type="pct"/>
          </w:tcPr>
          <w:p w:rsidR="00F300B2" w:rsidRPr="001D3624" w:rsidRDefault="00F300B2" w:rsidP="00C20B74">
            <w:pPr>
              <w:rPr>
                <w:sz w:val="18"/>
                <w:szCs w:val="18"/>
              </w:rPr>
            </w:pPr>
          </w:p>
        </w:tc>
        <w:tc>
          <w:tcPr>
            <w:tcW w:w="197" w:type="pct"/>
          </w:tcPr>
          <w:p w:rsidR="00F300B2" w:rsidRPr="001D3624" w:rsidRDefault="00F300B2" w:rsidP="00C20B74">
            <w:pPr>
              <w:rPr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BFBFBF" w:themeFill="background1" w:themeFillShade="BF"/>
          </w:tcPr>
          <w:p w:rsidR="00F300B2" w:rsidRPr="001D3624" w:rsidRDefault="00F300B2" w:rsidP="00C20B74">
            <w:pPr>
              <w:rPr>
                <w:sz w:val="18"/>
                <w:szCs w:val="18"/>
              </w:rPr>
            </w:pPr>
          </w:p>
        </w:tc>
        <w:tc>
          <w:tcPr>
            <w:tcW w:w="188" w:type="pct"/>
            <w:shd w:val="clear" w:color="auto" w:fill="BFBFBF" w:themeFill="background1" w:themeFillShade="BF"/>
          </w:tcPr>
          <w:p w:rsidR="00F300B2" w:rsidRPr="001D3624" w:rsidRDefault="00F300B2" w:rsidP="00C20B74">
            <w:pPr>
              <w:rPr>
                <w:sz w:val="18"/>
                <w:szCs w:val="18"/>
              </w:rPr>
            </w:pPr>
          </w:p>
        </w:tc>
        <w:tc>
          <w:tcPr>
            <w:tcW w:w="215" w:type="pct"/>
            <w:shd w:val="clear" w:color="auto" w:fill="BFBFBF" w:themeFill="background1" w:themeFillShade="BF"/>
          </w:tcPr>
          <w:p w:rsidR="00F300B2" w:rsidRPr="001D3624" w:rsidRDefault="00F300B2" w:rsidP="00C20B74">
            <w:pPr>
              <w:rPr>
                <w:sz w:val="18"/>
                <w:szCs w:val="18"/>
              </w:rPr>
            </w:pPr>
          </w:p>
        </w:tc>
        <w:tc>
          <w:tcPr>
            <w:tcW w:w="203" w:type="pct"/>
            <w:shd w:val="clear" w:color="auto" w:fill="BFBFBF" w:themeFill="background1" w:themeFillShade="BF"/>
          </w:tcPr>
          <w:p w:rsidR="00F300B2" w:rsidRPr="001D3624" w:rsidRDefault="00F300B2" w:rsidP="00C20B74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shd w:val="clear" w:color="auto" w:fill="BFBFBF" w:themeFill="background1" w:themeFillShade="BF"/>
          </w:tcPr>
          <w:p w:rsidR="00F300B2" w:rsidRPr="001D3624" w:rsidRDefault="00F300B2" w:rsidP="00C20B74">
            <w:pPr>
              <w:rPr>
                <w:sz w:val="18"/>
                <w:szCs w:val="18"/>
              </w:rPr>
            </w:pPr>
          </w:p>
        </w:tc>
        <w:tc>
          <w:tcPr>
            <w:tcW w:w="224" w:type="pct"/>
            <w:gridSpan w:val="2"/>
            <w:shd w:val="clear" w:color="auto" w:fill="BFBFBF" w:themeFill="background1" w:themeFillShade="BF"/>
          </w:tcPr>
          <w:p w:rsidR="00F300B2" w:rsidRPr="001D3624" w:rsidRDefault="00F300B2" w:rsidP="00C20B74">
            <w:pPr>
              <w:rPr>
                <w:sz w:val="18"/>
                <w:szCs w:val="18"/>
              </w:rPr>
            </w:pPr>
          </w:p>
        </w:tc>
        <w:tc>
          <w:tcPr>
            <w:tcW w:w="151" w:type="pct"/>
          </w:tcPr>
          <w:p w:rsidR="00F300B2" w:rsidRPr="001D3624" w:rsidRDefault="00F300B2" w:rsidP="00C20B74">
            <w:pPr>
              <w:rPr>
                <w:sz w:val="18"/>
                <w:szCs w:val="18"/>
              </w:rPr>
            </w:pPr>
          </w:p>
        </w:tc>
        <w:tc>
          <w:tcPr>
            <w:tcW w:w="185" w:type="pct"/>
          </w:tcPr>
          <w:p w:rsidR="00F300B2" w:rsidRPr="001D3624" w:rsidRDefault="00F300B2" w:rsidP="00C20B74">
            <w:pPr>
              <w:rPr>
                <w:sz w:val="18"/>
                <w:szCs w:val="18"/>
              </w:rPr>
            </w:pPr>
          </w:p>
        </w:tc>
        <w:tc>
          <w:tcPr>
            <w:tcW w:w="186" w:type="pct"/>
            <w:shd w:val="clear" w:color="auto" w:fill="BFBFBF" w:themeFill="background1" w:themeFillShade="BF"/>
          </w:tcPr>
          <w:p w:rsidR="00F300B2" w:rsidRPr="001D3624" w:rsidRDefault="00F300B2" w:rsidP="00C20B74">
            <w:pPr>
              <w:rPr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:rsidR="00F300B2" w:rsidRPr="001D3624" w:rsidRDefault="00F300B2" w:rsidP="00C20B74">
            <w:pPr>
              <w:rPr>
                <w:sz w:val="18"/>
                <w:szCs w:val="18"/>
              </w:rPr>
            </w:pPr>
          </w:p>
        </w:tc>
        <w:tc>
          <w:tcPr>
            <w:tcW w:w="159" w:type="pct"/>
            <w:shd w:val="clear" w:color="auto" w:fill="BFBFBF" w:themeFill="background1" w:themeFillShade="BF"/>
          </w:tcPr>
          <w:p w:rsidR="00F300B2" w:rsidRPr="001D3624" w:rsidRDefault="00F300B2" w:rsidP="00C20B74">
            <w:pPr>
              <w:rPr>
                <w:sz w:val="18"/>
                <w:szCs w:val="18"/>
              </w:rPr>
            </w:pPr>
          </w:p>
        </w:tc>
        <w:tc>
          <w:tcPr>
            <w:tcW w:w="198" w:type="pct"/>
            <w:shd w:val="clear" w:color="auto" w:fill="auto"/>
          </w:tcPr>
          <w:p w:rsidR="00F300B2" w:rsidRPr="001D3624" w:rsidRDefault="00F300B2" w:rsidP="00C20B74">
            <w:pPr>
              <w:rPr>
                <w:sz w:val="18"/>
                <w:szCs w:val="18"/>
              </w:rPr>
            </w:pPr>
          </w:p>
        </w:tc>
        <w:tc>
          <w:tcPr>
            <w:tcW w:w="195" w:type="pct"/>
          </w:tcPr>
          <w:p w:rsidR="00F300B2" w:rsidRPr="001D3624" w:rsidRDefault="00F300B2" w:rsidP="00C20B74">
            <w:pPr>
              <w:rPr>
                <w:sz w:val="18"/>
                <w:szCs w:val="18"/>
              </w:rPr>
            </w:pPr>
          </w:p>
        </w:tc>
        <w:tc>
          <w:tcPr>
            <w:tcW w:w="163" w:type="pct"/>
            <w:shd w:val="clear" w:color="auto" w:fill="BFBFBF" w:themeFill="background1" w:themeFillShade="BF"/>
          </w:tcPr>
          <w:p w:rsidR="00F300B2" w:rsidRPr="001D3624" w:rsidRDefault="00F300B2" w:rsidP="00C20B74">
            <w:pPr>
              <w:rPr>
                <w:sz w:val="18"/>
                <w:szCs w:val="18"/>
              </w:rPr>
            </w:pPr>
          </w:p>
        </w:tc>
        <w:tc>
          <w:tcPr>
            <w:tcW w:w="183" w:type="pct"/>
            <w:shd w:val="clear" w:color="auto" w:fill="BFBFBF" w:themeFill="background1" w:themeFillShade="BF"/>
          </w:tcPr>
          <w:p w:rsidR="00F300B2" w:rsidRPr="001D3624" w:rsidRDefault="00F300B2" w:rsidP="00C20B74">
            <w:pPr>
              <w:rPr>
                <w:sz w:val="18"/>
                <w:szCs w:val="18"/>
              </w:rPr>
            </w:pPr>
          </w:p>
        </w:tc>
        <w:tc>
          <w:tcPr>
            <w:tcW w:w="188" w:type="pct"/>
            <w:shd w:val="clear" w:color="auto" w:fill="BFBFBF" w:themeFill="background1" w:themeFillShade="BF"/>
          </w:tcPr>
          <w:p w:rsidR="00F300B2" w:rsidRPr="001D3624" w:rsidRDefault="00F300B2" w:rsidP="00C20B74">
            <w:pPr>
              <w:rPr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BFBFBF" w:themeFill="background1" w:themeFillShade="BF"/>
          </w:tcPr>
          <w:p w:rsidR="00F300B2" w:rsidRPr="001D3624" w:rsidRDefault="00F300B2" w:rsidP="00C20B74">
            <w:pPr>
              <w:rPr>
                <w:sz w:val="18"/>
                <w:szCs w:val="18"/>
              </w:rPr>
            </w:pPr>
          </w:p>
        </w:tc>
        <w:tc>
          <w:tcPr>
            <w:tcW w:w="173" w:type="pct"/>
            <w:shd w:val="clear" w:color="auto" w:fill="BFBFBF" w:themeFill="background1" w:themeFillShade="BF"/>
          </w:tcPr>
          <w:p w:rsidR="00F300B2" w:rsidRPr="001D3624" w:rsidRDefault="00F300B2" w:rsidP="00C20B74">
            <w:pPr>
              <w:rPr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BFBFBF" w:themeFill="background1" w:themeFillShade="BF"/>
          </w:tcPr>
          <w:p w:rsidR="00F300B2" w:rsidRPr="001D3624" w:rsidRDefault="00F300B2" w:rsidP="00C20B74">
            <w:pPr>
              <w:rPr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BFBFBF" w:themeFill="background1" w:themeFillShade="BF"/>
          </w:tcPr>
          <w:p w:rsidR="00F300B2" w:rsidRPr="001D3624" w:rsidRDefault="00F300B2" w:rsidP="00C20B74">
            <w:pPr>
              <w:rPr>
                <w:sz w:val="18"/>
                <w:szCs w:val="18"/>
              </w:rPr>
            </w:pPr>
          </w:p>
        </w:tc>
        <w:tc>
          <w:tcPr>
            <w:tcW w:w="186" w:type="pct"/>
            <w:shd w:val="clear" w:color="auto" w:fill="BFBFBF" w:themeFill="background1" w:themeFillShade="BF"/>
          </w:tcPr>
          <w:p w:rsidR="00F300B2" w:rsidRPr="001D3624" w:rsidRDefault="00F300B2" w:rsidP="00C20B74">
            <w:pPr>
              <w:rPr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BFBFBF" w:themeFill="background1" w:themeFillShade="BF"/>
          </w:tcPr>
          <w:p w:rsidR="00F300B2" w:rsidRPr="001D3624" w:rsidRDefault="00F300B2" w:rsidP="00C20B74">
            <w:pPr>
              <w:rPr>
                <w:sz w:val="18"/>
                <w:szCs w:val="18"/>
              </w:rPr>
            </w:pPr>
          </w:p>
        </w:tc>
        <w:tc>
          <w:tcPr>
            <w:tcW w:w="171" w:type="pct"/>
            <w:shd w:val="clear" w:color="auto" w:fill="BFBFBF" w:themeFill="background1" w:themeFillShade="BF"/>
          </w:tcPr>
          <w:p w:rsidR="00F300B2" w:rsidRPr="001D3624" w:rsidRDefault="00F300B2" w:rsidP="00C20B74">
            <w:pPr>
              <w:rPr>
                <w:sz w:val="18"/>
                <w:szCs w:val="18"/>
              </w:rPr>
            </w:pPr>
          </w:p>
        </w:tc>
        <w:tc>
          <w:tcPr>
            <w:tcW w:w="146" w:type="pct"/>
            <w:shd w:val="clear" w:color="auto" w:fill="BFBFBF" w:themeFill="background1" w:themeFillShade="BF"/>
          </w:tcPr>
          <w:p w:rsidR="00F300B2" w:rsidRPr="001D3624" w:rsidRDefault="00F300B2" w:rsidP="00C20B74">
            <w:pPr>
              <w:rPr>
                <w:sz w:val="18"/>
                <w:szCs w:val="18"/>
              </w:rPr>
            </w:pPr>
          </w:p>
        </w:tc>
      </w:tr>
      <w:tr w:rsidR="00F300B2" w:rsidRPr="001D3624" w:rsidTr="00C20B74">
        <w:tc>
          <w:tcPr>
            <w:tcW w:w="185" w:type="pct"/>
          </w:tcPr>
          <w:p w:rsidR="00F300B2" w:rsidRPr="001D3624" w:rsidRDefault="00F300B2" w:rsidP="00C20B74">
            <w:pPr>
              <w:rPr>
                <w:sz w:val="18"/>
                <w:szCs w:val="18"/>
              </w:rPr>
            </w:pPr>
            <w:r w:rsidRPr="001D3624">
              <w:rPr>
                <w:sz w:val="18"/>
                <w:szCs w:val="18"/>
              </w:rPr>
              <w:t>d</w:t>
            </w:r>
          </w:p>
        </w:tc>
        <w:tc>
          <w:tcPr>
            <w:tcW w:w="185" w:type="pct"/>
            <w:shd w:val="clear" w:color="auto" w:fill="BFBFBF" w:themeFill="background1" w:themeFillShade="BF"/>
          </w:tcPr>
          <w:p w:rsidR="00F300B2" w:rsidRPr="001D3624" w:rsidRDefault="00F300B2" w:rsidP="00C20B74">
            <w:pPr>
              <w:rPr>
                <w:sz w:val="18"/>
                <w:szCs w:val="18"/>
              </w:rPr>
            </w:pPr>
          </w:p>
        </w:tc>
        <w:tc>
          <w:tcPr>
            <w:tcW w:w="197" w:type="pct"/>
          </w:tcPr>
          <w:p w:rsidR="00F300B2" w:rsidRPr="001D3624" w:rsidRDefault="00F300B2" w:rsidP="00C20B74">
            <w:pPr>
              <w:rPr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BFBFBF" w:themeFill="background1" w:themeFillShade="BF"/>
          </w:tcPr>
          <w:p w:rsidR="00F300B2" w:rsidRPr="001D3624" w:rsidRDefault="00F300B2" w:rsidP="00C20B74">
            <w:pPr>
              <w:rPr>
                <w:sz w:val="18"/>
                <w:szCs w:val="18"/>
              </w:rPr>
            </w:pPr>
          </w:p>
        </w:tc>
        <w:tc>
          <w:tcPr>
            <w:tcW w:w="188" w:type="pct"/>
            <w:shd w:val="clear" w:color="auto" w:fill="BFBFBF" w:themeFill="background1" w:themeFillShade="BF"/>
          </w:tcPr>
          <w:p w:rsidR="00F300B2" w:rsidRPr="001D3624" w:rsidRDefault="00F300B2" w:rsidP="00C20B74">
            <w:pPr>
              <w:rPr>
                <w:sz w:val="18"/>
                <w:szCs w:val="18"/>
              </w:rPr>
            </w:pPr>
          </w:p>
        </w:tc>
        <w:tc>
          <w:tcPr>
            <w:tcW w:w="215" w:type="pct"/>
            <w:shd w:val="clear" w:color="auto" w:fill="BFBFBF" w:themeFill="background1" w:themeFillShade="BF"/>
          </w:tcPr>
          <w:p w:rsidR="00F300B2" w:rsidRPr="001D3624" w:rsidRDefault="00F300B2" w:rsidP="00C20B74">
            <w:pPr>
              <w:rPr>
                <w:sz w:val="18"/>
                <w:szCs w:val="18"/>
              </w:rPr>
            </w:pPr>
          </w:p>
        </w:tc>
        <w:tc>
          <w:tcPr>
            <w:tcW w:w="203" w:type="pct"/>
            <w:shd w:val="clear" w:color="auto" w:fill="BFBFBF" w:themeFill="background1" w:themeFillShade="BF"/>
          </w:tcPr>
          <w:p w:rsidR="00F300B2" w:rsidRPr="001D3624" w:rsidRDefault="00F300B2" w:rsidP="00C20B74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shd w:val="clear" w:color="auto" w:fill="BFBFBF" w:themeFill="background1" w:themeFillShade="BF"/>
          </w:tcPr>
          <w:p w:rsidR="00F300B2" w:rsidRPr="001D3624" w:rsidRDefault="00F300B2" w:rsidP="00C20B74">
            <w:pPr>
              <w:rPr>
                <w:sz w:val="18"/>
                <w:szCs w:val="18"/>
              </w:rPr>
            </w:pPr>
          </w:p>
        </w:tc>
        <w:tc>
          <w:tcPr>
            <w:tcW w:w="224" w:type="pct"/>
            <w:gridSpan w:val="2"/>
            <w:shd w:val="clear" w:color="auto" w:fill="BFBFBF" w:themeFill="background1" w:themeFillShade="BF"/>
          </w:tcPr>
          <w:p w:rsidR="00F300B2" w:rsidRPr="001D3624" w:rsidRDefault="00F300B2" w:rsidP="00C20B74">
            <w:pPr>
              <w:rPr>
                <w:sz w:val="18"/>
                <w:szCs w:val="18"/>
              </w:rPr>
            </w:pPr>
          </w:p>
        </w:tc>
        <w:tc>
          <w:tcPr>
            <w:tcW w:w="151" w:type="pct"/>
          </w:tcPr>
          <w:p w:rsidR="00F300B2" w:rsidRPr="001D3624" w:rsidRDefault="00F300B2" w:rsidP="00C20B74">
            <w:pPr>
              <w:rPr>
                <w:sz w:val="18"/>
                <w:szCs w:val="18"/>
              </w:rPr>
            </w:pPr>
          </w:p>
        </w:tc>
        <w:tc>
          <w:tcPr>
            <w:tcW w:w="185" w:type="pct"/>
          </w:tcPr>
          <w:p w:rsidR="00F300B2" w:rsidRPr="001D3624" w:rsidRDefault="00F300B2" w:rsidP="00C20B74">
            <w:pPr>
              <w:rPr>
                <w:sz w:val="18"/>
                <w:szCs w:val="18"/>
              </w:rPr>
            </w:pPr>
          </w:p>
        </w:tc>
        <w:tc>
          <w:tcPr>
            <w:tcW w:w="186" w:type="pct"/>
            <w:shd w:val="clear" w:color="auto" w:fill="BFBFBF" w:themeFill="background1" w:themeFillShade="BF"/>
          </w:tcPr>
          <w:p w:rsidR="00F300B2" w:rsidRPr="001D3624" w:rsidRDefault="00F300B2" w:rsidP="00C20B74">
            <w:pPr>
              <w:rPr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BFBFBF" w:themeFill="background1" w:themeFillShade="BF"/>
          </w:tcPr>
          <w:p w:rsidR="00F300B2" w:rsidRPr="001D3624" w:rsidRDefault="00F300B2" w:rsidP="00C20B74">
            <w:pPr>
              <w:rPr>
                <w:sz w:val="18"/>
                <w:szCs w:val="18"/>
              </w:rPr>
            </w:pPr>
          </w:p>
        </w:tc>
        <w:tc>
          <w:tcPr>
            <w:tcW w:w="159" w:type="pct"/>
            <w:shd w:val="clear" w:color="auto" w:fill="BFBFBF" w:themeFill="background1" w:themeFillShade="BF"/>
          </w:tcPr>
          <w:p w:rsidR="00F300B2" w:rsidRPr="001D3624" w:rsidRDefault="00F300B2" w:rsidP="00C20B74">
            <w:pPr>
              <w:rPr>
                <w:sz w:val="18"/>
                <w:szCs w:val="18"/>
              </w:rPr>
            </w:pPr>
          </w:p>
        </w:tc>
        <w:tc>
          <w:tcPr>
            <w:tcW w:w="198" w:type="pct"/>
            <w:shd w:val="clear" w:color="auto" w:fill="BFBFBF" w:themeFill="background1" w:themeFillShade="BF"/>
          </w:tcPr>
          <w:p w:rsidR="00F300B2" w:rsidRPr="001D3624" w:rsidRDefault="00F300B2" w:rsidP="00C20B74">
            <w:pPr>
              <w:rPr>
                <w:sz w:val="18"/>
                <w:szCs w:val="18"/>
              </w:rPr>
            </w:pPr>
          </w:p>
        </w:tc>
        <w:tc>
          <w:tcPr>
            <w:tcW w:w="195" w:type="pct"/>
            <w:shd w:val="clear" w:color="auto" w:fill="BFBFBF" w:themeFill="background1" w:themeFillShade="BF"/>
          </w:tcPr>
          <w:p w:rsidR="00F300B2" w:rsidRPr="001D3624" w:rsidRDefault="00F300B2" w:rsidP="00C20B74">
            <w:pPr>
              <w:rPr>
                <w:sz w:val="18"/>
                <w:szCs w:val="18"/>
              </w:rPr>
            </w:pPr>
          </w:p>
        </w:tc>
        <w:tc>
          <w:tcPr>
            <w:tcW w:w="163" w:type="pct"/>
            <w:shd w:val="clear" w:color="auto" w:fill="BFBFBF" w:themeFill="background1" w:themeFillShade="BF"/>
          </w:tcPr>
          <w:p w:rsidR="00F300B2" w:rsidRPr="001D3624" w:rsidRDefault="00F300B2" w:rsidP="00C20B74">
            <w:pPr>
              <w:rPr>
                <w:sz w:val="18"/>
                <w:szCs w:val="18"/>
              </w:rPr>
            </w:pPr>
          </w:p>
        </w:tc>
        <w:tc>
          <w:tcPr>
            <w:tcW w:w="183" w:type="pct"/>
            <w:shd w:val="clear" w:color="auto" w:fill="BFBFBF" w:themeFill="background1" w:themeFillShade="BF"/>
          </w:tcPr>
          <w:p w:rsidR="00F300B2" w:rsidRPr="001D3624" w:rsidRDefault="00F300B2" w:rsidP="00C20B74">
            <w:pPr>
              <w:rPr>
                <w:sz w:val="18"/>
                <w:szCs w:val="18"/>
              </w:rPr>
            </w:pPr>
          </w:p>
        </w:tc>
        <w:tc>
          <w:tcPr>
            <w:tcW w:w="188" w:type="pct"/>
            <w:shd w:val="clear" w:color="auto" w:fill="BFBFBF" w:themeFill="background1" w:themeFillShade="BF"/>
          </w:tcPr>
          <w:p w:rsidR="00F300B2" w:rsidRPr="001D3624" w:rsidRDefault="00F300B2" w:rsidP="00C20B74">
            <w:pPr>
              <w:rPr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BFBFBF" w:themeFill="background1" w:themeFillShade="BF"/>
          </w:tcPr>
          <w:p w:rsidR="00F300B2" w:rsidRPr="001D3624" w:rsidRDefault="00F300B2" w:rsidP="00C20B74">
            <w:pPr>
              <w:rPr>
                <w:sz w:val="18"/>
                <w:szCs w:val="18"/>
              </w:rPr>
            </w:pPr>
          </w:p>
        </w:tc>
        <w:tc>
          <w:tcPr>
            <w:tcW w:w="173" w:type="pct"/>
            <w:shd w:val="clear" w:color="auto" w:fill="BFBFBF" w:themeFill="background1" w:themeFillShade="BF"/>
          </w:tcPr>
          <w:p w:rsidR="00F300B2" w:rsidRPr="001D3624" w:rsidRDefault="00F300B2" w:rsidP="00C20B74">
            <w:pPr>
              <w:rPr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BFBFBF" w:themeFill="background1" w:themeFillShade="BF"/>
          </w:tcPr>
          <w:p w:rsidR="00F300B2" w:rsidRPr="001D3624" w:rsidRDefault="00F300B2" w:rsidP="00C20B74">
            <w:pPr>
              <w:rPr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BFBFBF" w:themeFill="background1" w:themeFillShade="BF"/>
          </w:tcPr>
          <w:p w:rsidR="00F300B2" w:rsidRPr="001D3624" w:rsidRDefault="00F300B2" w:rsidP="00C20B74">
            <w:pPr>
              <w:rPr>
                <w:sz w:val="18"/>
                <w:szCs w:val="18"/>
              </w:rPr>
            </w:pPr>
          </w:p>
        </w:tc>
        <w:tc>
          <w:tcPr>
            <w:tcW w:w="186" w:type="pct"/>
            <w:shd w:val="clear" w:color="auto" w:fill="BFBFBF" w:themeFill="background1" w:themeFillShade="BF"/>
          </w:tcPr>
          <w:p w:rsidR="00F300B2" w:rsidRPr="001D3624" w:rsidRDefault="00F300B2" w:rsidP="00C20B74">
            <w:pPr>
              <w:rPr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BFBFBF" w:themeFill="background1" w:themeFillShade="BF"/>
          </w:tcPr>
          <w:p w:rsidR="00F300B2" w:rsidRPr="001D3624" w:rsidRDefault="00F300B2" w:rsidP="00C20B74">
            <w:pPr>
              <w:rPr>
                <w:sz w:val="18"/>
                <w:szCs w:val="18"/>
              </w:rPr>
            </w:pPr>
          </w:p>
        </w:tc>
        <w:tc>
          <w:tcPr>
            <w:tcW w:w="171" w:type="pct"/>
            <w:shd w:val="clear" w:color="auto" w:fill="BFBFBF" w:themeFill="background1" w:themeFillShade="BF"/>
          </w:tcPr>
          <w:p w:rsidR="00F300B2" w:rsidRPr="001D3624" w:rsidRDefault="00F300B2" w:rsidP="00C20B74">
            <w:pPr>
              <w:rPr>
                <w:sz w:val="18"/>
                <w:szCs w:val="18"/>
              </w:rPr>
            </w:pPr>
          </w:p>
        </w:tc>
        <w:tc>
          <w:tcPr>
            <w:tcW w:w="146" w:type="pct"/>
            <w:shd w:val="clear" w:color="auto" w:fill="BFBFBF" w:themeFill="background1" w:themeFillShade="BF"/>
          </w:tcPr>
          <w:p w:rsidR="00F300B2" w:rsidRPr="001D3624" w:rsidRDefault="00F300B2" w:rsidP="00C20B74">
            <w:pPr>
              <w:rPr>
                <w:sz w:val="18"/>
                <w:szCs w:val="18"/>
              </w:rPr>
            </w:pPr>
          </w:p>
        </w:tc>
      </w:tr>
      <w:tr w:rsidR="00F300B2" w:rsidRPr="001D3624" w:rsidTr="00C20B74">
        <w:tc>
          <w:tcPr>
            <w:tcW w:w="185" w:type="pct"/>
          </w:tcPr>
          <w:p w:rsidR="00F300B2" w:rsidRPr="001D3624" w:rsidRDefault="00F300B2" w:rsidP="00C20B74">
            <w:pPr>
              <w:rPr>
                <w:sz w:val="18"/>
                <w:szCs w:val="18"/>
              </w:rPr>
            </w:pPr>
            <w:r w:rsidRPr="001D3624">
              <w:rPr>
                <w:sz w:val="18"/>
                <w:szCs w:val="18"/>
              </w:rPr>
              <w:t>e</w:t>
            </w:r>
          </w:p>
        </w:tc>
        <w:tc>
          <w:tcPr>
            <w:tcW w:w="185" w:type="pct"/>
            <w:shd w:val="clear" w:color="auto" w:fill="BFBFBF" w:themeFill="background1" w:themeFillShade="BF"/>
          </w:tcPr>
          <w:p w:rsidR="00F300B2" w:rsidRPr="001D3624" w:rsidRDefault="00F300B2" w:rsidP="00C20B74">
            <w:pPr>
              <w:rPr>
                <w:sz w:val="18"/>
                <w:szCs w:val="18"/>
              </w:rPr>
            </w:pPr>
          </w:p>
        </w:tc>
        <w:tc>
          <w:tcPr>
            <w:tcW w:w="197" w:type="pct"/>
            <w:shd w:val="clear" w:color="auto" w:fill="BFBFBF" w:themeFill="background1" w:themeFillShade="BF"/>
          </w:tcPr>
          <w:p w:rsidR="00F300B2" w:rsidRPr="001D3624" w:rsidRDefault="00F300B2" w:rsidP="00C20B74">
            <w:pPr>
              <w:rPr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BFBFBF" w:themeFill="background1" w:themeFillShade="BF"/>
          </w:tcPr>
          <w:p w:rsidR="00F300B2" w:rsidRPr="001D3624" w:rsidRDefault="00F300B2" w:rsidP="00C20B74">
            <w:pPr>
              <w:rPr>
                <w:sz w:val="18"/>
                <w:szCs w:val="18"/>
              </w:rPr>
            </w:pPr>
          </w:p>
        </w:tc>
        <w:tc>
          <w:tcPr>
            <w:tcW w:w="188" w:type="pct"/>
            <w:shd w:val="clear" w:color="auto" w:fill="BFBFBF" w:themeFill="background1" w:themeFillShade="BF"/>
          </w:tcPr>
          <w:p w:rsidR="00F300B2" w:rsidRPr="001D3624" w:rsidRDefault="00F300B2" w:rsidP="00C20B74">
            <w:pPr>
              <w:rPr>
                <w:sz w:val="18"/>
                <w:szCs w:val="18"/>
              </w:rPr>
            </w:pPr>
          </w:p>
        </w:tc>
        <w:tc>
          <w:tcPr>
            <w:tcW w:w="215" w:type="pct"/>
            <w:shd w:val="clear" w:color="auto" w:fill="BFBFBF" w:themeFill="background1" w:themeFillShade="BF"/>
          </w:tcPr>
          <w:p w:rsidR="00F300B2" w:rsidRPr="001D3624" w:rsidRDefault="00F300B2" w:rsidP="00C20B74">
            <w:pPr>
              <w:rPr>
                <w:sz w:val="18"/>
                <w:szCs w:val="18"/>
              </w:rPr>
            </w:pPr>
          </w:p>
        </w:tc>
        <w:tc>
          <w:tcPr>
            <w:tcW w:w="203" w:type="pct"/>
            <w:shd w:val="clear" w:color="auto" w:fill="BFBFBF" w:themeFill="background1" w:themeFillShade="BF"/>
          </w:tcPr>
          <w:p w:rsidR="00F300B2" w:rsidRPr="001D3624" w:rsidRDefault="00F300B2" w:rsidP="00C20B74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shd w:val="clear" w:color="auto" w:fill="BFBFBF" w:themeFill="background1" w:themeFillShade="BF"/>
          </w:tcPr>
          <w:p w:rsidR="00F300B2" w:rsidRPr="001D3624" w:rsidRDefault="00F300B2" w:rsidP="00C20B74">
            <w:pPr>
              <w:rPr>
                <w:sz w:val="18"/>
                <w:szCs w:val="18"/>
              </w:rPr>
            </w:pPr>
          </w:p>
        </w:tc>
        <w:tc>
          <w:tcPr>
            <w:tcW w:w="224" w:type="pct"/>
            <w:gridSpan w:val="2"/>
            <w:shd w:val="clear" w:color="auto" w:fill="BFBFBF" w:themeFill="background1" w:themeFillShade="BF"/>
          </w:tcPr>
          <w:p w:rsidR="00F300B2" w:rsidRPr="001D3624" w:rsidRDefault="00F300B2" w:rsidP="00C20B74">
            <w:pPr>
              <w:rPr>
                <w:sz w:val="18"/>
                <w:szCs w:val="18"/>
              </w:rPr>
            </w:pPr>
          </w:p>
        </w:tc>
        <w:tc>
          <w:tcPr>
            <w:tcW w:w="151" w:type="pct"/>
          </w:tcPr>
          <w:p w:rsidR="00F300B2" w:rsidRPr="001D3624" w:rsidRDefault="00F300B2" w:rsidP="00C20B74">
            <w:pPr>
              <w:rPr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BFBFBF" w:themeFill="background1" w:themeFillShade="BF"/>
          </w:tcPr>
          <w:p w:rsidR="00F300B2" w:rsidRPr="001D3624" w:rsidRDefault="00F300B2" w:rsidP="00C20B74">
            <w:pPr>
              <w:rPr>
                <w:sz w:val="18"/>
                <w:szCs w:val="18"/>
              </w:rPr>
            </w:pPr>
          </w:p>
        </w:tc>
        <w:tc>
          <w:tcPr>
            <w:tcW w:w="186" w:type="pct"/>
            <w:shd w:val="clear" w:color="auto" w:fill="BFBFBF" w:themeFill="background1" w:themeFillShade="BF"/>
          </w:tcPr>
          <w:p w:rsidR="00F300B2" w:rsidRPr="001D3624" w:rsidRDefault="00F300B2" w:rsidP="00C20B74">
            <w:pPr>
              <w:rPr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BFBFBF" w:themeFill="background1" w:themeFillShade="BF"/>
          </w:tcPr>
          <w:p w:rsidR="00F300B2" w:rsidRPr="001D3624" w:rsidRDefault="00F300B2" w:rsidP="00C20B74">
            <w:pPr>
              <w:rPr>
                <w:sz w:val="18"/>
                <w:szCs w:val="18"/>
              </w:rPr>
            </w:pPr>
          </w:p>
        </w:tc>
        <w:tc>
          <w:tcPr>
            <w:tcW w:w="159" w:type="pct"/>
            <w:shd w:val="clear" w:color="auto" w:fill="BFBFBF" w:themeFill="background1" w:themeFillShade="BF"/>
          </w:tcPr>
          <w:p w:rsidR="00F300B2" w:rsidRPr="001D3624" w:rsidRDefault="00F300B2" w:rsidP="00C20B74">
            <w:pPr>
              <w:rPr>
                <w:sz w:val="18"/>
                <w:szCs w:val="18"/>
              </w:rPr>
            </w:pPr>
          </w:p>
        </w:tc>
        <w:tc>
          <w:tcPr>
            <w:tcW w:w="198" w:type="pct"/>
            <w:shd w:val="clear" w:color="auto" w:fill="BFBFBF" w:themeFill="background1" w:themeFillShade="BF"/>
          </w:tcPr>
          <w:p w:rsidR="00F300B2" w:rsidRPr="001D3624" w:rsidRDefault="00F300B2" w:rsidP="00C20B74">
            <w:pPr>
              <w:rPr>
                <w:sz w:val="18"/>
                <w:szCs w:val="18"/>
              </w:rPr>
            </w:pPr>
          </w:p>
        </w:tc>
        <w:tc>
          <w:tcPr>
            <w:tcW w:w="195" w:type="pct"/>
            <w:shd w:val="clear" w:color="auto" w:fill="BFBFBF" w:themeFill="background1" w:themeFillShade="BF"/>
          </w:tcPr>
          <w:p w:rsidR="00F300B2" w:rsidRPr="001D3624" w:rsidRDefault="00F300B2" w:rsidP="00C20B74">
            <w:pPr>
              <w:rPr>
                <w:sz w:val="18"/>
                <w:szCs w:val="18"/>
              </w:rPr>
            </w:pPr>
          </w:p>
        </w:tc>
        <w:tc>
          <w:tcPr>
            <w:tcW w:w="163" w:type="pct"/>
            <w:shd w:val="clear" w:color="auto" w:fill="BFBFBF" w:themeFill="background1" w:themeFillShade="BF"/>
          </w:tcPr>
          <w:p w:rsidR="00F300B2" w:rsidRPr="001D3624" w:rsidRDefault="00F300B2" w:rsidP="00C20B74">
            <w:pPr>
              <w:rPr>
                <w:sz w:val="18"/>
                <w:szCs w:val="18"/>
              </w:rPr>
            </w:pPr>
          </w:p>
        </w:tc>
        <w:tc>
          <w:tcPr>
            <w:tcW w:w="183" w:type="pct"/>
            <w:shd w:val="clear" w:color="auto" w:fill="BFBFBF" w:themeFill="background1" w:themeFillShade="BF"/>
          </w:tcPr>
          <w:p w:rsidR="00F300B2" w:rsidRPr="001D3624" w:rsidRDefault="00F300B2" w:rsidP="00C20B74">
            <w:pPr>
              <w:rPr>
                <w:sz w:val="18"/>
                <w:szCs w:val="18"/>
              </w:rPr>
            </w:pPr>
          </w:p>
        </w:tc>
        <w:tc>
          <w:tcPr>
            <w:tcW w:w="188" w:type="pct"/>
            <w:shd w:val="clear" w:color="auto" w:fill="BFBFBF" w:themeFill="background1" w:themeFillShade="BF"/>
          </w:tcPr>
          <w:p w:rsidR="00F300B2" w:rsidRPr="001D3624" w:rsidRDefault="00F300B2" w:rsidP="00C20B74">
            <w:pPr>
              <w:rPr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BFBFBF" w:themeFill="background1" w:themeFillShade="BF"/>
          </w:tcPr>
          <w:p w:rsidR="00F300B2" w:rsidRPr="001D3624" w:rsidRDefault="00F300B2" w:rsidP="00C20B74">
            <w:pPr>
              <w:rPr>
                <w:sz w:val="18"/>
                <w:szCs w:val="18"/>
              </w:rPr>
            </w:pPr>
          </w:p>
        </w:tc>
        <w:tc>
          <w:tcPr>
            <w:tcW w:w="173" w:type="pct"/>
            <w:shd w:val="clear" w:color="auto" w:fill="BFBFBF" w:themeFill="background1" w:themeFillShade="BF"/>
          </w:tcPr>
          <w:p w:rsidR="00F300B2" w:rsidRPr="001D3624" w:rsidRDefault="00F300B2" w:rsidP="00C20B74">
            <w:pPr>
              <w:rPr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BFBFBF" w:themeFill="background1" w:themeFillShade="BF"/>
          </w:tcPr>
          <w:p w:rsidR="00F300B2" w:rsidRPr="001D3624" w:rsidRDefault="00F300B2" w:rsidP="00C20B74">
            <w:pPr>
              <w:rPr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BFBFBF" w:themeFill="background1" w:themeFillShade="BF"/>
          </w:tcPr>
          <w:p w:rsidR="00F300B2" w:rsidRPr="001D3624" w:rsidRDefault="00F300B2" w:rsidP="00C20B74">
            <w:pPr>
              <w:rPr>
                <w:sz w:val="18"/>
                <w:szCs w:val="18"/>
              </w:rPr>
            </w:pPr>
          </w:p>
        </w:tc>
        <w:tc>
          <w:tcPr>
            <w:tcW w:w="186" w:type="pct"/>
            <w:shd w:val="clear" w:color="auto" w:fill="BFBFBF" w:themeFill="background1" w:themeFillShade="BF"/>
          </w:tcPr>
          <w:p w:rsidR="00F300B2" w:rsidRPr="001D3624" w:rsidRDefault="00F300B2" w:rsidP="00C20B74">
            <w:pPr>
              <w:rPr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BFBFBF" w:themeFill="background1" w:themeFillShade="BF"/>
          </w:tcPr>
          <w:p w:rsidR="00F300B2" w:rsidRPr="001D3624" w:rsidRDefault="00F300B2" w:rsidP="00C20B74">
            <w:pPr>
              <w:rPr>
                <w:sz w:val="18"/>
                <w:szCs w:val="18"/>
              </w:rPr>
            </w:pPr>
          </w:p>
        </w:tc>
        <w:tc>
          <w:tcPr>
            <w:tcW w:w="171" w:type="pct"/>
            <w:shd w:val="clear" w:color="auto" w:fill="BFBFBF" w:themeFill="background1" w:themeFillShade="BF"/>
          </w:tcPr>
          <w:p w:rsidR="00F300B2" w:rsidRPr="001D3624" w:rsidRDefault="00F300B2" w:rsidP="00C20B74">
            <w:pPr>
              <w:rPr>
                <w:sz w:val="18"/>
                <w:szCs w:val="18"/>
              </w:rPr>
            </w:pPr>
          </w:p>
        </w:tc>
        <w:tc>
          <w:tcPr>
            <w:tcW w:w="146" w:type="pct"/>
            <w:shd w:val="clear" w:color="auto" w:fill="BFBFBF" w:themeFill="background1" w:themeFillShade="BF"/>
          </w:tcPr>
          <w:p w:rsidR="00F300B2" w:rsidRPr="001D3624" w:rsidRDefault="00F300B2" w:rsidP="00C20B74">
            <w:pPr>
              <w:rPr>
                <w:sz w:val="18"/>
                <w:szCs w:val="18"/>
              </w:rPr>
            </w:pPr>
          </w:p>
        </w:tc>
      </w:tr>
      <w:tr w:rsidR="00F300B2" w:rsidRPr="001D3624" w:rsidTr="00C20B74">
        <w:tc>
          <w:tcPr>
            <w:tcW w:w="185" w:type="pct"/>
          </w:tcPr>
          <w:p w:rsidR="00F300B2" w:rsidRPr="001D3624" w:rsidRDefault="00F300B2" w:rsidP="00C20B74">
            <w:pPr>
              <w:rPr>
                <w:sz w:val="18"/>
                <w:szCs w:val="18"/>
              </w:rPr>
            </w:pPr>
            <w:r w:rsidRPr="001D3624">
              <w:rPr>
                <w:sz w:val="18"/>
                <w:szCs w:val="18"/>
              </w:rPr>
              <w:t>f</w:t>
            </w:r>
          </w:p>
        </w:tc>
        <w:tc>
          <w:tcPr>
            <w:tcW w:w="185" w:type="pct"/>
            <w:shd w:val="clear" w:color="auto" w:fill="BFBFBF" w:themeFill="background1" w:themeFillShade="BF"/>
          </w:tcPr>
          <w:p w:rsidR="00F300B2" w:rsidRPr="001D3624" w:rsidRDefault="00F300B2" w:rsidP="00C20B74">
            <w:pPr>
              <w:rPr>
                <w:sz w:val="18"/>
                <w:szCs w:val="18"/>
              </w:rPr>
            </w:pPr>
          </w:p>
        </w:tc>
        <w:tc>
          <w:tcPr>
            <w:tcW w:w="197" w:type="pct"/>
            <w:shd w:val="clear" w:color="auto" w:fill="BFBFBF" w:themeFill="background1" w:themeFillShade="BF"/>
          </w:tcPr>
          <w:p w:rsidR="00F300B2" w:rsidRPr="001D3624" w:rsidRDefault="00F300B2" w:rsidP="00C20B74">
            <w:pPr>
              <w:rPr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BFBFBF" w:themeFill="background1" w:themeFillShade="BF"/>
          </w:tcPr>
          <w:p w:rsidR="00F300B2" w:rsidRPr="001D3624" w:rsidRDefault="00F300B2" w:rsidP="00C20B74">
            <w:pPr>
              <w:rPr>
                <w:sz w:val="18"/>
                <w:szCs w:val="18"/>
              </w:rPr>
            </w:pPr>
          </w:p>
        </w:tc>
        <w:tc>
          <w:tcPr>
            <w:tcW w:w="188" w:type="pct"/>
            <w:shd w:val="clear" w:color="auto" w:fill="BFBFBF" w:themeFill="background1" w:themeFillShade="BF"/>
          </w:tcPr>
          <w:p w:rsidR="00F300B2" w:rsidRPr="001D3624" w:rsidRDefault="00F300B2" w:rsidP="00C20B74">
            <w:pPr>
              <w:rPr>
                <w:sz w:val="18"/>
                <w:szCs w:val="18"/>
              </w:rPr>
            </w:pPr>
          </w:p>
        </w:tc>
        <w:tc>
          <w:tcPr>
            <w:tcW w:w="215" w:type="pct"/>
            <w:shd w:val="clear" w:color="auto" w:fill="BFBFBF" w:themeFill="background1" w:themeFillShade="BF"/>
          </w:tcPr>
          <w:p w:rsidR="00F300B2" w:rsidRPr="001D3624" w:rsidRDefault="00F300B2" w:rsidP="00C20B74">
            <w:pPr>
              <w:rPr>
                <w:sz w:val="18"/>
                <w:szCs w:val="18"/>
              </w:rPr>
            </w:pPr>
          </w:p>
        </w:tc>
        <w:tc>
          <w:tcPr>
            <w:tcW w:w="203" w:type="pct"/>
            <w:shd w:val="clear" w:color="auto" w:fill="BFBFBF" w:themeFill="background1" w:themeFillShade="BF"/>
          </w:tcPr>
          <w:p w:rsidR="00F300B2" w:rsidRPr="001D3624" w:rsidRDefault="00F300B2" w:rsidP="00C20B74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shd w:val="clear" w:color="auto" w:fill="BFBFBF" w:themeFill="background1" w:themeFillShade="BF"/>
          </w:tcPr>
          <w:p w:rsidR="00F300B2" w:rsidRPr="001D3624" w:rsidRDefault="00F300B2" w:rsidP="00C20B74">
            <w:pPr>
              <w:rPr>
                <w:sz w:val="18"/>
                <w:szCs w:val="18"/>
              </w:rPr>
            </w:pPr>
          </w:p>
        </w:tc>
        <w:tc>
          <w:tcPr>
            <w:tcW w:w="224" w:type="pct"/>
            <w:gridSpan w:val="2"/>
            <w:shd w:val="clear" w:color="auto" w:fill="BFBFBF" w:themeFill="background1" w:themeFillShade="BF"/>
          </w:tcPr>
          <w:p w:rsidR="00F300B2" w:rsidRPr="001D3624" w:rsidRDefault="00F300B2" w:rsidP="00C20B74">
            <w:pPr>
              <w:rPr>
                <w:sz w:val="18"/>
                <w:szCs w:val="18"/>
              </w:rPr>
            </w:pPr>
          </w:p>
        </w:tc>
        <w:tc>
          <w:tcPr>
            <w:tcW w:w="151" w:type="pct"/>
          </w:tcPr>
          <w:p w:rsidR="00F300B2" w:rsidRPr="001D3624" w:rsidRDefault="00F300B2" w:rsidP="00C20B74">
            <w:pPr>
              <w:rPr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BFBFBF" w:themeFill="background1" w:themeFillShade="BF"/>
          </w:tcPr>
          <w:p w:rsidR="00F300B2" w:rsidRPr="001D3624" w:rsidRDefault="00F300B2" w:rsidP="00C20B74">
            <w:pPr>
              <w:rPr>
                <w:sz w:val="18"/>
                <w:szCs w:val="18"/>
              </w:rPr>
            </w:pPr>
          </w:p>
        </w:tc>
        <w:tc>
          <w:tcPr>
            <w:tcW w:w="186" w:type="pct"/>
            <w:shd w:val="clear" w:color="auto" w:fill="BFBFBF" w:themeFill="background1" w:themeFillShade="BF"/>
          </w:tcPr>
          <w:p w:rsidR="00F300B2" w:rsidRPr="001D3624" w:rsidRDefault="00F300B2" w:rsidP="00C20B74">
            <w:pPr>
              <w:rPr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BFBFBF" w:themeFill="background1" w:themeFillShade="BF"/>
          </w:tcPr>
          <w:p w:rsidR="00F300B2" w:rsidRPr="001D3624" w:rsidRDefault="00F300B2" w:rsidP="00C20B74">
            <w:pPr>
              <w:rPr>
                <w:sz w:val="18"/>
                <w:szCs w:val="18"/>
              </w:rPr>
            </w:pPr>
          </w:p>
        </w:tc>
        <w:tc>
          <w:tcPr>
            <w:tcW w:w="159" w:type="pct"/>
            <w:shd w:val="clear" w:color="auto" w:fill="BFBFBF" w:themeFill="background1" w:themeFillShade="BF"/>
          </w:tcPr>
          <w:p w:rsidR="00F300B2" w:rsidRPr="001D3624" w:rsidRDefault="00F300B2" w:rsidP="00C20B74">
            <w:pPr>
              <w:rPr>
                <w:sz w:val="18"/>
                <w:szCs w:val="18"/>
              </w:rPr>
            </w:pPr>
          </w:p>
        </w:tc>
        <w:tc>
          <w:tcPr>
            <w:tcW w:w="198" w:type="pct"/>
            <w:shd w:val="clear" w:color="auto" w:fill="BFBFBF" w:themeFill="background1" w:themeFillShade="BF"/>
          </w:tcPr>
          <w:p w:rsidR="00F300B2" w:rsidRPr="001D3624" w:rsidRDefault="00F300B2" w:rsidP="00C20B74">
            <w:pPr>
              <w:rPr>
                <w:sz w:val="18"/>
                <w:szCs w:val="18"/>
              </w:rPr>
            </w:pPr>
          </w:p>
        </w:tc>
        <w:tc>
          <w:tcPr>
            <w:tcW w:w="195" w:type="pct"/>
            <w:shd w:val="clear" w:color="auto" w:fill="BFBFBF" w:themeFill="background1" w:themeFillShade="BF"/>
          </w:tcPr>
          <w:p w:rsidR="00F300B2" w:rsidRPr="001D3624" w:rsidRDefault="00F300B2" w:rsidP="00C20B74">
            <w:pPr>
              <w:rPr>
                <w:sz w:val="18"/>
                <w:szCs w:val="18"/>
              </w:rPr>
            </w:pPr>
          </w:p>
        </w:tc>
        <w:tc>
          <w:tcPr>
            <w:tcW w:w="163" w:type="pct"/>
            <w:shd w:val="clear" w:color="auto" w:fill="BFBFBF" w:themeFill="background1" w:themeFillShade="BF"/>
          </w:tcPr>
          <w:p w:rsidR="00F300B2" w:rsidRPr="001D3624" w:rsidRDefault="00F300B2" w:rsidP="00C20B74">
            <w:pPr>
              <w:rPr>
                <w:sz w:val="18"/>
                <w:szCs w:val="18"/>
              </w:rPr>
            </w:pPr>
          </w:p>
        </w:tc>
        <w:tc>
          <w:tcPr>
            <w:tcW w:w="183" w:type="pct"/>
            <w:shd w:val="clear" w:color="auto" w:fill="BFBFBF" w:themeFill="background1" w:themeFillShade="BF"/>
          </w:tcPr>
          <w:p w:rsidR="00F300B2" w:rsidRPr="001D3624" w:rsidRDefault="00F300B2" w:rsidP="00C20B74">
            <w:pPr>
              <w:rPr>
                <w:sz w:val="18"/>
                <w:szCs w:val="18"/>
              </w:rPr>
            </w:pPr>
          </w:p>
        </w:tc>
        <w:tc>
          <w:tcPr>
            <w:tcW w:w="188" w:type="pct"/>
            <w:shd w:val="clear" w:color="auto" w:fill="BFBFBF" w:themeFill="background1" w:themeFillShade="BF"/>
          </w:tcPr>
          <w:p w:rsidR="00F300B2" w:rsidRPr="001D3624" w:rsidRDefault="00F300B2" w:rsidP="00C20B74">
            <w:pPr>
              <w:rPr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BFBFBF" w:themeFill="background1" w:themeFillShade="BF"/>
          </w:tcPr>
          <w:p w:rsidR="00F300B2" w:rsidRPr="001D3624" w:rsidRDefault="00F300B2" w:rsidP="00C20B74">
            <w:pPr>
              <w:rPr>
                <w:sz w:val="18"/>
                <w:szCs w:val="18"/>
              </w:rPr>
            </w:pPr>
          </w:p>
        </w:tc>
        <w:tc>
          <w:tcPr>
            <w:tcW w:w="173" w:type="pct"/>
            <w:shd w:val="clear" w:color="auto" w:fill="BFBFBF" w:themeFill="background1" w:themeFillShade="BF"/>
          </w:tcPr>
          <w:p w:rsidR="00F300B2" w:rsidRPr="001D3624" w:rsidRDefault="00F300B2" w:rsidP="00C20B74">
            <w:pPr>
              <w:rPr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BFBFBF" w:themeFill="background1" w:themeFillShade="BF"/>
          </w:tcPr>
          <w:p w:rsidR="00F300B2" w:rsidRPr="001D3624" w:rsidRDefault="00F300B2" w:rsidP="00C20B74">
            <w:pPr>
              <w:rPr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BFBFBF" w:themeFill="background1" w:themeFillShade="BF"/>
          </w:tcPr>
          <w:p w:rsidR="00F300B2" w:rsidRPr="001D3624" w:rsidRDefault="00F300B2" w:rsidP="00C20B74">
            <w:pPr>
              <w:rPr>
                <w:sz w:val="18"/>
                <w:szCs w:val="18"/>
              </w:rPr>
            </w:pPr>
          </w:p>
        </w:tc>
        <w:tc>
          <w:tcPr>
            <w:tcW w:w="186" w:type="pct"/>
            <w:shd w:val="clear" w:color="auto" w:fill="BFBFBF" w:themeFill="background1" w:themeFillShade="BF"/>
          </w:tcPr>
          <w:p w:rsidR="00F300B2" w:rsidRPr="001D3624" w:rsidRDefault="00F300B2" w:rsidP="00C20B74">
            <w:pPr>
              <w:rPr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BFBFBF" w:themeFill="background1" w:themeFillShade="BF"/>
          </w:tcPr>
          <w:p w:rsidR="00F300B2" w:rsidRPr="001D3624" w:rsidRDefault="00F300B2" w:rsidP="00C20B74">
            <w:pPr>
              <w:rPr>
                <w:sz w:val="18"/>
                <w:szCs w:val="18"/>
              </w:rPr>
            </w:pPr>
          </w:p>
        </w:tc>
        <w:tc>
          <w:tcPr>
            <w:tcW w:w="171" w:type="pct"/>
            <w:shd w:val="clear" w:color="auto" w:fill="BFBFBF" w:themeFill="background1" w:themeFillShade="BF"/>
          </w:tcPr>
          <w:p w:rsidR="00F300B2" w:rsidRPr="001D3624" w:rsidRDefault="00F300B2" w:rsidP="00C20B74">
            <w:pPr>
              <w:rPr>
                <w:sz w:val="18"/>
                <w:szCs w:val="18"/>
              </w:rPr>
            </w:pPr>
          </w:p>
        </w:tc>
        <w:tc>
          <w:tcPr>
            <w:tcW w:w="146" w:type="pct"/>
            <w:shd w:val="clear" w:color="auto" w:fill="BFBFBF" w:themeFill="background1" w:themeFillShade="BF"/>
          </w:tcPr>
          <w:p w:rsidR="00F300B2" w:rsidRPr="001D3624" w:rsidRDefault="00F300B2" w:rsidP="00C20B74">
            <w:pPr>
              <w:rPr>
                <w:sz w:val="18"/>
                <w:szCs w:val="18"/>
              </w:rPr>
            </w:pPr>
          </w:p>
        </w:tc>
      </w:tr>
      <w:tr w:rsidR="00F300B2" w:rsidRPr="001D3624" w:rsidTr="00C20B74">
        <w:tc>
          <w:tcPr>
            <w:tcW w:w="185" w:type="pct"/>
          </w:tcPr>
          <w:p w:rsidR="00F300B2" w:rsidRPr="001D3624" w:rsidRDefault="00F300B2" w:rsidP="00C20B74">
            <w:pPr>
              <w:rPr>
                <w:sz w:val="18"/>
                <w:szCs w:val="18"/>
              </w:rPr>
            </w:pPr>
            <w:r w:rsidRPr="001D3624">
              <w:rPr>
                <w:sz w:val="18"/>
                <w:szCs w:val="18"/>
              </w:rPr>
              <w:t>g</w:t>
            </w:r>
          </w:p>
        </w:tc>
        <w:tc>
          <w:tcPr>
            <w:tcW w:w="185" w:type="pct"/>
            <w:shd w:val="clear" w:color="auto" w:fill="BFBFBF" w:themeFill="background1" w:themeFillShade="BF"/>
          </w:tcPr>
          <w:p w:rsidR="00F300B2" w:rsidRPr="001D3624" w:rsidRDefault="00F300B2" w:rsidP="00C20B74">
            <w:pPr>
              <w:rPr>
                <w:sz w:val="18"/>
                <w:szCs w:val="18"/>
              </w:rPr>
            </w:pPr>
          </w:p>
        </w:tc>
        <w:tc>
          <w:tcPr>
            <w:tcW w:w="197" w:type="pct"/>
            <w:shd w:val="clear" w:color="auto" w:fill="BFBFBF" w:themeFill="background1" w:themeFillShade="BF"/>
          </w:tcPr>
          <w:p w:rsidR="00F300B2" w:rsidRPr="001D3624" w:rsidRDefault="00F300B2" w:rsidP="00C20B74">
            <w:pPr>
              <w:rPr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BFBFBF" w:themeFill="background1" w:themeFillShade="BF"/>
          </w:tcPr>
          <w:p w:rsidR="00F300B2" w:rsidRPr="001D3624" w:rsidRDefault="00F300B2" w:rsidP="00C20B74">
            <w:pPr>
              <w:rPr>
                <w:sz w:val="18"/>
                <w:szCs w:val="18"/>
              </w:rPr>
            </w:pPr>
          </w:p>
        </w:tc>
        <w:tc>
          <w:tcPr>
            <w:tcW w:w="188" w:type="pct"/>
            <w:shd w:val="clear" w:color="auto" w:fill="BFBFBF" w:themeFill="background1" w:themeFillShade="BF"/>
          </w:tcPr>
          <w:p w:rsidR="00F300B2" w:rsidRPr="001D3624" w:rsidRDefault="00F300B2" w:rsidP="00C20B74">
            <w:pPr>
              <w:rPr>
                <w:sz w:val="18"/>
                <w:szCs w:val="18"/>
              </w:rPr>
            </w:pPr>
          </w:p>
        </w:tc>
        <w:tc>
          <w:tcPr>
            <w:tcW w:w="215" w:type="pct"/>
            <w:shd w:val="clear" w:color="auto" w:fill="BFBFBF" w:themeFill="background1" w:themeFillShade="BF"/>
          </w:tcPr>
          <w:p w:rsidR="00F300B2" w:rsidRPr="001D3624" w:rsidRDefault="00F300B2" w:rsidP="00C20B74">
            <w:pPr>
              <w:rPr>
                <w:sz w:val="18"/>
                <w:szCs w:val="18"/>
              </w:rPr>
            </w:pPr>
          </w:p>
        </w:tc>
        <w:tc>
          <w:tcPr>
            <w:tcW w:w="203" w:type="pct"/>
            <w:shd w:val="clear" w:color="auto" w:fill="BFBFBF" w:themeFill="background1" w:themeFillShade="BF"/>
          </w:tcPr>
          <w:p w:rsidR="00F300B2" w:rsidRPr="001D3624" w:rsidRDefault="00F300B2" w:rsidP="00C20B74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shd w:val="clear" w:color="auto" w:fill="BFBFBF" w:themeFill="background1" w:themeFillShade="BF"/>
          </w:tcPr>
          <w:p w:rsidR="00F300B2" w:rsidRPr="001D3624" w:rsidRDefault="00F300B2" w:rsidP="00C20B74">
            <w:pPr>
              <w:rPr>
                <w:sz w:val="18"/>
                <w:szCs w:val="18"/>
              </w:rPr>
            </w:pPr>
          </w:p>
        </w:tc>
        <w:tc>
          <w:tcPr>
            <w:tcW w:w="224" w:type="pct"/>
            <w:gridSpan w:val="2"/>
            <w:shd w:val="clear" w:color="auto" w:fill="BFBFBF" w:themeFill="background1" w:themeFillShade="BF"/>
          </w:tcPr>
          <w:p w:rsidR="00F300B2" w:rsidRPr="001D3624" w:rsidRDefault="00F300B2" w:rsidP="00C20B74">
            <w:pPr>
              <w:rPr>
                <w:sz w:val="18"/>
                <w:szCs w:val="18"/>
              </w:rPr>
            </w:pPr>
          </w:p>
        </w:tc>
        <w:tc>
          <w:tcPr>
            <w:tcW w:w="151" w:type="pct"/>
          </w:tcPr>
          <w:p w:rsidR="00F300B2" w:rsidRPr="001D3624" w:rsidRDefault="00F300B2" w:rsidP="00C20B74">
            <w:pPr>
              <w:rPr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BFBFBF" w:themeFill="background1" w:themeFillShade="BF"/>
          </w:tcPr>
          <w:p w:rsidR="00F300B2" w:rsidRPr="001D3624" w:rsidRDefault="00F300B2" w:rsidP="00C20B74">
            <w:pPr>
              <w:rPr>
                <w:sz w:val="18"/>
                <w:szCs w:val="18"/>
              </w:rPr>
            </w:pPr>
          </w:p>
        </w:tc>
        <w:tc>
          <w:tcPr>
            <w:tcW w:w="186" w:type="pct"/>
            <w:shd w:val="clear" w:color="auto" w:fill="BFBFBF" w:themeFill="background1" w:themeFillShade="BF"/>
          </w:tcPr>
          <w:p w:rsidR="00F300B2" w:rsidRPr="001D3624" w:rsidRDefault="00F300B2" w:rsidP="00C20B74">
            <w:pPr>
              <w:rPr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BFBFBF" w:themeFill="background1" w:themeFillShade="BF"/>
          </w:tcPr>
          <w:p w:rsidR="00F300B2" w:rsidRPr="001D3624" w:rsidRDefault="00F300B2" w:rsidP="00C20B74">
            <w:pPr>
              <w:rPr>
                <w:sz w:val="18"/>
                <w:szCs w:val="18"/>
              </w:rPr>
            </w:pPr>
          </w:p>
        </w:tc>
        <w:tc>
          <w:tcPr>
            <w:tcW w:w="159" w:type="pct"/>
            <w:shd w:val="clear" w:color="auto" w:fill="BFBFBF" w:themeFill="background1" w:themeFillShade="BF"/>
          </w:tcPr>
          <w:p w:rsidR="00F300B2" w:rsidRPr="001D3624" w:rsidRDefault="00F300B2" w:rsidP="00C20B74">
            <w:pPr>
              <w:rPr>
                <w:sz w:val="18"/>
                <w:szCs w:val="18"/>
              </w:rPr>
            </w:pPr>
          </w:p>
        </w:tc>
        <w:tc>
          <w:tcPr>
            <w:tcW w:w="198" w:type="pct"/>
            <w:shd w:val="clear" w:color="auto" w:fill="BFBFBF" w:themeFill="background1" w:themeFillShade="BF"/>
          </w:tcPr>
          <w:p w:rsidR="00F300B2" w:rsidRPr="001D3624" w:rsidRDefault="00F300B2" w:rsidP="00C20B74">
            <w:pPr>
              <w:rPr>
                <w:sz w:val="18"/>
                <w:szCs w:val="18"/>
              </w:rPr>
            </w:pPr>
          </w:p>
        </w:tc>
        <w:tc>
          <w:tcPr>
            <w:tcW w:w="195" w:type="pct"/>
            <w:shd w:val="clear" w:color="auto" w:fill="BFBFBF" w:themeFill="background1" w:themeFillShade="BF"/>
          </w:tcPr>
          <w:p w:rsidR="00F300B2" w:rsidRPr="001D3624" w:rsidRDefault="00F300B2" w:rsidP="00C20B74">
            <w:pPr>
              <w:rPr>
                <w:sz w:val="18"/>
                <w:szCs w:val="18"/>
              </w:rPr>
            </w:pPr>
          </w:p>
        </w:tc>
        <w:tc>
          <w:tcPr>
            <w:tcW w:w="163" w:type="pct"/>
            <w:shd w:val="clear" w:color="auto" w:fill="BFBFBF" w:themeFill="background1" w:themeFillShade="BF"/>
          </w:tcPr>
          <w:p w:rsidR="00F300B2" w:rsidRPr="001D3624" w:rsidRDefault="00F300B2" w:rsidP="00C20B74">
            <w:pPr>
              <w:rPr>
                <w:sz w:val="18"/>
                <w:szCs w:val="18"/>
              </w:rPr>
            </w:pPr>
          </w:p>
        </w:tc>
        <w:tc>
          <w:tcPr>
            <w:tcW w:w="183" w:type="pct"/>
            <w:shd w:val="clear" w:color="auto" w:fill="BFBFBF" w:themeFill="background1" w:themeFillShade="BF"/>
          </w:tcPr>
          <w:p w:rsidR="00F300B2" w:rsidRPr="001D3624" w:rsidRDefault="00F300B2" w:rsidP="00C20B74">
            <w:pPr>
              <w:rPr>
                <w:sz w:val="18"/>
                <w:szCs w:val="18"/>
              </w:rPr>
            </w:pPr>
          </w:p>
        </w:tc>
        <w:tc>
          <w:tcPr>
            <w:tcW w:w="188" w:type="pct"/>
            <w:shd w:val="clear" w:color="auto" w:fill="BFBFBF" w:themeFill="background1" w:themeFillShade="BF"/>
          </w:tcPr>
          <w:p w:rsidR="00F300B2" w:rsidRPr="001D3624" w:rsidRDefault="00F300B2" w:rsidP="00C20B74">
            <w:pPr>
              <w:rPr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BFBFBF" w:themeFill="background1" w:themeFillShade="BF"/>
          </w:tcPr>
          <w:p w:rsidR="00F300B2" w:rsidRPr="001D3624" w:rsidRDefault="00F300B2" w:rsidP="00C20B74">
            <w:pPr>
              <w:rPr>
                <w:sz w:val="18"/>
                <w:szCs w:val="18"/>
              </w:rPr>
            </w:pPr>
          </w:p>
        </w:tc>
        <w:tc>
          <w:tcPr>
            <w:tcW w:w="173" w:type="pct"/>
            <w:shd w:val="clear" w:color="auto" w:fill="BFBFBF" w:themeFill="background1" w:themeFillShade="BF"/>
          </w:tcPr>
          <w:p w:rsidR="00F300B2" w:rsidRPr="001D3624" w:rsidRDefault="00F300B2" w:rsidP="00C20B74">
            <w:pPr>
              <w:rPr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BFBFBF" w:themeFill="background1" w:themeFillShade="BF"/>
          </w:tcPr>
          <w:p w:rsidR="00F300B2" w:rsidRPr="001D3624" w:rsidRDefault="00F300B2" w:rsidP="00C20B74">
            <w:pPr>
              <w:rPr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BFBFBF" w:themeFill="background1" w:themeFillShade="BF"/>
          </w:tcPr>
          <w:p w:rsidR="00F300B2" w:rsidRPr="001D3624" w:rsidRDefault="00F300B2" w:rsidP="00C20B74">
            <w:pPr>
              <w:rPr>
                <w:sz w:val="18"/>
                <w:szCs w:val="18"/>
              </w:rPr>
            </w:pPr>
          </w:p>
        </w:tc>
        <w:tc>
          <w:tcPr>
            <w:tcW w:w="186" w:type="pct"/>
            <w:shd w:val="clear" w:color="auto" w:fill="BFBFBF" w:themeFill="background1" w:themeFillShade="BF"/>
          </w:tcPr>
          <w:p w:rsidR="00F300B2" w:rsidRPr="001D3624" w:rsidRDefault="00F300B2" w:rsidP="00C20B74">
            <w:pPr>
              <w:rPr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BFBFBF" w:themeFill="background1" w:themeFillShade="BF"/>
          </w:tcPr>
          <w:p w:rsidR="00F300B2" w:rsidRPr="001D3624" w:rsidRDefault="00F300B2" w:rsidP="00C20B74">
            <w:pPr>
              <w:rPr>
                <w:sz w:val="18"/>
                <w:szCs w:val="18"/>
              </w:rPr>
            </w:pPr>
          </w:p>
        </w:tc>
        <w:tc>
          <w:tcPr>
            <w:tcW w:w="171" w:type="pct"/>
            <w:shd w:val="clear" w:color="auto" w:fill="BFBFBF" w:themeFill="background1" w:themeFillShade="BF"/>
          </w:tcPr>
          <w:p w:rsidR="00F300B2" w:rsidRPr="001D3624" w:rsidRDefault="00F300B2" w:rsidP="00C20B74">
            <w:pPr>
              <w:rPr>
                <w:sz w:val="18"/>
                <w:szCs w:val="18"/>
              </w:rPr>
            </w:pPr>
          </w:p>
        </w:tc>
        <w:tc>
          <w:tcPr>
            <w:tcW w:w="146" w:type="pct"/>
            <w:shd w:val="clear" w:color="auto" w:fill="BFBFBF" w:themeFill="background1" w:themeFillShade="BF"/>
          </w:tcPr>
          <w:p w:rsidR="00F300B2" w:rsidRPr="001D3624" w:rsidRDefault="00F300B2" w:rsidP="00C20B74">
            <w:pPr>
              <w:rPr>
                <w:sz w:val="18"/>
                <w:szCs w:val="18"/>
              </w:rPr>
            </w:pPr>
          </w:p>
        </w:tc>
      </w:tr>
      <w:tr w:rsidR="00F300B2" w:rsidRPr="001D3624" w:rsidTr="00C20B74">
        <w:tc>
          <w:tcPr>
            <w:tcW w:w="185" w:type="pct"/>
          </w:tcPr>
          <w:p w:rsidR="00F300B2" w:rsidRPr="001D3624" w:rsidRDefault="00F300B2" w:rsidP="00C20B74">
            <w:pPr>
              <w:rPr>
                <w:sz w:val="18"/>
                <w:szCs w:val="18"/>
              </w:rPr>
            </w:pPr>
            <w:r w:rsidRPr="001D3624">
              <w:rPr>
                <w:sz w:val="18"/>
                <w:szCs w:val="18"/>
              </w:rPr>
              <w:t>h</w:t>
            </w:r>
          </w:p>
        </w:tc>
        <w:tc>
          <w:tcPr>
            <w:tcW w:w="185" w:type="pct"/>
            <w:shd w:val="clear" w:color="auto" w:fill="BFBFBF" w:themeFill="background1" w:themeFillShade="BF"/>
          </w:tcPr>
          <w:p w:rsidR="00F300B2" w:rsidRPr="001D3624" w:rsidRDefault="00F300B2" w:rsidP="00C20B74">
            <w:pPr>
              <w:rPr>
                <w:sz w:val="18"/>
                <w:szCs w:val="18"/>
              </w:rPr>
            </w:pPr>
          </w:p>
        </w:tc>
        <w:tc>
          <w:tcPr>
            <w:tcW w:w="197" w:type="pct"/>
            <w:shd w:val="clear" w:color="auto" w:fill="BFBFBF" w:themeFill="background1" w:themeFillShade="BF"/>
          </w:tcPr>
          <w:p w:rsidR="00F300B2" w:rsidRPr="001D3624" w:rsidRDefault="00F300B2" w:rsidP="00C20B74">
            <w:pPr>
              <w:rPr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BFBFBF" w:themeFill="background1" w:themeFillShade="BF"/>
          </w:tcPr>
          <w:p w:rsidR="00F300B2" w:rsidRPr="001D3624" w:rsidRDefault="00F300B2" w:rsidP="00C20B74">
            <w:pPr>
              <w:rPr>
                <w:sz w:val="18"/>
                <w:szCs w:val="18"/>
              </w:rPr>
            </w:pPr>
          </w:p>
        </w:tc>
        <w:tc>
          <w:tcPr>
            <w:tcW w:w="188" w:type="pct"/>
            <w:shd w:val="clear" w:color="auto" w:fill="BFBFBF" w:themeFill="background1" w:themeFillShade="BF"/>
          </w:tcPr>
          <w:p w:rsidR="00F300B2" w:rsidRPr="001D3624" w:rsidRDefault="00F300B2" w:rsidP="00C20B74">
            <w:pPr>
              <w:rPr>
                <w:sz w:val="18"/>
                <w:szCs w:val="18"/>
              </w:rPr>
            </w:pPr>
          </w:p>
        </w:tc>
        <w:tc>
          <w:tcPr>
            <w:tcW w:w="215" w:type="pct"/>
            <w:shd w:val="clear" w:color="auto" w:fill="BFBFBF" w:themeFill="background1" w:themeFillShade="BF"/>
          </w:tcPr>
          <w:p w:rsidR="00F300B2" w:rsidRPr="001D3624" w:rsidRDefault="00F300B2" w:rsidP="00C20B74">
            <w:pPr>
              <w:rPr>
                <w:sz w:val="18"/>
                <w:szCs w:val="18"/>
              </w:rPr>
            </w:pPr>
          </w:p>
        </w:tc>
        <w:tc>
          <w:tcPr>
            <w:tcW w:w="203" w:type="pct"/>
            <w:shd w:val="clear" w:color="auto" w:fill="BFBFBF" w:themeFill="background1" w:themeFillShade="BF"/>
          </w:tcPr>
          <w:p w:rsidR="00F300B2" w:rsidRPr="001D3624" w:rsidRDefault="00F300B2" w:rsidP="00C20B74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shd w:val="clear" w:color="auto" w:fill="BFBFBF" w:themeFill="background1" w:themeFillShade="BF"/>
          </w:tcPr>
          <w:p w:rsidR="00F300B2" w:rsidRPr="001D3624" w:rsidRDefault="00F300B2" w:rsidP="00C20B74">
            <w:pPr>
              <w:rPr>
                <w:sz w:val="18"/>
                <w:szCs w:val="18"/>
              </w:rPr>
            </w:pPr>
          </w:p>
        </w:tc>
        <w:tc>
          <w:tcPr>
            <w:tcW w:w="224" w:type="pct"/>
            <w:gridSpan w:val="2"/>
            <w:shd w:val="clear" w:color="auto" w:fill="BFBFBF" w:themeFill="background1" w:themeFillShade="BF"/>
          </w:tcPr>
          <w:p w:rsidR="00F300B2" w:rsidRPr="001D3624" w:rsidRDefault="00F300B2" w:rsidP="00C20B74">
            <w:pPr>
              <w:rPr>
                <w:sz w:val="18"/>
                <w:szCs w:val="18"/>
              </w:rPr>
            </w:pPr>
          </w:p>
        </w:tc>
        <w:tc>
          <w:tcPr>
            <w:tcW w:w="151" w:type="pct"/>
          </w:tcPr>
          <w:p w:rsidR="00F300B2" w:rsidRPr="001D3624" w:rsidRDefault="00F300B2" w:rsidP="00C20B74">
            <w:pPr>
              <w:rPr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BFBFBF" w:themeFill="background1" w:themeFillShade="BF"/>
          </w:tcPr>
          <w:p w:rsidR="00F300B2" w:rsidRPr="001D3624" w:rsidRDefault="00F300B2" w:rsidP="00C20B74">
            <w:pPr>
              <w:rPr>
                <w:sz w:val="18"/>
                <w:szCs w:val="18"/>
              </w:rPr>
            </w:pPr>
          </w:p>
        </w:tc>
        <w:tc>
          <w:tcPr>
            <w:tcW w:w="186" w:type="pct"/>
            <w:shd w:val="clear" w:color="auto" w:fill="BFBFBF" w:themeFill="background1" w:themeFillShade="BF"/>
          </w:tcPr>
          <w:p w:rsidR="00F300B2" w:rsidRPr="001D3624" w:rsidRDefault="00F300B2" w:rsidP="00C20B74">
            <w:pPr>
              <w:rPr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BFBFBF" w:themeFill="background1" w:themeFillShade="BF"/>
          </w:tcPr>
          <w:p w:rsidR="00F300B2" w:rsidRPr="001D3624" w:rsidRDefault="00F300B2" w:rsidP="00C20B74">
            <w:pPr>
              <w:rPr>
                <w:sz w:val="18"/>
                <w:szCs w:val="18"/>
              </w:rPr>
            </w:pPr>
          </w:p>
        </w:tc>
        <w:tc>
          <w:tcPr>
            <w:tcW w:w="159" w:type="pct"/>
            <w:shd w:val="clear" w:color="auto" w:fill="BFBFBF" w:themeFill="background1" w:themeFillShade="BF"/>
          </w:tcPr>
          <w:p w:rsidR="00F300B2" w:rsidRPr="001D3624" w:rsidRDefault="00F300B2" w:rsidP="00C20B74">
            <w:pPr>
              <w:rPr>
                <w:sz w:val="18"/>
                <w:szCs w:val="18"/>
              </w:rPr>
            </w:pPr>
          </w:p>
        </w:tc>
        <w:tc>
          <w:tcPr>
            <w:tcW w:w="198" w:type="pct"/>
            <w:shd w:val="clear" w:color="auto" w:fill="BFBFBF" w:themeFill="background1" w:themeFillShade="BF"/>
          </w:tcPr>
          <w:p w:rsidR="00F300B2" w:rsidRPr="001D3624" w:rsidRDefault="00F300B2" w:rsidP="00C20B74">
            <w:pPr>
              <w:rPr>
                <w:sz w:val="18"/>
                <w:szCs w:val="18"/>
              </w:rPr>
            </w:pPr>
          </w:p>
        </w:tc>
        <w:tc>
          <w:tcPr>
            <w:tcW w:w="195" w:type="pct"/>
            <w:shd w:val="clear" w:color="auto" w:fill="BFBFBF" w:themeFill="background1" w:themeFillShade="BF"/>
          </w:tcPr>
          <w:p w:rsidR="00F300B2" w:rsidRPr="001D3624" w:rsidRDefault="00F300B2" w:rsidP="00C20B74">
            <w:pPr>
              <w:rPr>
                <w:sz w:val="18"/>
                <w:szCs w:val="18"/>
              </w:rPr>
            </w:pPr>
          </w:p>
        </w:tc>
        <w:tc>
          <w:tcPr>
            <w:tcW w:w="163" w:type="pct"/>
            <w:shd w:val="clear" w:color="auto" w:fill="BFBFBF" w:themeFill="background1" w:themeFillShade="BF"/>
          </w:tcPr>
          <w:p w:rsidR="00F300B2" w:rsidRPr="001D3624" w:rsidRDefault="00F300B2" w:rsidP="00C20B74">
            <w:pPr>
              <w:rPr>
                <w:sz w:val="18"/>
                <w:szCs w:val="18"/>
              </w:rPr>
            </w:pPr>
          </w:p>
        </w:tc>
        <w:tc>
          <w:tcPr>
            <w:tcW w:w="183" w:type="pct"/>
            <w:shd w:val="clear" w:color="auto" w:fill="BFBFBF" w:themeFill="background1" w:themeFillShade="BF"/>
          </w:tcPr>
          <w:p w:rsidR="00F300B2" w:rsidRPr="001D3624" w:rsidRDefault="00F300B2" w:rsidP="00C20B74">
            <w:pPr>
              <w:rPr>
                <w:sz w:val="18"/>
                <w:szCs w:val="18"/>
              </w:rPr>
            </w:pPr>
          </w:p>
        </w:tc>
        <w:tc>
          <w:tcPr>
            <w:tcW w:w="188" w:type="pct"/>
            <w:shd w:val="clear" w:color="auto" w:fill="BFBFBF" w:themeFill="background1" w:themeFillShade="BF"/>
          </w:tcPr>
          <w:p w:rsidR="00F300B2" w:rsidRPr="001D3624" w:rsidRDefault="00F300B2" w:rsidP="00C20B74">
            <w:pPr>
              <w:rPr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BFBFBF" w:themeFill="background1" w:themeFillShade="BF"/>
          </w:tcPr>
          <w:p w:rsidR="00F300B2" w:rsidRPr="001D3624" w:rsidRDefault="00F300B2" w:rsidP="00C20B74">
            <w:pPr>
              <w:rPr>
                <w:sz w:val="18"/>
                <w:szCs w:val="18"/>
              </w:rPr>
            </w:pPr>
          </w:p>
        </w:tc>
        <w:tc>
          <w:tcPr>
            <w:tcW w:w="173" w:type="pct"/>
            <w:shd w:val="clear" w:color="auto" w:fill="BFBFBF" w:themeFill="background1" w:themeFillShade="BF"/>
          </w:tcPr>
          <w:p w:rsidR="00F300B2" w:rsidRPr="001D3624" w:rsidRDefault="00F300B2" w:rsidP="00C20B74">
            <w:pPr>
              <w:rPr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BFBFBF" w:themeFill="background1" w:themeFillShade="BF"/>
          </w:tcPr>
          <w:p w:rsidR="00F300B2" w:rsidRPr="001D3624" w:rsidRDefault="00F300B2" w:rsidP="00C20B74">
            <w:pPr>
              <w:rPr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BFBFBF" w:themeFill="background1" w:themeFillShade="BF"/>
          </w:tcPr>
          <w:p w:rsidR="00F300B2" w:rsidRPr="001D3624" w:rsidRDefault="00F300B2" w:rsidP="00C20B74">
            <w:pPr>
              <w:rPr>
                <w:sz w:val="18"/>
                <w:szCs w:val="18"/>
              </w:rPr>
            </w:pPr>
          </w:p>
        </w:tc>
        <w:tc>
          <w:tcPr>
            <w:tcW w:w="186" w:type="pct"/>
            <w:shd w:val="clear" w:color="auto" w:fill="BFBFBF" w:themeFill="background1" w:themeFillShade="BF"/>
          </w:tcPr>
          <w:p w:rsidR="00F300B2" w:rsidRPr="001D3624" w:rsidRDefault="00F300B2" w:rsidP="00C20B74">
            <w:pPr>
              <w:rPr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BFBFBF" w:themeFill="background1" w:themeFillShade="BF"/>
          </w:tcPr>
          <w:p w:rsidR="00F300B2" w:rsidRPr="001D3624" w:rsidRDefault="00F300B2" w:rsidP="00C20B74">
            <w:pPr>
              <w:rPr>
                <w:sz w:val="18"/>
                <w:szCs w:val="18"/>
              </w:rPr>
            </w:pPr>
          </w:p>
        </w:tc>
        <w:tc>
          <w:tcPr>
            <w:tcW w:w="171" w:type="pct"/>
            <w:shd w:val="clear" w:color="auto" w:fill="BFBFBF" w:themeFill="background1" w:themeFillShade="BF"/>
          </w:tcPr>
          <w:p w:rsidR="00F300B2" w:rsidRPr="001D3624" w:rsidRDefault="00F300B2" w:rsidP="00C20B74">
            <w:pPr>
              <w:rPr>
                <w:sz w:val="18"/>
                <w:szCs w:val="18"/>
              </w:rPr>
            </w:pPr>
          </w:p>
        </w:tc>
        <w:tc>
          <w:tcPr>
            <w:tcW w:w="146" w:type="pct"/>
            <w:shd w:val="clear" w:color="auto" w:fill="BFBFBF" w:themeFill="background1" w:themeFillShade="BF"/>
          </w:tcPr>
          <w:p w:rsidR="00F300B2" w:rsidRPr="001D3624" w:rsidRDefault="00F300B2" w:rsidP="00C20B74">
            <w:pPr>
              <w:rPr>
                <w:sz w:val="18"/>
                <w:szCs w:val="18"/>
              </w:rPr>
            </w:pPr>
          </w:p>
        </w:tc>
      </w:tr>
      <w:tr w:rsidR="00F300B2" w:rsidRPr="001D3624" w:rsidTr="00C20B74">
        <w:tc>
          <w:tcPr>
            <w:tcW w:w="185" w:type="pct"/>
          </w:tcPr>
          <w:p w:rsidR="00F300B2" w:rsidRPr="001D3624" w:rsidRDefault="00F300B2" w:rsidP="00C20B74">
            <w:pPr>
              <w:rPr>
                <w:sz w:val="18"/>
                <w:szCs w:val="18"/>
              </w:rPr>
            </w:pPr>
            <w:r w:rsidRPr="001D3624">
              <w:rPr>
                <w:sz w:val="18"/>
                <w:szCs w:val="18"/>
              </w:rPr>
              <w:t>i</w:t>
            </w:r>
          </w:p>
        </w:tc>
        <w:tc>
          <w:tcPr>
            <w:tcW w:w="185" w:type="pct"/>
            <w:shd w:val="clear" w:color="auto" w:fill="BFBFBF" w:themeFill="background1" w:themeFillShade="BF"/>
          </w:tcPr>
          <w:p w:rsidR="00F300B2" w:rsidRPr="001D3624" w:rsidRDefault="00F300B2" w:rsidP="00C20B74">
            <w:pPr>
              <w:rPr>
                <w:sz w:val="18"/>
                <w:szCs w:val="18"/>
              </w:rPr>
            </w:pPr>
          </w:p>
        </w:tc>
        <w:tc>
          <w:tcPr>
            <w:tcW w:w="197" w:type="pct"/>
            <w:shd w:val="clear" w:color="auto" w:fill="BFBFBF" w:themeFill="background1" w:themeFillShade="BF"/>
          </w:tcPr>
          <w:p w:rsidR="00F300B2" w:rsidRPr="001D3624" w:rsidRDefault="00F300B2" w:rsidP="00C20B74">
            <w:pPr>
              <w:rPr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BFBFBF" w:themeFill="background1" w:themeFillShade="BF"/>
          </w:tcPr>
          <w:p w:rsidR="00F300B2" w:rsidRPr="001D3624" w:rsidRDefault="00F300B2" w:rsidP="00C20B74">
            <w:pPr>
              <w:rPr>
                <w:sz w:val="18"/>
                <w:szCs w:val="18"/>
              </w:rPr>
            </w:pPr>
          </w:p>
        </w:tc>
        <w:tc>
          <w:tcPr>
            <w:tcW w:w="188" w:type="pct"/>
            <w:shd w:val="clear" w:color="auto" w:fill="BFBFBF" w:themeFill="background1" w:themeFillShade="BF"/>
          </w:tcPr>
          <w:p w:rsidR="00F300B2" w:rsidRPr="001D3624" w:rsidRDefault="00F300B2" w:rsidP="00C20B74">
            <w:pPr>
              <w:rPr>
                <w:sz w:val="18"/>
                <w:szCs w:val="18"/>
              </w:rPr>
            </w:pPr>
          </w:p>
        </w:tc>
        <w:tc>
          <w:tcPr>
            <w:tcW w:w="215" w:type="pct"/>
            <w:shd w:val="clear" w:color="auto" w:fill="BFBFBF" w:themeFill="background1" w:themeFillShade="BF"/>
          </w:tcPr>
          <w:p w:rsidR="00F300B2" w:rsidRPr="001D3624" w:rsidRDefault="00F300B2" w:rsidP="00C20B74">
            <w:pPr>
              <w:rPr>
                <w:sz w:val="18"/>
                <w:szCs w:val="18"/>
              </w:rPr>
            </w:pPr>
          </w:p>
        </w:tc>
        <w:tc>
          <w:tcPr>
            <w:tcW w:w="203" w:type="pct"/>
            <w:shd w:val="clear" w:color="auto" w:fill="BFBFBF" w:themeFill="background1" w:themeFillShade="BF"/>
          </w:tcPr>
          <w:p w:rsidR="00F300B2" w:rsidRPr="001D3624" w:rsidRDefault="00F300B2" w:rsidP="00C20B74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shd w:val="clear" w:color="auto" w:fill="BFBFBF" w:themeFill="background1" w:themeFillShade="BF"/>
          </w:tcPr>
          <w:p w:rsidR="00F300B2" w:rsidRPr="001D3624" w:rsidRDefault="00F300B2" w:rsidP="00C20B74">
            <w:pPr>
              <w:rPr>
                <w:sz w:val="18"/>
                <w:szCs w:val="18"/>
              </w:rPr>
            </w:pPr>
          </w:p>
        </w:tc>
        <w:tc>
          <w:tcPr>
            <w:tcW w:w="224" w:type="pct"/>
            <w:gridSpan w:val="2"/>
            <w:shd w:val="clear" w:color="auto" w:fill="BFBFBF" w:themeFill="background1" w:themeFillShade="BF"/>
          </w:tcPr>
          <w:p w:rsidR="00F300B2" w:rsidRPr="001D3624" w:rsidRDefault="00F300B2" w:rsidP="00C20B74">
            <w:pPr>
              <w:rPr>
                <w:sz w:val="18"/>
                <w:szCs w:val="18"/>
              </w:rPr>
            </w:pPr>
          </w:p>
        </w:tc>
        <w:tc>
          <w:tcPr>
            <w:tcW w:w="151" w:type="pct"/>
          </w:tcPr>
          <w:p w:rsidR="00F300B2" w:rsidRPr="001D3624" w:rsidRDefault="00F300B2" w:rsidP="00C20B74">
            <w:pPr>
              <w:rPr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BFBFBF" w:themeFill="background1" w:themeFillShade="BF"/>
          </w:tcPr>
          <w:p w:rsidR="00F300B2" w:rsidRPr="001D3624" w:rsidRDefault="00F300B2" w:rsidP="00C20B74">
            <w:pPr>
              <w:rPr>
                <w:sz w:val="18"/>
                <w:szCs w:val="18"/>
              </w:rPr>
            </w:pPr>
          </w:p>
        </w:tc>
        <w:tc>
          <w:tcPr>
            <w:tcW w:w="186" w:type="pct"/>
            <w:shd w:val="clear" w:color="auto" w:fill="BFBFBF" w:themeFill="background1" w:themeFillShade="BF"/>
          </w:tcPr>
          <w:p w:rsidR="00F300B2" w:rsidRPr="001D3624" w:rsidRDefault="00F300B2" w:rsidP="00C20B74">
            <w:pPr>
              <w:rPr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BFBFBF" w:themeFill="background1" w:themeFillShade="BF"/>
          </w:tcPr>
          <w:p w:rsidR="00F300B2" w:rsidRPr="001D3624" w:rsidRDefault="00F300B2" w:rsidP="00C20B74">
            <w:pPr>
              <w:rPr>
                <w:sz w:val="18"/>
                <w:szCs w:val="18"/>
              </w:rPr>
            </w:pPr>
          </w:p>
        </w:tc>
        <w:tc>
          <w:tcPr>
            <w:tcW w:w="159" w:type="pct"/>
            <w:shd w:val="clear" w:color="auto" w:fill="BFBFBF" w:themeFill="background1" w:themeFillShade="BF"/>
          </w:tcPr>
          <w:p w:rsidR="00F300B2" w:rsidRPr="001D3624" w:rsidRDefault="00F300B2" w:rsidP="00C20B74">
            <w:pPr>
              <w:rPr>
                <w:sz w:val="18"/>
                <w:szCs w:val="18"/>
              </w:rPr>
            </w:pPr>
          </w:p>
        </w:tc>
        <w:tc>
          <w:tcPr>
            <w:tcW w:w="198" w:type="pct"/>
            <w:shd w:val="clear" w:color="auto" w:fill="BFBFBF" w:themeFill="background1" w:themeFillShade="BF"/>
          </w:tcPr>
          <w:p w:rsidR="00F300B2" w:rsidRPr="001D3624" w:rsidRDefault="00F300B2" w:rsidP="00C20B74">
            <w:pPr>
              <w:rPr>
                <w:sz w:val="18"/>
                <w:szCs w:val="18"/>
              </w:rPr>
            </w:pPr>
          </w:p>
        </w:tc>
        <w:tc>
          <w:tcPr>
            <w:tcW w:w="195" w:type="pct"/>
            <w:shd w:val="clear" w:color="auto" w:fill="BFBFBF" w:themeFill="background1" w:themeFillShade="BF"/>
          </w:tcPr>
          <w:p w:rsidR="00F300B2" w:rsidRPr="001D3624" w:rsidRDefault="00F300B2" w:rsidP="00C20B74">
            <w:pPr>
              <w:rPr>
                <w:sz w:val="18"/>
                <w:szCs w:val="18"/>
              </w:rPr>
            </w:pPr>
          </w:p>
        </w:tc>
        <w:tc>
          <w:tcPr>
            <w:tcW w:w="163" w:type="pct"/>
            <w:shd w:val="clear" w:color="auto" w:fill="BFBFBF" w:themeFill="background1" w:themeFillShade="BF"/>
          </w:tcPr>
          <w:p w:rsidR="00F300B2" w:rsidRPr="001D3624" w:rsidRDefault="00F300B2" w:rsidP="00C20B74">
            <w:pPr>
              <w:rPr>
                <w:sz w:val="18"/>
                <w:szCs w:val="18"/>
              </w:rPr>
            </w:pPr>
          </w:p>
        </w:tc>
        <w:tc>
          <w:tcPr>
            <w:tcW w:w="183" w:type="pct"/>
            <w:shd w:val="clear" w:color="auto" w:fill="BFBFBF" w:themeFill="background1" w:themeFillShade="BF"/>
          </w:tcPr>
          <w:p w:rsidR="00F300B2" w:rsidRPr="001D3624" w:rsidRDefault="00F300B2" w:rsidP="00C20B74">
            <w:pPr>
              <w:rPr>
                <w:sz w:val="18"/>
                <w:szCs w:val="18"/>
              </w:rPr>
            </w:pPr>
          </w:p>
        </w:tc>
        <w:tc>
          <w:tcPr>
            <w:tcW w:w="188" w:type="pct"/>
            <w:shd w:val="clear" w:color="auto" w:fill="BFBFBF" w:themeFill="background1" w:themeFillShade="BF"/>
          </w:tcPr>
          <w:p w:rsidR="00F300B2" w:rsidRPr="001D3624" w:rsidRDefault="00F300B2" w:rsidP="00C20B74">
            <w:pPr>
              <w:rPr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BFBFBF" w:themeFill="background1" w:themeFillShade="BF"/>
          </w:tcPr>
          <w:p w:rsidR="00F300B2" w:rsidRPr="001D3624" w:rsidRDefault="00F300B2" w:rsidP="00C20B74">
            <w:pPr>
              <w:rPr>
                <w:sz w:val="18"/>
                <w:szCs w:val="18"/>
              </w:rPr>
            </w:pPr>
          </w:p>
        </w:tc>
        <w:tc>
          <w:tcPr>
            <w:tcW w:w="173" w:type="pct"/>
            <w:shd w:val="clear" w:color="auto" w:fill="BFBFBF" w:themeFill="background1" w:themeFillShade="BF"/>
          </w:tcPr>
          <w:p w:rsidR="00F300B2" w:rsidRPr="001D3624" w:rsidRDefault="00F300B2" w:rsidP="00C20B74">
            <w:pPr>
              <w:rPr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BFBFBF" w:themeFill="background1" w:themeFillShade="BF"/>
          </w:tcPr>
          <w:p w:rsidR="00F300B2" w:rsidRPr="001D3624" w:rsidRDefault="00F300B2" w:rsidP="00C20B74">
            <w:pPr>
              <w:rPr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BFBFBF" w:themeFill="background1" w:themeFillShade="BF"/>
          </w:tcPr>
          <w:p w:rsidR="00F300B2" w:rsidRPr="001D3624" w:rsidRDefault="00F300B2" w:rsidP="00C20B74">
            <w:pPr>
              <w:rPr>
                <w:sz w:val="18"/>
                <w:szCs w:val="18"/>
              </w:rPr>
            </w:pPr>
          </w:p>
        </w:tc>
        <w:tc>
          <w:tcPr>
            <w:tcW w:w="186" w:type="pct"/>
            <w:shd w:val="clear" w:color="auto" w:fill="BFBFBF" w:themeFill="background1" w:themeFillShade="BF"/>
          </w:tcPr>
          <w:p w:rsidR="00F300B2" w:rsidRPr="001D3624" w:rsidRDefault="00F300B2" w:rsidP="00C20B74">
            <w:pPr>
              <w:rPr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BFBFBF" w:themeFill="background1" w:themeFillShade="BF"/>
          </w:tcPr>
          <w:p w:rsidR="00F300B2" w:rsidRPr="001D3624" w:rsidRDefault="00F300B2" w:rsidP="00C20B74">
            <w:pPr>
              <w:rPr>
                <w:sz w:val="18"/>
                <w:szCs w:val="18"/>
              </w:rPr>
            </w:pPr>
          </w:p>
        </w:tc>
        <w:tc>
          <w:tcPr>
            <w:tcW w:w="171" w:type="pct"/>
            <w:shd w:val="clear" w:color="auto" w:fill="BFBFBF" w:themeFill="background1" w:themeFillShade="BF"/>
          </w:tcPr>
          <w:p w:rsidR="00F300B2" w:rsidRPr="001D3624" w:rsidRDefault="00F300B2" w:rsidP="00C20B74">
            <w:pPr>
              <w:rPr>
                <w:sz w:val="18"/>
                <w:szCs w:val="18"/>
              </w:rPr>
            </w:pPr>
          </w:p>
        </w:tc>
        <w:tc>
          <w:tcPr>
            <w:tcW w:w="146" w:type="pct"/>
            <w:shd w:val="clear" w:color="auto" w:fill="BFBFBF" w:themeFill="background1" w:themeFillShade="BF"/>
          </w:tcPr>
          <w:p w:rsidR="00F300B2" w:rsidRPr="001D3624" w:rsidRDefault="00F300B2" w:rsidP="00C20B74">
            <w:pPr>
              <w:rPr>
                <w:sz w:val="18"/>
                <w:szCs w:val="18"/>
              </w:rPr>
            </w:pPr>
          </w:p>
        </w:tc>
      </w:tr>
      <w:tr w:rsidR="00F300B2" w:rsidRPr="001D3624" w:rsidTr="00C20B74">
        <w:tc>
          <w:tcPr>
            <w:tcW w:w="185" w:type="pct"/>
          </w:tcPr>
          <w:p w:rsidR="00F300B2" w:rsidRPr="001D3624" w:rsidRDefault="00F300B2" w:rsidP="00C20B74">
            <w:pPr>
              <w:rPr>
                <w:sz w:val="18"/>
                <w:szCs w:val="18"/>
              </w:rPr>
            </w:pPr>
            <w:r w:rsidRPr="001D3624">
              <w:rPr>
                <w:sz w:val="18"/>
                <w:szCs w:val="18"/>
              </w:rPr>
              <w:t>j</w:t>
            </w:r>
          </w:p>
        </w:tc>
        <w:tc>
          <w:tcPr>
            <w:tcW w:w="185" w:type="pct"/>
            <w:shd w:val="clear" w:color="auto" w:fill="BFBFBF" w:themeFill="background1" w:themeFillShade="BF"/>
          </w:tcPr>
          <w:p w:rsidR="00F300B2" w:rsidRPr="001D3624" w:rsidRDefault="00F300B2" w:rsidP="00C20B74">
            <w:pPr>
              <w:rPr>
                <w:sz w:val="18"/>
                <w:szCs w:val="18"/>
              </w:rPr>
            </w:pPr>
          </w:p>
        </w:tc>
        <w:tc>
          <w:tcPr>
            <w:tcW w:w="197" w:type="pct"/>
            <w:shd w:val="clear" w:color="auto" w:fill="BFBFBF" w:themeFill="background1" w:themeFillShade="BF"/>
          </w:tcPr>
          <w:p w:rsidR="00F300B2" w:rsidRPr="001D3624" w:rsidRDefault="00F300B2" w:rsidP="00C20B74">
            <w:pPr>
              <w:rPr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BFBFBF" w:themeFill="background1" w:themeFillShade="BF"/>
          </w:tcPr>
          <w:p w:rsidR="00F300B2" w:rsidRPr="001D3624" w:rsidRDefault="00F300B2" w:rsidP="00C20B74">
            <w:pPr>
              <w:rPr>
                <w:sz w:val="18"/>
                <w:szCs w:val="18"/>
              </w:rPr>
            </w:pPr>
          </w:p>
        </w:tc>
        <w:tc>
          <w:tcPr>
            <w:tcW w:w="188" w:type="pct"/>
            <w:shd w:val="clear" w:color="auto" w:fill="BFBFBF" w:themeFill="background1" w:themeFillShade="BF"/>
          </w:tcPr>
          <w:p w:rsidR="00F300B2" w:rsidRPr="001D3624" w:rsidRDefault="00F300B2" w:rsidP="00C20B74">
            <w:pPr>
              <w:rPr>
                <w:sz w:val="18"/>
                <w:szCs w:val="18"/>
              </w:rPr>
            </w:pPr>
          </w:p>
        </w:tc>
        <w:tc>
          <w:tcPr>
            <w:tcW w:w="215" w:type="pct"/>
            <w:shd w:val="clear" w:color="auto" w:fill="BFBFBF" w:themeFill="background1" w:themeFillShade="BF"/>
          </w:tcPr>
          <w:p w:rsidR="00F300B2" w:rsidRPr="001D3624" w:rsidRDefault="00F300B2" w:rsidP="00C20B74">
            <w:pPr>
              <w:rPr>
                <w:sz w:val="18"/>
                <w:szCs w:val="18"/>
              </w:rPr>
            </w:pPr>
          </w:p>
        </w:tc>
        <w:tc>
          <w:tcPr>
            <w:tcW w:w="203" w:type="pct"/>
            <w:shd w:val="clear" w:color="auto" w:fill="BFBFBF" w:themeFill="background1" w:themeFillShade="BF"/>
          </w:tcPr>
          <w:p w:rsidR="00F300B2" w:rsidRPr="001D3624" w:rsidRDefault="00F300B2" w:rsidP="00C20B74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shd w:val="clear" w:color="auto" w:fill="BFBFBF" w:themeFill="background1" w:themeFillShade="BF"/>
          </w:tcPr>
          <w:p w:rsidR="00F300B2" w:rsidRPr="001D3624" w:rsidRDefault="00F300B2" w:rsidP="00C20B74">
            <w:pPr>
              <w:rPr>
                <w:sz w:val="18"/>
                <w:szCs w:val="18"/>
              </w:rPr>
            </w:pPr>
          </w:p>
        </w:tc>
        <w:tc>
          <w:tcPr>
            <w:tcW w:w="224" w:type="pct"/>
            <w:gridSpan w:val="2"/>
            <w:shd w:val="clear" w:color="auto" w:fill="BFBFBF" w:themeFill="background1" w:themeFillShade="BF"/>
          </w:tcPr>
          <w:p w:rsidR="00F300B2" w:rsidRPr="001D3624" w:rsidRDefault="00F300B2" w:rsidP="00C20B74">
            <w:pPr>
              <w:rPr>
                <w:sz w:val="18"/>
                <w:szCs w:val="18"/>
              </w:rPr>
            </w:pPr>
          </w:p>
        </w:tc>
        <w:tc>
          <w:tcPr>
            <w:tcW w:w="151" w:type="pct"/>
          </w:tcPr>
          <w:p w:rsidR="00F300B2" w:rsidRPr="001D3624" w:rsidRDefault="00F300B2" w:rsidP="00C20B74">
            <w:pPr>
              <w:rPr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BFBFBF" w:themeFill="background1" w:themeFillShade="BF"/>
          </w:tcPr>
          <w:p w:rsidR="00F300B2" w:rsidRPr="001D3624" w:rsidRDefault="00F300B2" w:rsidP="00C20B74">
            <w:pPr>
              <w:rPr>
                <w:sz w:val="18"/>
                <w:szCs w:val="18"/>
              </w:rPr>
            </w:pPr>
          </w:p>
        </w:tc>
        <w:tc>
          <w:tcPr>
            <w:tcW w:w="186" w:type="pct"/>
            <w:shd w:val="clear" w:color="auto" w:fill="BFBFBF" w:themeFill="background1" w:themeFillShade="BF"/>
          </w:tcPr>
          <w:p w:rsidR="00F300B2" w:rsidRPr="001D3624" w:rsidRDefault="00F300B2" w:rsidP="00C20B74">
            <w:pPr>
              <w:rPr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BFBFBF" w:themeFill="background1" w:themeFillShade="BF"/>
          </w:tcPr>
          <w:p w:rsidR="00F300B2" w:rsidRPr="001D3624" w:rsidRDefault="00F300B2" w:rsidP="00C20B74">
            <w:pPr>
              <w:rPr>
                <w:sz w:val="18"/>
                <w:szCs w:val="18"/>
              </w:rPr>
            </w:pPr>
          </w:p>
        </w:tc>
        <w:tc>
          <w:tcPr>
            <w:tcW w:w="159" w:type="pct"/>
            <w:shd w:val="clear" w:color="auto" w:fill="BFBFBF" w:themeFill="background1" w:themeFillShade="BF"/>
          </w:tcPr>
          <w:p w:rsidR="00F300B2" w:rsidRPr="001D3624" w:rsidRDefault="00F300B2" w:rsidP="00C20B74">
            <w:pPr>
              <w:rPr>
                <w:sz w:val="18"/>
                <w:szCs w:val="18"/>
              </w:rPr>
            </w:pPr>
          </w:p>
        </w:tc>
        <w:tc>
          <w:tcPr>
            <w:tcW w:w="198" w:type="pct"/>
            <w:shd w:val="clear" w:color="auto" w:fill="BFBFBF" w:themeFill="background1" w:themeFillShade="BF"/>
          </w:tcPr>
          <w:p w:rsidR="00F300B2" w:rsidRPr="001D3624" w:rsidRDefault="00F300B2" w:rsidP="00C20B74">
            <w:pPr>
              <w:rPr>
                <w:sz w:val="18"/>
                <w:szCs w:val="18"/>
              </w:rPr>
            </w:pPr>
          </w:p>
        </w:tc>
        <w:tc>
          <w:tcPr>
            <w:tcW w:w="195" w:type="pct"/>
            <w:shd w:val="clear" w:color="auto" w:fill="BFBFBF" w:themeFill="background1" w:themeFillShade="BF"/>
          </w:tcPr>
          <w:p w:rsidR="00F300B2" w:rsidRPr="001D3624" w:rsidRDefault="00F300B2" w:rsidP="00C20B74">
            <w:pPr>
              <w:rPr>
                <w:sz w:val="18"/>
                <w:szCs w:val="18"/>
              </w:rPr>
            </w:pPr>
          </w:p>
        </w:tc>
        <w:tc>
          <w:tcPr>
            <w:tcW w:w="163" w:type="pct"/>
            <w:shd w:val="clear" w:color="auto" w:fill="BFBFBF" w:themeFill="background1" w:themeFillShade="BF"/>
          </w:tcPr>
          <w:p w:rsidR="00F300B2" w:rsidRPr="001D3624" w:rsidRDefault="00F300B2" w:rsidP="00C20B74">
            <w:pPr>
              <w:rPr>
                <w:sz w:val="18"/>
                <w:szCs w:val="18"/>
              </w:rPr>
            </w:pPr>
          </w:p>
        </w:tc>
        <w:tc>
          <w:tcPr>
            <w:tcW w:w="183" w:type="pct"/>
            <w:shd w:val="clear" w:color="auto" w:fill="BFBFBF" w:themeFill="background1" w:themeFillShade="BF"/>
          </w:tcPr>
          <w:p w:rsidR="00F300B2" w:rsidRPr="001D3624" w:rsidRDefault="00F300B2" w:rsidP="00C20B74">
            <w:pPr>
              <w:rPr>
                <w:sz w:val="18"/>
                <w:szCs w:val="18"/>
              </w:rPr>
            </w:pPr>
          </w:p>
        </w:tc>
        <w:tc>
          <w:tcPr>
            <w:tcW w:w="188" w:type="pct"/>
            <w:shd w:val="clear" w:color="auto" w:fill="BFBFBF" w:themeFill="background1" w:themeFillShade="BF"/>
          </w:tcPr>
          <w:p w:rsidR="00F300B2" w:rsidRPr="001D3624" w:rsidRDefault="00F300B2" w:rsidP="00C20B74">
            <w:pPr>
              <w:rPr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BFBFBF" w:themeFill="background1" w:themeFillShade="BF"/>
          </w:tcPr>
          <w:p w:rsidR="00F300B2" w:rsidRPr="001D3624" w:rsidRDefault="00F300B2" w:rsidP="00C20B74">
            <w:pPr>
              <w:rPr>
                <w:sz w:val="18"/>
                <w:szCs w:val="18"/>
              </w:rPr>
            </w:pPr>
          </w:p>
        </w:tc>
        <w:tc>
          <w:tcPr>
            <w:tcW w:w="173" w:type="pct"/>
            <w:shd w:val="clear" w:color="auto" w:fill="BFBFBF" w:themeFill="background1" w:themeFillShade="BF"/>
          </w:tcPr>
          <w:p w:rsidR="00F300B2" w:rsidRPr="001D3624" w:rsidRDefault="00F300B2" w:rsidP="00C20B74">
            <w:pPr>
              <w:rPr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BFBFBF" w:themeFill="background1" w:themeFillShade="BF"/>
          </w:tcPr>
          <w:p w:rsidR="00F300B2" w:rsidRPr="001D3624" w:rsidRDefault="00F300B2" w:rsidP="00C20B74">
            <w:pPr>
              <w:rPr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BFBFBF" w:themeFill="background1" w:themeFillShade="BF"/>
          </w:tcPr>
          <w:p w:rsidR="00F300B2" w:rsidRPr="001D3624" w:rsidRDefault="00F300B2" w:rsidP="00C20B74">
            <w:pPr>
              <w:rPr>
                <w:sz w:val="18"/>
                <w:szCs w:val="18"/>
              </w:rPr>
            </w:pPr>
          </w:p>
        </w:tc>
        <w:tc>
          <w:tcPr>
            <w:tcW w:w="186" w:type="pct"/>
            <w:shd w:val="clear" w:color="auto" w:fill="BFBFBF" w:themeFill="background1" w:themeFillShade="BF"/>
          </w:tcPr>
          <w:p w:rsidR="00F300B2" w:rsidRPr="001D3624" w:rsidRDefault="00F300B2" w:rsidP="00C20B74">
            <w:pPr>
              <w:rPr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BFBFBF" w:themeFill="background1" w:themeFillShade="BF"/>
          </w:tcPr>
          <w:p w:rsidR="00F300B2" w:rsidRPr="001D3624" w:rsidRDefault="00F300B2" w:rsidP="00C20B74">
            <w:pPr>
              <w:rPr>
                <w:sz w:val="18"/>
                <w:szCs w:val="18"/>
              </w:rPr>
            </w:pPr>
          </w:p>
        </w:tc>
        <w:tc>
          <w:tcPr>
            <w:tcW w:w="171" w:type="pct"/>
            <w:shd w:val="clear" w:color="auto" w:fill="BFBFBF" w:themeFill="background1" w:themeFillShade="BF"/>
          </w:tcPr>
          <w:p w:rsidR="00F300B2" w:rsidRPr="001D3624" w:rsidRDefault="00F300B2" w:rsidP="00C20B74">
            <w:pPr>
              <w:rPr>
                <w:sz w:val="18"/>
                <w:szCs w:val="18"/>
              </w:rPr>
            </w:pPr>
          </w:p>
        </w:tc>
        <w:tc>
          <w:tcPr>
            <w:tcW w:w="146" w:type="pct"/>
            <w:shd w:val="clear" w:color="auto" w:fill="BFBFBF" w:themeFill="background1" w:themeFillShade="BF"/>
          </w:tcPr>
          <w:p w:rsidR="00F300B2" w:rsidRPr="001D3624" w:rsidRDefault="00F300B2" w:rsidP="00C20B74">
            <w:pPr>
              <w:rPr>
                <w:sz w:val="18"/>
                <w:szCs w:val="18"/>
              </w:rPr>
            </w:pPr>
          </w:p>
        </w:tc>
      </w:tr>
      <w:tr w:rsidR="00F300B2" w:rsidRPr="001D3624" w:rsidTr="00C20B74">
        <w:tc>
          <w:tcPr>
            <w:tcW w:w="5000" w:type="pct"/>
            <w:gridSpan w:val="28"/>
            <w:shd w:val="clear" w:color="auto" w:fill="FFFFFF" w:themeFill="background1"/>
          </w:tcPr>
          <w:p w:rsidR="00F300B2" w:rsidRPr="001D3624" w:rsidRDefault="00F300B2" w:rsidP="00C20B74">
            <w:pPr>
              <w:rPr>
                <w:sz w:val="18"/>
                <w:szCs w:val="18"/>
              </w:rPr>
            </w:pPr>
          </w:p>
        </w:tc>
      </w:tr>
      <w:tr w:rsidR="00F300B2" w:rsidRPr="001D3624" w:rsidTr="00C20B74">
        <w:tc>
          <w:tcPr>
            <w:tcW w:w="1156" w:type="pct"/>
            <w:gridSpan w:val="6"/>
            <w:shd w:val="clear" w:color="auto" w:fill="auto"/>
          </w:tcPr>
          <w:p w:rsidR="00F300B2" w:rsidRPr="001D3624" w:rsidRDefault="00F300B2" w:rsidP="00C20B74">
            <w:pPr>
              <w:jc w:val="center"/>
              <w:rPr>
                <w:sz w:val="18"/>
                <w:szCs w:val="18"/>
              </w:rPr>
            </w:pPr>
            <w:r w:rsidRPr="001D3624">
              <w:rPr>
                <w:sz w:val="18"/>
                <w:szCs w:val="18"/>
              </w:rPr>
              <w:t>Infection Prevention and control</w:t>
            </w:r>
          </w:p>
        </w:tc>
        <w:tc>
          <w:tcPr>
            <w:tcW w:w="203" w:type="pct"/>
            <w:shd w:val="clear" w:color="auto" w:fill="BFBFBF" w:themeFill="background1" w:themeFillShade="BF"/>
          </w:tcPr>
          <w:p w:rsidR="00F300B2" w:rsidRPr="001D3624" w:rsidRDefault="00F300B2" w:rsidP="00C20B74">
            <w:pPr>
              <w:rPr>
                <w:sz w:val="18"/>
                <w:szCs w:val="18"/>
              </w:rPr>
            </w:pPr>
          </w:p>
        </w:tc>
        <w:tc>
          <w:tcPr>
            <w:tcW w:w="916" w:type="pct"/>
            <w:gridSpan w:val="6"/>
            <w:shd w:val="clear" w:color="auto" w:fill="auto"/>
          </w:tcPr>
          <w:p w:rsidR="00F300B2" w:rsidRPr="001D3624" w:rsidRDefault="00F300B2" w:rsidP="00C20B74">
            <w:pPr>
              <w:rPr>
                <w:sz w:val="18"/>
                <w:szCs w:val="18"/>
              </w:rPr>
            </w:pPr>
            <w:r w:rsidRPr="001D3624">
              <w:rPr>
                <w:sz w:val="18"/>
                <w:szCs w:val="18"/>
              </w:rPr>
              <w:t xml:space="preserve">Nutrition&amp; Fluid Management </w:t>
            </w:r>
          </w:p>
        </w:tc>
        <w:tc>
          <w:tcPr>
            <w:tcW w:w="210" w:type="pct"/>
            <w:shd w:val="clear" w:color="auto" w:fill="BFBFBF" w:themeFill="background1" w:themeFillShade="BF"/>
          </w:tcPr>
          <w:p w:rsidR="00F300B2" w:rsidRPr="001D3624" w:rsidRDefault="00F300B2" w:rsidP="00C20B74">
            <w:pPr>
              <w:rPr>
                <w:sz w:val="18"/>
                <w:szCs w:val="18"/>
              </w:rPr>
            </w:pPr>
          </w:p>
        </w:tc>
        <w:tc>
          <w:tcPr>
            <w:tcW w:w="357" w:type="pct"/>
            <w:gridSpan w:val="2"/>
            <w:shd w:val="clear" w:color="auto" w:fill="auto"/>
          </w:tcPr>
          <w:p w:rsidR="00F300B2" w:rsidRPr="001D3624" w:rsidRDefault="00F300B2" w:rsidP="00C20B74">
            <w:pPr>
              <w:rPr>
                <w:sz w:val="18"/>
                <w:szCs w:val="18"/>
              </w:rPr>
            </w:pPr>
            <w:r w:rsidRPr="001D3624">
              <w:rPr>
                <w:sz w:val="18"/>
                <w:szCs w:val="18"/>
              </w:rPr>
              <w:t>Medicines</w:t>
            </w:r>
          </w:p>
        </w:tc>
        <w:tc>
          <w:tcPr>
            <w:tcW w:w="195" w:type="pct"/>
            <w:shd w:val="clear" w:color="auto" w:fill="BFBFBF" w:themeFill="background1" w:themeFillShade="BF"/>
          </w:tcPr>
          <w:p w:rsidR="00F300B2" w:rsidRPr="001D3624" w:rsidRDefault="00F300B2" w:rsidP="00C20B74">
            <w:pPr>
              <w:rPr>
                <w:sz w:val="18"/>
                <w:szCs w:val="18"/>
              </w:rPr>
            </w:pPr>
          </w:p>
        </w:tc>
        <w:tc>
          <w:tcPr>
            <w:tcW w:w="1963" w:type="pct"/>
            <w:gridSpan w:val="11"/>
          </w:tcPr>
          <w:p w:rsidR="00F300B2" w:rsidRPr="001D3624" w:rsidRDefault="00F300B2" w:rsidP="00C20B74">
            <w:pPr>
              <w:jc w:val="center"/>
              <w:rPr>
                <w:sz w:val="18"/>
                <w:szCs w:val="18"/>
              </w:rPr>
            </w:pPr>
            <w:r w:rsidRPr="001D3624">
              <w:rPr>
                <w:sz w:val="18"/>
                <w:szCs w:val="18"/>
              </w:rPr>
              <w:t>Medicine standards</w:t>
            </w:r>
          </w:p>
        </w:tc>
      </w:tr>
      <w:tr w:rsidR="00F300B2" w:rsidRPr="001D3624" w:rsidTr="00C20B74">
        <w:tc>
          <w:tcPr>
            <w:tcW w:w="185" w:type="pct"/>
            <w:shd w:val="clear" w:color="auto" w:fill="auto"/>
          </w:tcPr>
          <w:p w:rsidR="00F300B2" w:rsidRPr="001D3624" w:rsidRDefault="00F300B2" w:rsidP="00C20B74">
            <w:pPr>
              <w:rPr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</w:tcPr>
          <w:p w:rsidR="00F300B2" w:rsidRPr="001D3624" w:rsidRDefault="00F300B2" w:rsidP="00C20B74">
            <w:pPr>
              <w:rPr>
                <w:sz w:val="18"/>
                <w:szCs w:val="18"/>
              </w:rPr>
            </w:pPr>
            <w:r w:rsidRPr="001D3624">
              <w:rPr>
                <w:sz w:val="18"/>
                <w:szCs w:val="18"/>
              </w:rPr>
              <w:t>17</w:t>
            </w:r>
          </w:p>
        </w:tc>
        <w:tc>
          <w:tcPr>
            <w:tcW w:w="197" w:type="pct"/>
            <w:shd w:val="clear" w:color="auto" w:fill="auto"/>
          </w:tcPr>
          <w:p w:rsidR="00F300B2" w:rsidRPr="001D3624" w:rsidRDefault="00F300B2" w:rsidP="00C20B74">
            <w:pPr>
              <w:rPr>
                <w:sz w:val="18"/>
                <w:szCs w:val="18"/>
              </w:rPr>
            </w:pPr>
            <w:r w:rsidRPr="001D3624">
              <w:rPr>
                <w:sz w:val="18"/>
                <w:szCs w:val="18"/>
              </w:rPr>
              <w:t>18</w:t>
            </w:r>
          </w:p>
        </w:tc>
        <w:tc>
          <w:tcPr>
            <w:tcW w:w="185" w:type="pct"/>
            <w:shd w:val="clear" w:color="auto" w:fill="auto"/>
          </w:tcPr>
          <w:p w:rsidR="00F300B2" w:rsidRPr="001D3624" w:rsidRDefault="00F300B2" w:rsidP="00C20B74">
            <w:pPr>
              <w:rPr>
                <w:sz w:val="18"/>
                <w:szCs w:val="18"/>
              </w:rPr>
            </w:pPr>
            <w:r w:rsidRPr="001D3624">
              <w:rPr>
                <w:sz w:val="18"/>
                <w:szCs w:val="18"/>
              </w:rPr>
              <w:t>19</w:t>
            </w:r>
          </w:p>
        </w:tc>
        <w:tc>
          <w:tcPr>
            <w:tcW w:w="188" w:type="pct"/>
            <w:shd w:val="clear" w:color="auto" w:fill="auto"/>
          </w:tcPr>
          <w:p w:rsidR="00F300B2" w:rsidRPr="001D3624" w:rsidRDefault="00F300B2" w:rsidP="00C20B74">
            <w:pPr>
              <w:rPr>
                <w:sz w:val="18"/>
                <w:szCs w:val="18"/>
              </w:rPr>
            </w:pPr>
            <w:r w:rsidRPr="001D3624">
              <w:rPr>
                <w:sz w:val="18"/>
                <w:szCs w:val="18"/>
              </w:rPr>
              <w:t>20</w:t>
            </w:r>
          </w:p>
        </w:tc>
        <w:tc>
          <w:tcPr>
            <w:tcW w:w="215" w:type="pct"/>
            <w:shd w:val="clear" w:color="auto" w:fill="auto"/>
          </w:tcPr>
          <w:p w:rsidR="00F300B2" w:rsidRPr="001D3624" w:rsidRDefault="00F300B2" w:rsidP="00C20B74">
            <w:pPr>
              <w:rPr>
                <w:sz w:val="18"/>
                <w:szCs w:val="18"/>
              </w:rPr>
            </w:pPr>
            <w:r w:rsidRPr="001D3624">
              <w:rPr>
                <w:sz w:val="18"/>
                <w:szCs w:val="18"/>
              </w:rPr>
              <w:t>21</w:t>
            </w:r>
          </w:p>
        </w:tc>
        <w:tc>
          <w:tcPr>
            <w:tcW w:w="203" w:type="pct"/>
            <w:shd w:val="clear" w:color="auto" w:fill="BFBFBF" w:themeFill="background1" w:themeFillShade="BF"/>
          </w:tcPr>
          <w:p w:rsidR="00F300B2" w:rsidRPr="001D3624" w:rsidRDefault="00F300B2" w:rsidP="00C20B74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shd w:val="clear" w:color="auto" w:fill="auto"/>
          </w:tcPr>
          <w:p w:rsidR="00F300B2" w:rsidRPr="001D3624" w:rsidRDefault="00F300B2" w:rsidP="00C20B74">
            <w:pPr>
              <w:rPr>
                <w:sz w:val="18"/>
                <w:szCs w:val="18"/>
              </w:rPr>
            </w:pPr>
            <w:r w:rsidRPr="001D3624">
              <w:rPr>
                <w:sz w:val="18"/>
                <w:szCs w:val="18"/>
              </w:rPr>
              <w:t>22</w:t>
            </w:r>
          </w:p>
        </w:tc>
        <w:tc>
          <w:tcPr>
            <w:tcW w:w="224" w:type="pct"/>
            <w:gridSpan w:val="2"/>
            <w:shd w:val="clear" w:color="auto" w:fill="auto"/>
          </w:tcPr>
          <w:p w:rsidR="00F300B2" w:rsidRPr="001D3624" w:rsidRDefault="00F300B2" w:rsidP="00C20B74">
            <w:pPr>
              <w:rPr>
                <w:sz w:val="18"/>
                <w:szCs w:val="18"/>
              </w:rPr>
            </w:pPr>
            <w:r w:rsidRPr="001D3624">
              <w:rPr>
                <w:sz w:val="18"/>
                <w:szCs w:val="18"/>
              </w:rPr>
              <w:t>23</w:t>
            </w:r>
          </w:p>
        </w:tc>
        <w:tc>
          <w:tcPr>
            <w:tcW w:w="151" w:type="pct"/>
            <w:shd w:val="clear" w:color="auto" w:fill="auto"/>
          </w:tcPr>
          <w:p w:rsidR="00F300B2" w:rsidRPr="001D3624" w:rsidRDefault="00F300B2" w:rsidP="00C20B74">
            <w:pPr>
              <w:rPr>
                <w:sz w:val="18"/>
                <w:szCs w:val="18"/>
              </w:rPr>
            </w:pPr>
            <w:r w:rsidRPr="001D3624">
              <w:rPr>
                <w:sz w:val="18"/>
                <w:szCs w:val="18"/>
              </w:rPr>
              <w:t>24</w:t>
            </w:r>
          </w:p>
        </w:tc>
        <w:tc>
          <w:tcPr>
            <w:tcW w:w="185" w:type="pct"/>
            <w:shd w:val="clear" w:color="auto" w:fill="auto"/>
          </w:tcPr>
          <w:p w:rsidR="00F300B2" w:rsidRPr="001D3624" w:rsidRDefault="00F300B2" w:rsidP="00C20B74">
            <w:pPr>
              <w:rPr>
                <w:sz w:val="18"/>
                <w:szCs w:val="18"/>
              </w:rPr>
            </w:pPr>
            <w:r w:rsidRPr="001D3624">
              <w:rPr>
                <w:sz w:val="18"/>
                <w:szCs w:val="18"/>
              </w:rPr>
              <w:t>25</w:t>
            </w:r>
          </w:p>
        </w:tc>
        <w:tc>
          <w:tcPr>
            <w:tcW w:w="186" w:type="pct"/>
          </w:tcPr>
          <w:p w:rsidR="00F300B2" w:rsidRPr="001D3624" w:rsidRDefault="00F300B2" w:rsidP="00C20B74">
            <w:pPr>
              <w:rPr>
                <w:sz w:val="18"/>
                <w:szCs w:val="18"/>
              </w:rPr>
            </w:pPr>
            <w:r w:rsidRPr="001D3624">
              <w:rPr>
                <w:sz w:val="18"/>
                <w:szCs w:val="18"/>
              </w:rPr>
              <w:t>26</w:t>
            </w:r>
          </w:p>
        </w:tc>
        <w:tc>
          <w:tcPr>
            <w:tcW w:w="210" w:type="pct"/>
            <w:shd w:val="clear" w:color="auto" w:fill="BFBFBF" w:themeFill="background1" w:themeFillShade="BF"/>
          </w:tcPr>
          <w:p w:rsidR="00F300B2" w:rsidRPr="001D3624" w:rsidRDefault="00F300B2" w:rsidP="00C20B74">
            <w:pPr>
              <w:rPr>
                <w:sz w:val="18"/>
                <w:szCs w:val="18"/>
              </w:rPr>
            </w:pPr>
          </w:p>
        </w:tc>
        <w:tc>
          <w:tcPr>
            <w:tcW w:w="159" w:type="pct"/>
            <w:shd w:val="clear" w:color="auto" w:fill="auto"/>
          </w:tcPr>
          <w:p w:rsidR="00F300B2" w:rsidRPr="001D3624" w:rsidRDefault="00F300B2" w:rsidP="00C20B74">
            <w:pPr>
              <w:rPr>
                <w:sz w:val="18"/>
                <w:szCs w:val="18"/>
              </w:rPr>
            </w:pPr>
            <w:r w:rsidRPr="001D3624">
              <w:rPr>
                <w:sz w:val="18"/>
                <w:szCs w:val="18"/>
              </w:rPr>
              <w:t>1</w:t>
            </w:r>
          </w:p>
        </w:tc>
        <w:tc>
          <w:tcPr>
            <w:tcW w:w="198" w:type="pct"/>
            <w:shd w:val="clear" w:color="auto" w:fill="auto"/>
          </w:tcPr>
          <w:p w:rsidR="00F300B2" w:rsidRPr="001D3624" w:rsidRDefault="00F300B2" w:rsidP="00C20B74">
            <w:pPr>
              <w:rPr>
                <w:sz w:val="18"/>
                <w:szCs w:val="18"/>
              </w:rPr>
            </w:pPr>
            <w:r w:rsidRPr="001D3624">
              <w:rPr>
                <w:sz w:val="18"/>
                <w:szCs w:val="18"/>
              </w:rPr>
              <w:t>7</w:t>
            </w:r>
          </w:p>
        </w:tc>
        <w:tc>
          <w:tcPr>
            <w:tcW w:w="195" w:type="pct"/>
            <w:shd w:val="clear" w:color="auto" w:fill="BFBFBF" w:themeFill="background1" w:themeFillShade="BF"/>
          </w:tcPr>
          <w:p w:rsidR="00F300B2" w:rsidRPr="001D3624" w:rsidRDefault="00F300B2" w:rsidP="00C20B74">
            <w:pPr>
              <w:rPr>
                <w:sz w:val="18"/>
                <w:szCs w:val="18"/>
              </w:rPr>
            </w:pPr>
          </w:p>
        </w:tc>
        <w:tc>
          <w:tcPr>
            <w:tcW w:w="163" w:type="pct"/>
          </w:tcPr>
          <w:p w:rsidR="00F300B2" w:rsidRPr="001D3624" w:rsidRDefault="00F300B2" w:rsidP="00C20B74">
            <w:pPr>
              <w:rPr>
                <w:sz w:val="18"/>
                <w:szCs w:val="18"/>
              </w:rPr>
            </w:pPr>
          </w:p>
        </w:tc>
        <w:tc>
          <w:tcPr>
            <w:tcW w:w="183" w:type="pct"/>
            <w:shd w:val="clear" w:color="auto" w:fill="auto"/>
          </w:tcPr>
          <w:p w:rsidR="00F300B2" w:rsidRPr="001D3624" w:rsidRDefault="00F300B2" w:rsidP="00C20B74">
            <w:pPr>
              <w:rPr>
                <w:sz w:val="18"/>
                <w:szCs w:val="18"/>
              </w:rPr>
            </w:pPr>
            <w:r w:rsidRPr="001D3624">
              <w:rPr>
                <w:sz w:val="18"/>
                <w:szCs w:val="18"/>
              </w:rPr>
              <w:t>1</w:t>
            </w:r>
          </w:p>
        </w:tc>
        <w:tc>
          <w:tcPr>
            <w:tcW w:w="188" w:type="pct"/>
            <w:shd w:val="clear" w:color="auto" w:fill="auto"/>
          </w:tcPr>
          <w:p w:rsidR="00F300B2" w:rsidRPr="001D3624" w:rsidRDefault="00F300B2" w:rsidP="00C20B74">
            <w:pPr>
              <w:rPr>
                <w:sz w:val="18"/>
                <w:szCs w:val="18"/>
              </w:rPr>
            </w:pPr>
            <w:r w:rsidRPr="001D3624">
              <w:rPr>
                <w:sz w:val="18"/>
                <w:szCs w:val="18"/>
              </w:rPr>
              <w:t>2</w:t>
            </w:r>
          </w:p>
        </w:tc>
        <w:tc>
          <w:tcPr>
            <w:tcW w:w="185" w:type="pct"/>
            <w:shd w:val="clear" w:color="auto" w:fill="auto"/>
          </w:tcPr>
          <w:p w:rsidR="00F300B2" w:rsidRPr="001D3624" w:rsidRDefault="00F300B2" w:rsidP="00C20B74">
            <w:pPr>
              <w:rPr>
                <w:sz w:val="18"/>
                <w:szCs w:val="18"/>
              </w:rPr>
            </w:pPr>
            <w:r w:rsidRPr="001D3624">
              <w:rPr>
                <w:sz w:val="18"/>
                <w:szCs w:val="18"/>
              </w:rPr>
              <w:t>3</w:t>
            </w:r>
          </w:p>
        </w:tc>
        <w:tc>
          <w:tcPr>
            <w:tcW w:w="173" w:type="pct"/>
            <w:shd w:val="clear" w:color="auto" w:fill="auto"/>
          </w:tcPr>
          <w:p w:rsidR="00F300B2" w:rsidRPr="001D3624" w:rsidRDefault="00F300B2" w:rsidP="00C20B74">
            <w:pPr>
              <w:rPr>
                <w:sz w:val="18"/>
                <w:szCs w:val="18"/>
              </w:rPr>
            </w:pPr>
            <w:r w:rsidRPr="001D3624">
              <w:rPr>
                <w:sz w:val="18"/>
                <w:szCs w:val="18"/>
              </w:rPr>
              <w:t>4</w:t>
            </w:r>
          </w:p>
        </w:tc>
        <w:tc>
          <w:tcPr>
            <w:tcW w:w="199" w:type="pct"/>
            <w:shd w:val="clear" w:color="auto" w:fill="auto"/>
          </w:tcPr>
          <w:p w:rsidR="00F300B2" w:rsidRPr="001D3624" w:rsidRDefault="00F300B2" w:rsidP="00C20B74">
            <w:pPr>
              <w:rPr>
                <w:sz w:val="18"/>
                <w:szCs w:val="18"/>
              </w:rPr>
            </w:pPr>
            <w:r w:rsidRPr="001D3624">
              <w:rPr>
                <w:sz w:val="18"/>
                <w:szCs w:val="18"/>
              </w:rPr>
              <w:t>5</w:t>
            </w:r>
          </w:p>
        </w:tc>
        <w:tc>
          <w:tcPr>
            <w:tcW w:w="185" w:type="pct"/>
          </w:tcPr>
          <w:p w:rsidR="00F300B2" w:rsidRPr="001D3624" w:rsidRDefault="00F300B2" w:rsidP="00C20B74">
            <w:pPr>
              <w:rPr>
                <w:sz w:val="18"/>
                <w:szCs w:val="18"/>
              </w:rPr>
            </w:pPr>
            <w:r w:rsidRPr="001D3624">
              <w:rPr>
                <w:sz w:val="18"/>
                <w:szCs w:val="18"/>
              </w:rPr>
              <w:t>6</w:t>
            </w:r>
          </w:p>
        </w:tc>
        <w:tc>
          <w:tcPr>
            <w:tcW w:w="186" w:type="pct"/>
          </w:tcPr>
          <w:p w:rsidR="00F300B2" w:rsidRPr="001D3624" w:rsidRDefault="00F300B2" w:rsidP="00C20B74">
            <w:pPr>
              <w:rPr>
                <w:sz w:val="18"/>
                <w:szCs w:val="18"/>
              </w:rPr>
            </w:pPr>
            <w:r w:rsidRPr="001D3624">
              <w:rPr>
                <w:sz w:val="18"/>
                <w:szCs w:val="18"/>
              </w:rPr>
              <w:t>7</w:t>
            </w:r>
          </w:p>
        </w:tc>
        <w:tc>
          <w:tcPr>
            <w:tcW w:w="185" w:type="pct"/>
          </w:tcPr>
          <w:p w:rsidR="00F300B2" w:rsidRPr="001D3624" w:rsidRDefault="00F300B2" w:rsidP="00C20B74">
            <w:pPr>
              <w:rPr>
                <w:sz w:val="18"/>
                <w:szCs w:val="18"/>
              </w:rPr>
            </w:pPr>
            <w:r w:rsidRPr="001D3624">
              <w:rPr>
                <w:sz w:val="18"/>
                <w:szCs w:val="18"/>
              </w:rPr>
              <w:t>8</w:t>
            </w:r>
          </w:p>
        </w:tc>
        <w:tc>
          <w:tcPr>
            <w:tcW w:w="171" w:type="pct"/>
          </w:tcPr>
          <w:p w:rsidR="00F300B2" w:rsidRPr="001D3624" w:rsidRDefault="00F300B2" w:rsidP="00C20B74">
            <w:pPr>
              <w:rPr>
                <w:sz w:val="18"/>
                <w:szCs w:val="18"/>
              </w:rPr>
            </w:pPr>
            <w:r w:rsidRPr="001D3624">
              <w:rPr>
                <w:sz w:val="18"/>
                <w:szCs w:val="18"/>
              </w:rPr>
              <w:t>9</w:t>
            </w:r>
          </w:p>
        </w:tc>
        <w:tc>
          <w:tcPr>
            <w:tcW w:w="146" w:type="pct"/>
          </w:tcPr>
          <w:p w:rsidR="00F300B2" w:rsidRPr="001D3624" w:rsidRDefault="00F300B2" w:rsidP="00C20B74">
            <w:pPr>
              <w:rPr>
                <w:sz w:val="18"/>
                <w:szCs w:val="18"/>
              </w:rPr>
            </w:pPr>
            <w:r w:rsidRPr="001D3624">
              <w:rPr>
                <w:sz w:val="18"/>
                <w:szCs w:val="18"/>
              </w:rPr>
              <w:t>10</w:t>
            </w:r>
          </w:p>
        </w:tc>
      </w:tr>
      <w:tr w:rsidR="00F300B2" w:rsidRPr="001D3624" w:rsidTr="00C20B74">
        <w:tc>
          <w:tcPr>
            <w:tcW w:w="185" w:type="pct"/>
            <w:shd w:val="clear" w:color="auto" w:fill="auto"/>
          </w:tcPr>
          <w:p w:rsidR="00F300B2" w:rsidRPr="001D3624" w:rsidRDefault="00F300B2" w:rsidP="00C20B74">
            <w:pPr>
              <w:rPr>
                <w:sz w:val="18"/>
                <w:szCs w:val="18"/>
              </w:rPr>
            </w:pPr>
            <w:r w:rsidRPr="001D3624">
              <w:rPr>
                <w:sz w:val="18"/>
                <w:szCs w:val="18"/>
              </w:rPr>
              <w:t>a</w:t>
            </w:r>
          </w:p>
        </w:tc>
        <w:tc>
          <w:tcPr>
            <w:tcW w:w="185" w:type="pct"/>
            <w:shd w:val="clear" w:color="auto" w:fill="auto"/>
          </w:tcPr>
          <w:p w:rsidR="00F300B2" w:rsidRPr="001D3624" w:rsidRDefault="00F300B2" w:rsidP="00C20B74">
            <w:pPr>
              <w:rPr>
                <w:sz w:val="18"/>
                <w:szCs w:val="18"/>
              </w:rPr>
            </w:pPr>
          </w:p>
        </w:tc>
        <w:tc>
          <w:tcPr>
            <w:tcW w:w="197" w:type="pct"/>
            <w:shd w:val="clear" w:color="auto" w:fill="auto"/>
          </w:tcPr>
          <w:p w:rsidR="00F300B2" w:rsidRPr="001D3624" w:rsidRDefault="00F300B2" w:rsidP="00C20B74">
            <w:pPr>
              <w:rPr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</w:tcPr>
          <w:p w:rsidR="00F300B2" w:rsidRPr="001D3624" w:rsidRDefault="00F300B2" w:rsidP="00C20B74">
            <w:pPr>
              <w:rPr>
                <w:sz w:val="18"/>
                <w:szCs w:val="18"/>
              </w:rPr>
            </w:pPr>
          </w:p>
        </w:tc>
        <w:tc>
          <w:tcPr>
            <w:tcW w:w="188" w:type="pct"/>
            <w:shd w:val="clear" w:color="auto" w:fill="auto"/>
          </w:tcPr>
          <w:p w:rsidR="00F300B2" w:rsidRPr="001D3624" w:rsidRDefault="00F300B2" w:rsidP="00C20B74">
            <w:pPr>
              <w:rPr>
                <w:sz w:val="18"/>
                <w:szCs w:val="18"/>
              </w:rPr>
            </w:pPr>
          </w:p>
        </w:tc>
        <w:tc>
          <w:tcPr>
            <w:tcW w:w="215" w:type="pct"/>
            <w:shd w:val="clear" w:color="auto" w:fill="auto"/>
          </w:tcPr>
          <w:p w:rsidR="00F300B2" w:rsidRPr="001D3624" w:rsidRDefault="00F300B2" w:rsidP="00C20B74">
            <w:pPr>
              <w:rPr>
                <w:sz w:val="18"/>
                <w:szCs w:val="18"/>
              </w:rPr>
            </w:pPr>
          </w:p>
        </w:tc>
        <w:tc>
          <w:tcPr>
            <w:tcW w:w="203" w:type="pct"/>
            <w:shd w:val="clear" w:color="auto" w:fill="BFBFBF" w:themeFill="background1" w:themeFillShade="BF"/>
          </w:tcPr>
          <w:p w:rsidR="00F300B2" w:rsidRPr="001D3624" w:rsidRDefault="00F300B2" w:rsidP="00C20B74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shd w:val="clear" w:color="auto" w:fill="auto"/>
          </w:tcPr>
          <w:p w:rsidR="00F300B2" w:rsidRPr="001D3624" w:rsidRDefault="00F300B2" w:rsidP="00C20B74">
            <w:pPr>
              <w:rPr>
                <w:sz w:val="18"/>
                <w:szCs w:val="18"/>
              </w:rPr>
            </w:pPr>
          </w:p>
        </w:tc>
        <w:tc>
          <w:tcPr>
            <w:tcW w:w="224" w:type="pct"/>
            <w:gridSpan w:val="2"/>
            <w:shd w:val="clear" w:color="auto" w:fill="auto"/>
          </w:tcPr>
          <w:p w:rsidR="00F300B2" w:rsidRPr="001D3624" w:rsidRDefault="00F300B2" w:rsidP="00C20B74">
            <w:pPr>
              <w:rPr>
                <w:sz w:val="18"/>
                <w:szCs w:val="18"/>
              </w:rPr>
            </w:pPr>
          </w:p>
        </w:tc>
        <w:tc>
          <w:tcPr>
            <w:tcW w:w="151" w:type="pct"/>
            <w:shd w:val="clear" w:color="auto" w:fill="auto"/>
          </w:tcPr>
          <w:p w:rsidR="00F300B2" w:rsidRPr="001D3624" w:rsidRDefault="00F300B2" w:rsidP="00C20B74">
            <w:pPr>
              <w:rPr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</w:tcPr>
          <w:p w:rsidR="00F300B2" w:rsidRPr="001D3624" w:rsidRDefault="00F300B2" w:rsidP="00C20B74">
            <w:pPr>
              <w:rPr>
                <w:sz w:val="18"/>
                <w:szCs w:val="18"/>
              </w:rPr>
            </w:pPr>
          </w:p>
        </w:tc>
        <w:tc>
          <w:tcPr>
            <w:tcW w:w="186" w:type="pct"/>
          </w:tcPr>
          <w:p w:rsidR="00F300B2" w:rsidRPr="001D3624" w:rsidRDefault="00F300B2" w:rsidP="00C20B74">
            <w:pPr>
              <w:rPr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BFBFBF" w:themeFill="background1" w:themeFillShade="BF"/>
          </w:tcPr>
          <w:p w:rsidR="00F300B2" w:rsidRPr="001D3624" w:rsidRDefault="00F300B2" w:rsidP="00C20B74">
            <w:pPr>
              <w:rPr>
                <w:sz w:val="18"/>
                <w:szCs w:val="18"/>
              </w:rPr>
            </w:pPr>
          </w:p>
        </w:tc>
        <w:tc>
          <w:tcPr>
            <w:tcW w:w="159" w:type="pct"/>
            <w:shd w:val="clear" w:color="auto" w:fill="auto"/>
          </w:tcPr>
          <w:p w:rsidR="00F300B2" w:rsidRPr="001D3624" w:rsidRDefault="00F300B2" w:rsidP="00C20B74">
            <w:pPr>
              <w:rPr>
                <w:sz w:val="18"/>
                <w:szCs w:val="18"/>
              </w:rPr>
            </w:pPr>
            <w:r w:rsidRPr="001D3624">
              <w:rPr>
                <w:sz w:val="18"/>
                <w:szCs w:val="18"/>
              </w:rPr>
              <w:t>2</w:t>
            </w:r>
          </w:p>
        </w:tc>
        <w:tc>
          <w:tcPr>
            <w:tcW w:w="198" w:type="pct"/>
            <w:shd w:val="clear" w:color="auto" w:fill="auto"/>
          </w:tcPr>
          <w:p w:rsidR="00F300B2" w:rsidRPr="001D3624" w:rsidRDefault="00F300B2" w:rsidP="00C20B74">
            <w:pPr>
              <w:rPr>
                <w:sz w:val="18"/>
                <w:szCs w:val="18"/>
              </w:rPr>
            </w:pPr>
            <w:r w:rsidRPr="001D3624">
              <w:rPr>
                <w:sz w:val="18"/>
                <w:szCs w:val="18"/>
              </w:rPr>
              <w:t>8</w:t>
            </w:r>
          </w:p>
        </w:tc>
        <w:tc>
          <w:tcPr>
            <w:tcW w:w="195" w:type="pct"/>
            <w:shd w:val="clear" w:color="auto" w:fill="BFBFBF" w:themeFill="background1" w:themeFillShade="BF"/>
          </w:tcPr>
          <w:p w:rsidR="00F300B2" w:rsidRPr="001D3624" w:rsidRDefault="00F300B2" w:rsidP="00C20B74">
            <w:pPr>
              <w:rPr>
                <w:sz w:val="18"/>
                <w:szCs w:val="18"/>
              </w:rPr>
            </w:pPr>
          </w:p>
        </w:tc>
        <w:tc>
          <w:tcPr>
            <w:tcW w:w="163" w:type="pct"/>
          </w:tcPr>
          <w:p w:rsidR="00F300B2" w:rsidRPr="001D3624" w:rsidRDefault="00F300B2" w:rsidP="00C20B74">
            <w:pPr>
              <w:rPr>
                <w:sz w:val="18"/>
                <w:szCs w:val="18"/>
              </w:rPr>
            </w:pPr>
            <w:r w:rsidRPr="001D3624">
              <w:rPr>
                <w:sz w:val="18"/>
                <w:szCs w:val="18"/>
              </w:rPr>
              <w:t>a</w:t>
            </w:r>
          </w:p>
        </w:tc>
        <w:tc>
          <w:tcPr>
            <w:tcW w:w="183" w:type="pct"/>
            <w:shd w:val="clear" w:color="auto" w:fill="auto"/>
          </w:tcPr>
          <w:p w:rsidR="00F300B2" w:rsidRPr="001D3624" w:rsidRDefault="00F300B2" w:rsidP="00C20B74">
            <w:pPr>
              <w:rPr>
                <w:sz w:val="18"/>
                <w:szCs w:val="18"/>
              </w:rPr>
            </w:pPr>
          </w:p>
        </w:tc>
        <w:tc>
          <w:tcPr>
            <w:tcW w:w="188" w:type="pct"/>
            <w:shd w:val="clear" w:color="auto" w:fill="auto"/>
          </w:tcPr>
          <w:p w:rsidR="00F300B2" w:rsidRPr="001D3624" w:rsidRDefault="00F300B2" w:rsidP="00C20B74">
            <w:pPr>
              <w:rPr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</w:tcPr>
          <w:p w:rsidR="00F300B2" w:rsidRPr="001D3624" w:rsidRDefault="00F300B2" w:rsidP="00C20B74">
            <w:pPr>
              <w:rPr>
                <w:sz w:val="18"/>
                <w:szCs w:val="18"/>
              </w:rPr>
            </w:pPr>
          </w:p>
        </w:tc>
        <w:tc>
          <w:tcPr>
            <w:tcW w:w="173" w:type="pct"/>
            <w:shd w:val="clear" w:color="auto" w:fill="auto"/>
          </w:tcPr>
          <w:p w:rsidR="00F300B2" w:rsidRPr="001D3624" w:rsidRDefault="00F300B2" w:rsidP="00C20B74">
            <w:pPr>
              <w:rPr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auto"/>
          </w:tcPr>
          <w:p w:rsidR="00F300B2" w:rsidRPr="001D3624" w:rsidRDefault="00F300B2" w:rsidP="00C20B74">
            <w:pPr>
              <w:rPr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</w:tcPr>
          <w:p w:rsidR="00F300B2" w:rsidRPr="001D3624" w:rsidRDefault="00F300B2" w:rsidP="00C20B74">
            <w:pPr>
              <w:rPr>
                <w:sz w:val="18"/>
                <w:szCs w:val="18"/>
              </w:rPr>
            </w:pPr>
          </w:p>
        </w:tc>
        <w:tc>
          <w:tcPr>
            <w:tcW w:w="186" w:type="pct"/>
            <w:shd w:val="clear" w:color="auto" w:fill="auto"/>
          </w:tcPr>
          <w:p w:rsidR="00F300B2" w:rsidRPr="001D3624" w:rsidRDefault="00F300B2" w:rsidP="00C20B74">
            <w:pPr>
              <w:rPr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</w:tcPr>
          <w:p w:rsidR="00F300B2" w:rsidRPr="001D3624" w:rsidRDefault="00F300B2" w:rsidP="00C20B74">
            <w:pPr>
              <w:rPr>
                <w:sz w:val="18"/>
                <w:szCs w:val="18"/>
              </w:rPr>
            </w:pPr>
          </w:p>
        </w:tc>
        <w:tc>
          <w:tcPr>
            <w:tcW w:w="171" w:type="pct"/>
            <w:shd w:val="clear" w:color="auto" w:fill="auto"/>
          </w:tcPr>
          <w:p w:rsidR="00F300B2" w:rsidRPr="001D3624" w:rsidRDefault="00F300B2" w:rsidP="00C20B74">
            <w:pPr>
              <w:rPr>
                <w:sz w:val="18"/>
                <w:szCs w:val="18"/>
              </w:rPr>
            </w:pPr>
          </w:p>
        </w:tc>
        <w:tc>
          <w:tcPr>
            <w:tcW w:w="146" w:type="pct"/>
            <w:shd w:val="clear" w:color="auto" w:fill="auto"/>
          </w:tcPr>
          <w:p w:rsidR="00F300B2" w:rsidRPr="001D3624" w:rsidRDefault="00F300B2" w:rsidP="00C20B74">
            <w:pPr>
              <w:rPr>
                <w:sz w:val="18"/>
                <w:szCs w:val="18"/>
              </w:rPr>
            </w:pPr>
          </w:p>
        </w:tc>
      </w:tr>
      <w:tr w:rsidR="00F300B2" w:rsidRPr="001D3624" w:rsidTr="00C20B74">
        <w:tc>
          <w:tcPr>
            <w:tcW w:w="185" w:type="pct"/>
            <w:shd w:val="clear" w:color="auto" w:fill="auto"/>
          </w:tcPr>
          <w:p w:rsidR="00F300B2" w:rsidRPr="001D3624" w:rsidRDefault="00F300B2" w:rsidP="00C20B74">
            <w:pPr>
              <w:rPr>
                <w:sz w:val="18"/>
                <w:szCs w:val="18"/>
              </w:rPr>
            </w:pPr>
            <w:r w:rsidRPr="001D3624">
              <w:rPr>
                <w:sz w:val="18"/>
                <w:szCs w:val="18"/>
              </w:rPr>
              <w:t>b</w:t>
            </w:r>
          </w:p>
        </w:tc>
        <w:tc>
          <w:tcPr>
            <w:tcW w:w="185" w:type="pct"/>
            <w:shd w:val="clear" w:color="auto" w:fill="auto"/>
          </w:tcPr>
          <w:p w:rsidR="00F300B2" w:rsidRPr="001D3624" w:rsidRDefault="00F300B2" w:rsidP="00C20B74">
            <w:pPr>
              <w:rPr>
                <w:sz w:val="18"/>
                <w:szCs w:val="18"/>
              </w:rPr>
            </w:pPr>
          </w:p>
        </w:tc>
        <w:tc>
          <w:tcPr>
            <w:tcW w:w="197" w:type="pct"/>
            <w:shd w:val="clear" w:color="auto" w:fill="auto"/>
          </w:tcPr>
          <w:p w:rsidR="00F300B2" w:rsidRPr="001D3624" w:rsidRDefault="00F300B2" w:rsidP="00C20B74">
            <w:pPr>
              <w:rPr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</w:tcPr>
          <w:p w:rsidR="00F300B2" w:rsidRPr="001D3624" w:rsidRDefault="00F300B2" w:rsidP="00C20B74">
            <w:pPr>
              <w:rPr>
                <w:sz w:val="18"/>
                <w:szCs w:val="18"/>
              </w:rPr>
            </w:pPr>
          </w:p>
        </w:tc>
        <w:tc>
          <w:tcPr>
            <w:tcW w:w="188" w:type="pct"/>
            <w:shd w:val="clear" w:color="auto" w:fill="auto"/>
          </w:tcPr>
          <w:p w:rsidR="00F300B2" w:rsidRPr="001D3624" w:rsidRDefault="00F300B2" w:rsidP="00C20B74">
            <w:pPr>
              <w:rPr>
                <w:sz w:val="18"/>
                <w:szCs w:val="18"/>
              </w:rPr>
            </w:pPr>
          </w:p>
        </w:tc>
        <w:tc>
          <w:tcPr>
            <w:tcW w:w="215" w:type="pct"/>
            <w:shd w:val="clear" w:color="auto" w:fill="auto"/>
          </w:tcPr>
          <w:p w:rsidR="00F300B2" w:rsidRPr="001D3624" w:rsidRDefault="00F300B2" w:rsidP="00C20B74">
            <w:pPr>
              <w:rPr>
                <w:sz w:val="18"/>
                <w:szCs w:val="18"/>
              </w:rPr>
            </w:pPr>
          </w:p>
        </w:tc>
        <w:tc>
          <w:tcPr>
            <w:tcW w:w="203" w:type="pct"/>
            <w:shd w:val="clear" w:color="auto" w:fill="BFBFBF" w:themeFill="background1" w:themeFillShade="BF"/>
          </w:tcPr>
          <w:p w:rsidR="00F300B2" w:rsidRPr="001D3624" w:rsidRDefault="00F300B2" w:rsidP="00C20B74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shd w:val="clear" w:color="auto" w:fill="auto"/>
          </w:tcPr>
          <w:p w:rsidR="00F300B2" w:rsidRPr="001D3624" w:rsidRDefault="00F300B2" w:rsidP="00C20B74">
            <w:pPr>
              <w:rPr>
                <w:sz w:val="18"/>
                <w:szCs w:val="18"/>
              </w:rPr>
            </w:pPr>
          </w:p>
        </w:tc>
        <w:tc>
          <w:tcPr>
            <w:tcW w:w="224" w:type="pct"/>
            <w:gridSpan w:val="2"/>
            <w:shd w:val="clear" w:color="auto" w:fill="auto"/>
          </w:tcPr>
          <w:p w:rsidR="00F300B2" w:rsidRPr="001D3624" w:rsidRDefault="00F300B2" w:rsidP="00C20B74">
            <w:pPr>
              <w:rPr>
                <w:sz w:val="18"/>
                <w:szCs w:val="18"/>
              </w:rPr>
            </w:pPr>
          </w:p>
        </w:tc>
        <w:tc>
          <w:tcPr>
            <w:tcW w:w="151" w:type="pct"/>
            <w:shd w:val="clear" w:color="auto" w:fill="auto"/>
          </w:tcPr>
          <w:p w:rsidR="00F300B2" w:rsidRPr="001D3624" w:rsidRDefault="00F300B2" w:rsidP="00C20B74">
            <w:pPr>
              <w:rPr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BFBFBF" w:themeFill="background1" w:themeFillShade="BF"/>
          </w:tcPr>
          <w:p w:rsidR="00F300B2" w:rsidRPr="001D3624" w:rsidRDefault="00F300B2" w:rsidP="00C20B74">
            <w:pPr>
              <w:rPr>
                <w:sz w:val="18"/>
                <w:szCs w:val="18"/>
              </w:rPr>
            </w:pPr>
          </w:p>
        </w:tc>
        <w:tc>
          <w:tcPr>
            <w:tcW w:w="186" w:type="pct"/>
            <w:shd w:val="clear" w:color="auto" w:fill="BFBFBF" w:themeFill="background1" w:themeFillShade="BF"/>
          </w:tcPr>
          <w:p w:rsidR="00F300B2" w:rsidRPr="001D3624" w:rsidRDefault="00F300B2" w:rsidP="00C20B74">
            <w:pPr>
              <w:rPr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BFBFBF" w:themeFill="background1" w:themeFillShade="BF"/>
          </w:tcPr>
          <w:p w:rsidR="00F300B2" w:rsidRPr="001D3624" w:rsidRDefault="00F300B2" w:rsidP="00C20B74">
            <w:pPr>
              <w:rPr>
                <w:sz w:val="18"/>
                <w:szCs w:val="18"/>
              </w:rPr>
            </w:pPr>
          </w:p>
        </w:tc>
        <w:tc>
          <w:tcPr>
            <w:tcW w:w="159" w:type="pct"/>
            <w:shd w:val="clear" w:color="auto" w:fill="auto"/>
          </w:tcPr>
          <w:p w:rsidR="00F300B2" w:rsidRPr="001D3624" w:rsidRDefault="00F300B2" w:rsidP="00C20B74">
            <w:pPr>
              <w:rPr>
                <w:sz w:val="18"/>
                <w:szCs w:val="18"/>
              </w:rPr>
            </w:pPr>
            <w:r w:rsidRPr="001D3624">
              <w:rPr>
                <w:sz w:val="18"/>
                <w:szCs w:val="18"/>
              </w:rPr>
              <w:t>3</w:t>
            </w:r>
          </w:p>
        </w:tc>
        <w:tc>
          <w:tcPr>
            <w:tcW w:w="198" w:type="pct"/>
            <w:shd w:val="clear" w:color="auto" w:fill="auto"/>
          </w:tcPr>
          <w:p w:rsidR="00F300B2" w:rsidRPr="001D3624" w:rsidRDefault="00F300B2" w:rsidP="00C20B74">
            <w:pPr>
              <w:rPr>
                <w:sz w:val="18"/>
                <w:szCs w:val="18"/>
              </w:rPr>
            </w:pPr>
            <w:r w:rsidRPr="001D3624">
              <w:rPr>
                <w:sz w:val="18"/>
                <w:szCs w:val="18"/>
              </w:rPr>
              <w:t>9</w:t>
            </w:r>
          </w:p>
        </w:tc>
        <w:tc>
          <w:tcPr>
            <w:tcW w:w="195" w:type="pct"/>
            <w:shd w:val="clear" w:color="auto" w:fill="BFBFBF" w:themeFill="background1" w:themeFillShade="BF"/>
          </w:tcPr>
          <w:p w:rsidR="00F300B2" w:rsidRPr="001D3624" w:rsidRDefault="00F300B2" w:rsidP="00C20B74">
            <w:pPr>
              <w:rPr>
                <w:sz w:val="18"/>
                <w:szCs w:val="18"/>
              </w:rPr>
            </w:pPr>
          </w:p>
        </w:tc>
        <w:tc>
          <w:tcPr>
            <w:tcW w:w="163" w:type="pct"/>
          </w:tcPr>
          <w:p w:rsidR="00F300B2" w:rsidRPr="001D3624" w:rsidRDefault="00F300B2" w:rsidP="00C20B74">
            <w:pPr>
              <w:rPr>
                <w:sz w:val="18"/>
                <w:szCs w:val="18"/>
              </w:rPr>
            </w:pPr>
            <w:r w:rsidRPr="001D3624">
              <w:rPr>
                <w:sz w:val="18"/>
                <w:szCs w:val="18"/>
              </w:rPr>
              <w:t>b</w:t>
            </w:r>
          </w:p>
        </w:tc>
        <w:tc>
          <w:tcPr>
            <w:tcW w:w="183" w:type="pct"/>
            <w:shd w:val="clear" w:color="auto" w:fill="BFBFBF" w:themeFill="background1" w:themeFillShade="BF"/>
          </w:tcPr>
          <w:p w:rsidR="00F300B2" w:rsidRPr="001D3624" w:rsidRDefault="00F300B2" w:rsidP="00C20B74">
            <w:pPr>
              <w:rPr>
                <w:sz w:val="18"/>
                <w:szCs w:val="18"/>
              </w:rPr>
            </w:pPr>
          </w:p>
        </w:tc>
        <w:tc>
          <w:tcPr>
            <w:tcW w:w="188" w:type="pct"/>
            <w:shd w:val="clear" w:color="auto" w:fill="auto"/>
          </w:tcPr>
          <w:p w:rsidR="00F300B2" w:rsidRPr="001D3624" w:rsidRDefault="00F300B2" w:rsidP="00C20B74">
            <w:pPr>
              <w:rPr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</w:tcPr>
          <w:p w:rsidR="00F300B2" w:rsidRPr="001D3624" w:rsidRDefault="00F300B2" w:rsidP="00C20B74">
            <w:pPr>
              <w:rPr>
                <w:sz w:val="18"/>
                <w:szCs w:val="18"/>
              </w:rPr>
            </w:pPr>
          </w:p>
        </w:tc>
        <w:tc>
          <w:tcPr>
            <w:tcW w:w="173" w:type="pct"/>
            <w:shd w:val="clear" w:color="auto" w:fill="BFBFBF" w:themeFill="background1" w:themeFillShade="BF"/>
          </w:tcPr>
          <w:p w:rsidR="00F300B2" w:rsidRPr="001D3624" w:rsidRDefault="00F300B2" w:rsidP="00C20B74">
            <w:pPr>
              <w:rPr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BFBFBF" w:themeFill="background1" w:themeFillShade="BF"/>
          </w:tcPr>
          <w:p w:rsidR="00F300B2" w:rsidRPr="001D3624" w:rsidRDefault="00F300B2" w:rsidP="00C20B74">
            <w:pPr>
              <w:rPr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</w:tcPr>
          <w:p w:rsidR="00F300B2" w:rsidRPr="001D3624" w:rsidRDefault="00F300B2" w:rsidP="00C20B74">
            <w:pPr>
              <w:rPr>
                <w:sz w:val="18"/>
                <w:szCs w:val="18"/>
              </w:rPr>
            </w:pPr>
          </w:p>
        </w:tc>
        <w:tc>
          <w:tcPr>
            <w:tcW w:w="186" w:type="pct"/>
            <w:shd w:val="clear" w:color="auto" w:fill="BFBFBF" w:themeFill="background1" w:themeFillShade="BF"/>
          </w:tcPr>
          <w:p w:rsidR="00F300B2" w:rsidRPr="001D3624" w:rsidRDefault="00F300B2" w:rsidP="00C20B74">
            <w:pPr>
              <w:rPr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BFBFBF" w:themeFill="background1" w:themeFillShade="BF"/>
          </w:tcPr>
          <w:p w:rsidR="00F300B2" w:rsidRPr="001D3624" w:rsidRDefault="00F300B2" w:rsidP="00C20B74">
            <w:pPr>
              <w:rPr>
                <w:sz w:val="18"/>
                <w:szCs w:val="18"/>
              </w:rPr>
            </w:pPr>
          </w:p>
        </w:tc>
        <w:tc>
          <w:tcPr>
            <w:tcW w:w="171" w:type="pct"/>
            <w:shd w:val="clear" w:color="auto" w:fill="BFBFBF" w:themeFill="background1" w:themeFillShade="BF"/>
          </w:tcPr>
          <w:p w:rsidR="00F300B2" w:rsidRPr="001D3624" w:rsidRDefault="00F300B2" w:rsidP="00C20B74">
            <w:pPr>
              <w:rPr>
                <w:sz w:val="18"/>
                <w:szCs w:val="18"/>
              </w:rPr>
            </w:pPr>
          </w:p>
        </w:tc>
        <w:tc>
          <w:tcPr>
            <w:tcW w:w="146" w:type="pct"/>
            <w:shd w:val="clear" w:color="auto" w:fill="BFBFBF" w:themeFill="background1" w:themeFillShade="BF"/>
          </w:tcPr>
          <w:p w:rsidR="00F300B2" w:rsidRPr="001D3624" w:rsidRDefault="00F300B2" w:rsidP="00C20B74">
            <w:pPr>
              <w:rPr>
                <w:sz w:val="18"/>
                <w:szCs w:val="18"/>
              </w:rPr>
            </w:pPr>
          </w:p>
        </w:tc>
      </w:tr>
      <w:tr w:rsidR="00F300B2" w:rsidRPr="001D3624" w:rsidTr="00C20B74">
        <w:tc>
          <w:tcPr>
            <w:tcW w:w="185" w:type="pct"/>
            <w:shd w:val="clear" w:color="auto" w:fill="auto"/>
          </w:tcPr>
          <w:p w:rsidR="00F300B2" w:rsidRPr="001D3624" w:rsidRDefault="00F300B2" w:rsidP="00C20B74">
            <w:pPr>
              <w:rPr>
                <w:sz w:val="18"/>
                <w:szCs w:val="18"/>
              </w:rPr>
            </w:pPr>
            <w:r w:rsidRPr="001D3624">
              <w:rPr>
                <w:sz w:val="18"/>
                <w:szCs w:val="18"/>
              </w:rPr>
              <w:t>c</w:t>
            </w:r>
          </w:p>
        </w:tc>
        <w:tc>
          <w:tcPr>
            <w:tcW w:w="185" w:type="pct"/>
            <w:shd w:val="clear" w:color="auto" w:fill="auto"/>
          </w:tcPr>
          <w:p w:rsidR="00F300B2" w:rsidRPr="001D3624" w:rsidRDefault="00F300B2" w:rsidP="00C20B74">
            <w:pPr>
              <w:rPr>
                <w:sz w:val="18"/>
                <w:szCs w:val="18"/>
              </w:rPr>
            </w:pPr>
          </w:p>
        </w:tc>
        <w:tc>
          <w:tcPr>
            <w:tcW w:w="197" w:type="pct"/>
            <w:shd w:val="clear" w:color="auto" w:fill="auto"/>
          </w:tcPr>
          <w:p w:rsidR="00F300B2" w:rsidRPr="001D3624" w:rsidRDefault="00F300B2" w:rsidP="00C20B74">
            <w:pPr>
              <w:rPr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</w:tcPr>
          <w:p w:rsidR="00F300B2" w:rsidRPr="001D3624" w:rsidRDefault="00F300B2" w:rsidP="00C20B74">
            <w:pPr>
              <w:rPr>
                <w:sz w:val="18"/>
                <w:szCs w:val="18"/>
              </w:rPr>
            </w:pPr>
          </w:p>
        </w:tc>
        <w:tc>
          <w:tcPr>
            <w:tcW w:w="188" w:type="pct"/>
            <w:shd w:val="clear" w:color="auto" w:fill="auto"/>
          </w:tcPr>
          <w:p w:rsidR="00F300B2" w:rsidRPr="001D3624" w:rsidRDefault="00F300B2" w:rsidP="00C20B74">
            <w:pPr>
              <w:rPr>
                <w:sz w:val="18"/>
                <w:szCs w:val="18"/>
              </w:rPr>
            </w:pPr>
          </w:p>
        </w:tc>
        <w:tc>
          <w:tcPr>
            <w:tcW w:w="215" w:type="pct"/>
            <w:shd w:val="clear" w:color="auto" w:fill="auto"/>
          </w:tcPr>
          <w:p w:rsidR="00F300B2" w:rsidRPr="001D3624" w:rsidRDefault="00F300B2" w:rsidP="00C20B74">
            <w:pPr>
              <w:rPr>
                <w:sz w:val="18"/>
                <w:szCs w:val="18"/>
              </w:rPr>
            </w:pPr>
          </w:p>
        </w:tc>
        <w:tc>
          <w:tcPr>
            <w:tcW w:w="203" w:type="pct"/>
            <w:shd w:val="clear" w:color="auto" w:fill="BFBFBF" w:themeFill="background1" w:themeFillShade="BF"/>
          </w:tcPr>
          <w:p w:rsidR="00F300B2" w:rsidRPr="001D3624" w:rsidRDefault="00F300B2" w:rsidP="00C20B74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shd w:val="clear" w:color="auto" w:fill="auto"/>
          </w:tcPr>
          <w:p w:rsidR="00F300B2" w:rsidRPr="001D3624" w:rsidRDefault="00F300B2" w:rsidP="00C20B74">
            <w:pPr>
              <w:rPr>
                <w:sz w:val="18"/>
                <w:szCs w:val="18"/>
              </w:rPr>
            </w:pPr>
          </w:p>
        </w:tc>
        <w:tc>
          <w:tcPr>
            <w:tcW w:w="224" w:type="pct"/>
            <w:gridSpan w:val="2"/>
            <w:shd w:val="clear" w:color="auto" w:fill="auto"/>
          </w:tcPr>
          <w:p w:rsidR="00F300B2" w:rsidRPr="001D3624" w:rsidRDefault="00F300B2" w:rsidP="00C20B74">
            <w:pPr>
              <w:rPr>
                <w:sz w:val="18"/>
                <w:szCs w:val="18"/>
              </w:rPr>
            </w:pPr>
          </w:p>
        </w:tc>
        <w:tc>
          <w:tcPr>
            <w:tcW w:w="151" w:type="pct"/>
            <w:shd w:val="clear" w:color="auto" w:fill="auto"/>
          </w:tcPr>
          <w:p w:rsidR="00F300B2" w:rsidRPr="001D3624" w:rsidRDefault="00F300B2" w:rsidP="00C20B74">
            <w:pPr>
              <w:rPr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BFBFBF" w:themeFill="background1" w:themeFillShade="BF"/>
          </w:tcPr>
          <w:p w:rsidR="00F300B2" w:rsidRPr="001D3624" w:rsidRDefault="00F300B2" w:rsidP="00C20B74">
            <w:pPr>
              <w:rPr>
                <w:sz w:val="18"/>
                <w:szCs w:val="18"/>
              </w:rPr>
            </w:pPr>
          </w:p>
        </w:tc>
        <w:tc>
          <w:tcPr>
            <w:tcW w:w="186" w:type="pct"/>
            <w:shd w:val="clear" w:color="auto" w:fill="BFBFBF" w:themeFill="background1" w:themeFillShade="BF"/>
          </w:tcPr>
          <w:p w:rsidR="00F300B2" w:rsidRPr="001D3624" w:rsidRDefault="00F300B2" w:rsidP="00C20B74">
            <w:pPr>
              <w:rPr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BFBFBF" w:themeFill="background1" w:themeFillShade="BF"/>
          </w:tcPr>
          <w:p w:rsidR="00F300B2" w:rsidRPr="001D3624" w:rsidRDefault="00F300B2" w:rsidP="00C20B74">
            <w:pPr>
              <w:rPr>
                <w:sz w:val="18"/>
                <w:szCs w:val="18"/>
              </w:rPr>
            </w:pPr>
          </w:p>
        </w:tc>
        <w:tc>
          <w:tcPr>
            <w:tcW w:w="159" w:type="pct"/>
            <w:shd w:val="clear" w:color="auto" w:fill="auto"/>
          </w:tcPr>
          <w:p w:rsidR="00F300B2" w:rsidRPr="001D3624" w:rsidRDefault="00F300B2" w:rsidP="00C20B74">
            <w:pPr>
              <w:rPr>
                <w:sz w:val="18"/>
                <w:szCs w:val="18"/>
              </w:rPr>
            </w:pPr>
            <w:r w:rsidRPr="001D3624">
              <w:rPr>
                <w:sz w:val="18"/>
                <w:szCs w:val="18"/>
              </w:rPr>
              <w:t>4</w:t>
            </w:r>
          </w:p>
        </w:tc>
        <w:tc>
          <w:tcPr>
            <w:tcW w:w="198" w:type="pct"/>
            <w:shd w:val="clear" w:color="auto" w:fill="auto"/>
          </w:tcPr>
          <w:p w:rsidR="00F300B2" w:rsidRPr="001D3624" w:rsidRDefault="00F300B2" w:rsidP="00C20B74">
            <w:pPr>
              <w:rPr>
                <w:sz w:val="18"/>
                <w:szCs w:val="18"/>
              </w:rPr>
            </w:pPr>
            <w:r w:rsidRPr="001D3624">
              <w:rPr>
                <w:sz w:val="18"/>
                <w:szCs w:val="18"/>
              </w:rPr>
              <w:t>10</w:t>
            </w:r>
          </w:p>
        </w:tc>
        <w:tc>
          <w:tcPr>
            <w:tcW w:w="195" w:type="pct"/>
            <w:shd w:val="clear" w:color="auto" w:fill="BFBFBF" w:themeFill="background1" w:themeFillShade="BF"/>
          </w:tcPr>
          <w:p w:rsidR="00F300B2" w:rsidRPr="001D3624" w:rsidRDefault="00F300B2" w:rsidP="00C20B74">
            <w:pPr>
              <w:rPr>
                <w:sz w:val="18"/>
                <w:szCs w:val="18"/>
              </w:rPr>
            </w:pPr>
          </w:p>
        </w:tc>
        <w:tc>
          <w:tcPr>
            <w:tcW w:w="163" w:type="pct"/>
          </w:tcPr>
          <w:p w:rsidR="00F300B2" w:rsidRPr="001D3624" w:rsidRDefault="00F300B2" w:rsidP="00C20B74">
            <w:pPr>
              <w:rPr>
                <w:sz w:val="18"/>
                <w:szCs w:val="18"/>
              </w:rPr>
            </w:pPr>
            <w:r w:rsidRPr="001D3624">
              <w:rPr>
                <w:sz w:val="18"/>
                <w:szCs w:val="18"/>
              </w:rPr>
              <w:t>c</w:t>
            </w:r>
          </w:p>
        </w:tc>
        <w:tc>
          <w:tcPr>
            <w:tcW w:w="183" w:type="pct"/>
            <w:shd w:val="clear" w:color="auto" w:fill="BFBFBF" w:themeFill="background1" w:themeFillShade="BF"/>
          </w:tcPr>
          <w:p w:rsidR="00F300B2" w:rsidRPr="001D3624" w:rsidRDefault="00F300B2" w:rsidP="00C20B74">
            <w:pPr>
              <w:rPr>
                <w:sz w:val="18"/>
                <w:szCs w:val="18"/>
              </w:rPr>
            </w:pPr>
          </w:p>
        </w:tc>
        <w:tc>
          <w:tcPr>
            <w:tcW w:w="188" w:type="pct"/>
            <w:shd w:val="clear" w:color="auto" w:fill="auto"/>
          </w:tcPr>
          <w:p w:rsidR="00F300B2" w:rsidRPr="001D3624" w:rsidRDefault="00F300B2" w:rsidP="00C20B74">
            <w:pPr>
              <w:rPr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BFBFBF" w:themeFill="background1" w:themeFillShade="BF"/>
          </w:tcPr>
          <w:p w:rsidR="00F300B2" w:rsidRPr="001D3624" w:rsidRDefault="00F300B2" w:rsidP="00C20B74">
            <w:pPr>
              <w:rPr>
                <w:sz w:val="18"/>
                <w:szCs w:val="18"/>
              </w:rPr>
            </w:pPr>
          </w:p>
        </w:tc>
        <w:tc>
          <w:tcPr>
            <w:tcW w:w="173" w:type="pct"/>
            <w:shd w:val="clear" w:color="auto" w:fill="BFBFBF" w:themeFill="background1" w:themeFillShade="BF"/>
          </w:tcPr>
          <w:p w:rsidR="00F300B2" w:rsidRPr="001D3624" w:rsidRDefault="00F300B2" w:rsidP="00C20B74">
            <w:pPr>
              <w:rPr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BFBFBF" w:themeFill="background1" w:themeFillShade="BF"/>
          </w:tcPr>
          <w:p w:rsidR="00F300B2" w:rsidRPr="001D3624" w:rsidRDefault="00F300B2" w:rsidP="00C20B74">
            <w:pPr>
              <w:rPr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</w:tcPr>
          <w:p w:rsidR="00F300B2" w:rsidRPr="001D3624" w:rsidRDefault="00F300B2" w:rsidP="00C20B74">
            <w:pPr>
              <w:rPr>
                <w:sz w:val="18"/>
                <w:szCs w:val="18"/>
              </w:rPr>
            </w:pPr>
          </w:p>
        </w:tc>
        <w:tc>
          <w:tcPr>
            <w:tcW w:w="186" w:type="pct"/>
            <w:shd w:val="clear" w:color="auto" w:fill="BFBFBF" w:themeFill="background1" w:themeFillShade="BF"/>
          </w:tcPr>
          <w:p w:rsidR="00F300B2" w:rsidRPr="001D3624" w:rsidRDefault="00F300B2" w:rsidP="00C20B74">
            <w:pPr>
              <w:rPr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BFBFBF" w:themeFill="background1" w:themeFillShade="BF"/>
          </w:tcPr>
          <w:p w:rsidR="00F300B2" w:rsidRPr="001D3624" w:rsidRDefault="00F300B2" w:rsidP="00C20B74">
            <w:pPr>
              <w:rPr>
                <w:sz w:val="18"/>
                <w:szCs w:val="18"/>
              </w:rPr>
            </w:pPr>
          </w:p>
        </w:tc>
        <w:tc>
          <w:tcPr>
            <w:tcW w:w="171" w:type="pct"/>
            <w:shd w:val="clear" w:color="auto" w:fill="BFBFBF" w:themeFill="background1" w:themeFillShade="BF"/>
          </w:tcPr>
          <w:p w:rsidR="00F300B2" w:rsidRPr="001D3624" w:rsidRDefault="00F300B2" w:rsidP="00C20B74">
            <w:pPr>
              <w:rPr>
                <w:sz w:val="18"/>
                <w:szCs w:val="18"/>
              </w:rPr>
            </w:pPr>
          </w:p>
        </w:tc>
        <w:tc>
          <w:tcPr>
            <w:tcW w:w="146" w:type="pct"/>
            <w:shd w:val="clear" w:color="auto" w:fill="BFBFBF" w:themeFill="background1" w:themeFillShade="BF"/>
          </w:tcPr>
          <w:p w:rsidR="00F300B2" w:rsidRPr="001D3624" w:rsidRDefault="00F300B2" w:rsidP="00C20B74">
            <w:pPr>
              <w:rPr>
                <w:sz w:val="18"/>
                <w:szCs w:val="18"/>
              </w:rPr>
            </w:pPr>
          </w:p>
        </w:tc>
      </w:tr>
      <w:tr w:rsidR="00F300B2" w:rsidRPr="001D3624" w:rsidTr="00C20B74">
        <w:tc>
          <w:tcPr>
            <w:tcW w:w="185" w:type="pct"/>
            <w:shd w:val="clear" w:color="auto" w:fill="auto"/>
          </w:tcPr>
          <w:p w:rsidR="00F300B2" w:rsidRPr="001D3624" w:rsidRDefault="00F300B2" w:rsidP="00C20B74">
            <w:pPr>
              <w:rPr>
                <w:sz w:val="18"/>
                <w:szCs w:val="18"/>
              </w:rPr>
            </w:pPr>
            <w:r w:rsidRPr="001D3624">
              <w:rPr>
                <w:sz w:val="18"/>
                <w:szCs w:val="18"/>
              </w:rPr>
              <w:t>d</w:t>
            </w:r>
          </w:p>
        </w:tc>
        <w:tc>
          <w:tcPr>
            <w:tcW w:w="185" w:type="pct"/>
            <w:shd w:val="clear" w:color="auto" w:fill="auto"/>
          </w:tcPr>
          <w:p w:rsidR="00F300B2" w:rsidRPr="001D3624" w:rsidRDefault="00F300B2" w:rsidP="00C20B74">
            <w:pPr>
              <w:rPr>
                <w:sz w:val="18"/>
                <w:szCs w:val="18"/>
              </w:rPr>
            </w:pPr>
          </w:p>
        </w:tc>
        <w:tc>
          <w:tcPr>
            <w:tcW w:w="197" w:type="pct"/>
            <w:shd w:val="clear" w:color="auto" w:fill="auto"/>
          </w:tcPr>
          <w:p w:rsidR="00F300B2" w:rsidRPr="001D3624" w:rsidRDefault="00F300B2" w:rsidP="00C20B74">
            <w:pPr>
              <w:rPr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</w:tcPr>
          <w:p w:rsidR="00F300B2" w:rsidRPr="001D3624" w:rsidRDefault="00F300B2" w:rsidP="00C20B74">
            <w:pPr>
              <w:rPr>
                <w:sz w:val="18"/>
                <w:szCs w:val="18"/>
              </w:rPr>
            </w:pPr>
          </w:p>
        </w:tc>
        <w:tc>
          <w:tcPr>
            <w:tcW w:w="188" w:type="pct"/>
            <w:shd w:val="clear" w:color="auto" w:fill="BFBFBF" w:themeFill="background1" w:themeFillShade="BF"/>
          </w:tcPr>
          <w:p w:rsidR="00F300B2" w:rsidRPr="001D3624" w:rsidRDefault="00F300B2" w:rsidP="00C20B74">
            <w:pPr>
              <w:rPr>
                <w:sz w:val="18"/>
                <w:szCs w:val="18"/>
              </w:rPr>
            </w:pPr>
          </w:p>
        </w:tc>
        <w:tc>
          <w:tcPr>
            <w:tcW w:w="215" w:type="pct"/>
            <w:shd w:val="clear" w:color="auto" w:fill="BFBFBF" w:themeFill="background1" w:themeFillShade="BF"/>
          </w:tcPr>
          <w:p w:rsidR="00F300B2" w:rsidRPr="001D3624" w:rsidRDefault="00F300B2" w:rsidP="00C20B74">
            <w:pPr>
              <w:rPr>
                <w:sz w:val="18"/>
                <w:szCs w:val="18"/>
              </w:rPr>
            </w:pPr>
          </w:p>
        </w:tc>
        <w:tc>
          <w:tcPr>
            <w:tcW w:w="203" w:type="pct"/>
            <w:shd w:val="clear" w:color="auto" w:fill="BFBFBF" w:themeFill="background1" w:themeFillShade="BF"/>
          </w:tcPr>
          <w:p w:rsidR="00F300B2" w:rsidRPr="001D3624" w:rsidRDefault="00F300B2" w:rsidP="00C20B74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shd w:val="clear" w:color="auto" w:fill="auto"/>
          </w:tcPr>
          <w:p w:rsidR="00F300B2" w:rsidRPr="001D3624" w:rsidRDefault="00F300B2" w:rsidP="00C20B74">
            <w:pPr>
              <w:rPr>
                <w:sz w:val="18"/>
                <w:szCs w:val="18"/>
              </w:rPr>
            </w:pPr>
          </w:p>
        </w:tc>
        <w:tc>
          <w:tcPr>
            <w:tcW w:w="224" w:type="pct"/>
            <w:gridSpan w:val="2"/>
            <w:shd w:val="clear" w:color="auto" w:fill="BFBFBF" w:themeFill="background1" w:themeFillShade="BF"/>
          </w:tcPr>
          <w:p w:rsidR="00F300B2" w:rsidRPr="001D3624" w:rsidRDefault="00F300B2" w:rsidP="00C20B74">
            <w:pPr>
              <w:rPr>
                <w:sz w:val="18"/>
                <w:szCs w:val="18"/>
              </w:rPr>
            </w:pPr>
          </w:p>
        </w:tc>
        <w:tc>
          <w:tcPr>
            <w:tcW w:w="151" w:type="pct"/>
            <w:shd w:val="clear" w:color="auto" w:fill="BFBFBF" w:themeFill="background1" w:themeFillShade="BF"/>
          </w:tcPr>
          <w:p w:rsidR="00F300B2" w:rsidRPr="001D3624" w:rsidRDefault="00F300B2" w:rsidP="00C20B74">
            <w:pPr>
              <w:rPr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BFBFBF" w:themeFill="background1" w:themeFillShade="BF"/>
          </w:tcPr>
          <w:p w:rsidR="00F300B2" w:rsidRPr="001D3624" w:rsidRDefault="00F300B2" w:rsidP="00C20B74">
            <w:pPr>
              <w:rPr>
                <w:sz w:val="18"/>
                <w:szCs w:val="18"/>
              </w:rPr>
            </w:pPr>
          </w:p>
        </w:tc>
        <w:tc>
          <w:tcPr>
            <w:tcW w:w="186" w:type="pct"/>
            <w:shd w:val="clear" w:color="auto" w:fill="BFBFBF" w:themeFill="background1" w:themeFillShade="BF"/>
          </w:tcPr>
          <w:p w:rsidR="00F300B2" w:rsidRPr="001D3624" w:rsidRDefault="00F300B2" w:rsidP="00C20B74">
            <w:pPr>
              <w:rPr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BFBFBF" w:themeFill="background1" w:themeFillShade="BF"/>
          </w:tcPr>
          <w:p w:rsidR="00F300B2" w:rsidRPr="001D3624" w:rsidRDefault="00F300B2" w:rsidP="00C20B74">
            <w:pPr>
              <w:rPr>
                <w:sz w:val="18"/>
                <w:szCs w:val="18"/>
              </w:rPr>
            </w:pPr>
          </w:p>
        </w:tc>
        <w:tc>
          <w:tcPr>
            <w:tcW w:w="159" w:type="pct"/>
            <w:shd w:val="clear" w:color="auto" w:fill="auto"/>
          </w:tcPr>
          <w:p w:rsidR="00F300B2" w:rsidRPr="001D3624" w:rsidRDefault="00F300B2" w:rsidP="00C20B74">
            <w:pPr>
              <w:rPr>
                <w:sz w:val="18"/>
                <w:szCs w:val="18"/>
              </w:rPr>
            </w:pPr>
            <w:r w:rsidRPr="001D3624">
              <w:rPr>
                <w:sz w:val="18"/>
                <w:szCs w:val="18"/>
              </w:rPr>
              <w:t>5</w:t>
            </w:r>
          </w:p>
        </w:tc>
        <w:tc>
          <w:tcPr>
            <w:tcW w:w="198" w:type="pct"/>
            <w:shd w:val="clear" w:color="auto" w:fill="BFBFBF" w:themeFill="background1" w:themeFillShade="BF"/>
          </w:tcPr>
          <w:p w:rsidR="00F300B2" w:rsidRPr="001D3624" w:rsidRDefault="00F300B2" w:rsidP="00C20B74">
            <w:pPr>
              <w:rPr>
                <w:sz w:val="18"/>
                <w:szCs w:val="18"/>
              </w:rPr>
            </w:pPr>
          </w:p>
        </w:tc>
        <w:tc>
          <w:tcPr>
            <w:tcW w:w="195" w:type="pct"/>
            <w:shd w:val="clear" w:color="auto" w:fill="BFBFBF" w:themeFill="background1" w:themeFillShade="BF"/>
          </w:tcPr>
          <w:p w:rsidR="00F300B2" w:rsidRPr="001D3624" w:rsidRDefault="00F300B2" w:rsidP="00C20B74">
            <w:pPr>
              <w:rPr>
                <w:sz w:val="18"/>
                <w:szCs w:val="18"/>
              </w:rPr>
            </w:pPr>
          </w:p>
        </w:tc>
        <w:tc>
          <w:tcPr>
            <w:tcW w:w="163" w:type="pct"/>
            <w:shd w:val="clear" w:color="auto" w:fill="BFBFBF" w:themeFill="background1" w:themeFillShade="BF"/>
          </w:tcPr>
          <w:p w:rsidR="00F300B2" w:rsidRPr="001D3624" w:rsidRDefault="00F300B2" w:rsidP="00C20B74">
            <w:pPr>
              <w:rPr>
                <w:sz w:val="18"/>
                <w:szCs w:val="18"/>
              </w:rPr>
            </w:pPr>
          </w:p>
        </w:tc>
        <w:tc>
          <w:tcPr>
            <w:tcW w:w="183" w:type="pct"/>
            <w:shd w:val="clear" w:color="auto" w:fill="BFBFBF" w:themeFill="background1" w:themeFillShade="BF"/>
          </w:tcPr>
          <w:p w:rsidR="00F300B2" w:rsidRPr="001D3624" w:rsidRDefault="00F300B2" w:rsidP="00C20B74">
            <w:pPr>
              <w:rPr>
                <w:sz w:val="18"/>
                <w:szCs w:val="18"/>
              </w:rPr>
            </w:pPr>
          </w:p>
        </w:tc>
        <w:tc>
          <w:tcPr>
            <w:tcW w:w="188" w:type="pct"/>
            <w:shd w:val="clear" w:color="auto" w:fill="BFBFBF" w:themeFill="background1" w:themeFillShade="BF"/>
          </w:tcPr>
          <w:p w:rsidR="00F300B2" w:rsidRPr="001D3624" w:rsidRDefault="00F300B2" w:rsidP="00C20B74">
            <w:pPr>
              <w:rPr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BFBFBF" w:themeFill="background1" w:themeFillShade="BF"/>
          </w:tcPr>
          <w:p w:rsidR="00F300B2" w:rsidRPr="001D3624" w:rsidRDefault="00F300B2" w:rsidP="00C20B74">
            <w:pPr>
              <w:rPr>
                <w:sz w:val="18"/>
                <w:szCs w:val="18"/>
              </w:rPr>
            </w:pPr>
          </w:p>
        </w:tc>
        <w:tc>
          <w:tcPr>
            <w:tcW w:w="173" w:type="pct"/>
            <w:shd w:val="clear" w:color="auto" w:fill="BFBFBF" w:themeFill="background1" w:themeFillShade="BF"/>
          </w:tcPr>
          <w:p w:rsidR="00F300B2" w:rsidRPr="001D3624" w:rsidRDefault="00F300B2" w:rsidP="00C20B74">
            <w:pPr>
              <w:rPr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BFBFBF" w:themeFill="background1" w:themeFillShade="BF"/>
          </w:tcPr>
          <w:p w:rsidR="00F300B2" w:rsidRPr="001D3624" w:rsidRDefault="00F300B2" w:rsidP="00C20B74">
            <w:pPr>
              <w:rPr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BFBFBF" w:themeFill="background1" w:themeFillShade="BF"/>
          </w:tcPr>
          <w:p w:rsidR="00F300B2" w:rsidRPr="001D3624" w:rsidRDefault="00F300B2" w:rsidP="00C20B74">
            <w:pPr>
              <w:rPr>
                <w:sz w:val="18"/>
                <w:szCs w:val="18"/>
              </w:rPr>
            </w:pPr>
          </w:p>
        </w:tc>
        <w:tc>
          <w:tcPr>
            <w:tcW w:w="186" w:type="pct"/>
            <w:shd w:val="clear" w:color="auto" w:fill="BFBFBF" w:themeFill="background1" w:themeFillShade="BF"/>
          </w:tcPr>
          <w:p w:rsidR="00F300B2" w:rsidRPr="001D3624" w:rsidRDefault="00F300B2" w:rsidP="00C20B74">
            <w:pPr>
              <w:rPr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BFBFBF" w:themeFill="background1" w:themeFillShade="BF"/>
          </w:tcPr>
          <w:p w:rsidR="00F300B2" w:rsidRPr="001D3624" w:rsidRDefault="00F300B2" w:rsidP="00C20B74">
            <w:pPr>
              <w:rPr>
                <w:sz w:val="18"/>
                <w:szCs w:val="18"/>
              </w:rPr>
            </w:pPr>
          </w:p>
        </w:tc>
        <w:tc>
          <w:tcPr>
            <w:tcW w:w="171" w:type="pct"/>
            <w:shd w:val="clear" w:color="auto" w:fill="BFBFBF" w:themeFill="background1" w:themeFillShade="BF"/>
          </w:tcPr>
          <w:p w:rsidR="00F300B2" w:rsidRPr="001D3624" w:rsidRDefault="00F300B2" w:rsidP="00C20B74">
            <w:pPr>
              <w:rPr>
                <w:sz w:val="18"/>
                <w:szCs w:val="18"/>
              </w:rPr>
            </w:pPr>
          </w:p>
        </w:tc>
        <w:tc>
          <w:tcPr>
            <w:tcW w:w="146" w:type="pct"/>
            <w:shd w:val="clear" w:color="auto" w:fill="BFBFBF" w:themeFill="background1" w:themeFillShade="BF"/>
          </w:tcPr>
          <w:p w:rsidR="00F300B2" w:rsidRPr="001D3624" w:rsidRDefault="00F300B2" w:rsidP="00C20B74">
            <w:pPr>
              <w:rPr>
                <w:sz w:val="18"/>
                <w:szCs w:val="18"/>
              </w:rPr>
            </w:pPr>
          </w:p>
        </w:tc>
      </w:tr>
      <w:tr w:rsidR="00F300B2" w:rsidRPr="001D3624" w:rsidTr="00C20B74">
        <w:tc>
          <w:tcPr>
            <w:tcW w:w="185" w:type="pct"/>
            <w:shd w:val="clear" w:color="auto" w:fill="auto"/>
          </w:tcPr>
          <w:p w:rsidR="00F300B2" w:rsidRPr="001D3624" w:rsidRDefault="00F300B2" w:rsidP="00C20B74">
            <w:pPr>
              <w:rPr>
                <w:sz w:val="18"/>
                <w:szCs w:val="18"/>
              </w:rPr>
            </w:pPr>
            <w:r w:rsidRPr="001D3624">
              <w:rPr>
                <w:sz w:val="18"/>
                <w:szCs w:val="18"/>
              </w:rPr>
              <w:t>e</w:t>
            </w:r>
          </w:p>
        </w:tc>
        <w:tc>
          <w:tcPr>
            <w:tcW w:w="185" w:type="pct"/>
            <w:shd w:val="clear" w:color="auto" w:fill="auto"/>
          </w:tcPr>
          <w:p w:rsidR="00F300B2" w:rsidRPr="001D3624" w:rsidRDefault="00F300B2" w:rsidP="00C20B74">
            <w:pPr>
              <w:rPr>
                <w:sz w:val="18"/>
                <w:szCs w:val="18"/>
              </w:rPr>
            </w:pPr>
          </w:p>
        </w:tc>
        <w:tc>
          <w:tcPr>
            <w:tcW w:w="197" w:type="pct"/>
            <w:shd w:val="clear" w:color="auto" w:fill="auto"/>
          </w:tcPr>
          <w:p w:rsidR="00F300B2" w:rsidRPr="001D3624" w:rsidRDefault="00F300B2" w:rsidP="00C20B74">
            <w:pPr>
              <w:rPr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BFBFBF" w:themeFill="background1" w:themeFillShade="BF"/>
          </w:tcPr>
          <w:p w:rsidR="00F300B2" w:rsidRPr="001D3624" w:rsidRDefault="00F300B2" w:rsidP="00C20B74">
            <w:pPr>
              <w:rPr>
                <w:sz w:val="18"/>
                <w:szCs w:val="18"/>
              </w:rPr>
            </w:pPr>
          </w:p>
        </w:tc>
        <w:tc>
          <w:tcPr>
            <w:tcW w:w="188" w:type="pct"/>
            <w:shd w:val="clear" w:color="auto" w:fill="BFBFBF" w:themeFill="background1" w:themeFillShade="BF"/>
          </w:tcPr>
          <w:p w:rsidR="00F300B2" w:rsidRPr="001D3624" w:rsidRDefault="00F300B2" w:rsidP="00C20B74">
            <w:pPr>
              <w:rPr>
                <w:sz w:val="18"/>
                <w:szCs w:val="18"/>
              </w:rPr>
            </w:pPr>
          </w:p>
        </w:tc>
        <w:tc>
          <w:tcPr>
            <w:tcW w:w="215" w:type="pct"/>
            <w:shd w:val="clear" w:color="auto" w:fill="BFBFBF" w:themeFill="background1" w:themeFillShade="BF"/>
          </w:tcPr>
          <w:p w:rsidR="00F300B2" w:rsidRPr="001D3624" w:rsidRDefault="00F300B2" w:rsidP="00C20B74">
            <w:pPr>
              <w:rPr>
                <w:sz w:val="18"/>
                <w:szCs w:val="18"/>
              </w:rPr>
            </w:pPr>
          </w:p>
        </w:tc>
        <w:tc>
          <w:tcPr>
            <w:tcW w:w="203" w:type="pct"/>
            <w:shd w:val="clear" w:color="auto" w:fill="BFBFBF" w:themeFill="background1" w:themeFillShade="BF"/>
          </w:tcPr>
          <w:p w:rsidR="00F300B2" w:rsidRPr="001D3624" w:rsidRDefault="00F300B2" w:rsidP="00C20B74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shd w:val="clear" w:color="auto" w:fill="BFBFBF" w:themeFill="background1" w:themeFillShade="BF"/>
          </w:tcPr>
          <w:p w:rsidR="00F300B2" w:rsidRPr="001D3624" w:rsidRDefault="00F300B2" w:rsidP="00C20B74">
            <w:pPr>
              <w:rPr>
                <w:sz w:val="18"/>
                <w:szCs w:val="18"/>
              </w:rPr>
            </w:pPr>
          </w:p>
        </w:tc>
        <w:tc>
          <w:tcPr>
            <w:tcW w:w="224" w:type="pct"/>
            <w:gridSpan w:val="2"/>
            <w:shd w:val="clear" w:color="auto" w:fill="BFBFBF" w:themeFill="background1" w:themeFillShade="BF"/>
          </w:tcPr>
          <w:p w:rsidR="00F300B2" w:rsidRPr="001D3624" w:rsidRDefault="00F300B2" w:rsidP="00C20B74">
            <w:pPr>
              <w:rPr>
                <w:sz w:val="18"/>
                <w:szCs w:val="18"/>
              </w:rPr>
            </w:pPr>
          </w:p>
        </w:tc>
        <w:tc>
          <w:tcPr>
            <w:tcW w:w="151" w:type="pct"/>
            <w:shd w:val="clear" w:color="auto" w:fill="BFBFBF" w:themeFill="background1" w:themeFillShade="BF"/>
          </w:tcPr>
          <w:p w:rsidR="00F300B2" w:rsidRPr="001D3624" w:rsidRDefault="00F300B2" w:rsidP="00C20B74">
            <w:pPr>
              <w:rPr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BFBFBF" w:themeFill="background1" w:themeFillShade="BF"/>
          </w:tcPr>
          <w:p w:rsidR="00F300B2" w:rsidRPr="001D3624" w:rsidRDefault="00F300B2" w:rsidP="00C20B74">
            <w:pPr>
              <w:rPr>
                <w:sz w:val="18"/>
                <w:szCs w:val="18"/>
              </w:rPr>
            </w:pPr>
          </w:p>
        </w:tc>
        <w:tc>
          <w:tcPr>
            <w:tcW w:w="186" w:type="pct"/>
            <w:shd w:val="clear" w:color="auto" w:fill="BFBFBF" w:themeFill="background1" w:themeFillShade="BF"/>
          </w:tcPr>
          <w:p w:rsidR="00F300B2" w:rsidRPr="001D3624" w:rsidRDefault="00F300B2" w:rsidP="00C20B74">
            <w:pPr>
              <w:rPr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BFBFBF" w:themeFill="background1" w:themeFillShade="BF"/>
          </w:tcPr>
          <w:p w:rsidR="00F300B2" w:rsidRPr="001D3624" w:rsidRDefault="00F300B2" w:rsidP="00C20B74">
            <w:pPr>
              <w:rPr>
                <w:sz w:val="18"/>
                <w:szCs w:val="18"/>
              </w:rPr>
            </w:pPr>
          </w:p>
        </w:tc>
        <w:tc>
          <w:tcPr>
            <w:tcW w:w="159" w:type="pct"/>
            <w:shd w:val="clear" w:color="auto" w:fill="auto"/>
          </w:tcPr>
          <w:p w:rsidR="00F300B2" w:rsidRPr="001D3624" w:rsidRDefault="00F300B2" w:rsidP="00C20B74">
            <w:pPr>
              <w:rPr>
                <w:sz w:val="18"/>
                <w:szCs w:val="18"/>
              </w:rPr>
            </w:pPr>
            <w:r w:rsidRPr="001D3624">
              <w:rPr>
                <w:sz w:val="18"/>
                <w:szCs w:val="18"/>
              </w:rPr>
              <w:t>6</w:t>
            </w:r>
          </w:p>
        </w:tc>
        <w:tc>
          <w:tcPr>
            <w:tcW w:w="198" w:type="pct"/>
            <w:shd w:val="clear" w:color="auto" w:fill="BFBFBF" w:themeFill="background1" w:themeFillShade="BF"/>
          </w:tcPr>
          <w:p w:rsidR="00F300B2" w:rsidRPr="001D3624" w:rsidRDefault="00F300B2" w:rsidP="00C20B74">
            <w:pPr>
              <w:rPr>
                <w:sz w:val="18"/>
                <w:szCs w:val="18"/>
              </w:rPr>
            </w:pPr>
          </w:p>
        </w:tc>
        <w:tc>
          <w:tcPr>
            <w:tcW w:w="195" w:type="pct"/>
            <w:shd w:val="clear" w:color="auto" w:fill="BFBFBF" w:themeFill="background1" w:themeFillShade="BF"/>
          </w:tcPr>
          <w:p w:rsidR="00F300B2" w:rsidRPr="001D3624" w:rsidRDefault="00F300B2" w:rsidP="00C20B74">
            <w:pPr>
              <w:rPr>
                <w:sz w:val="18"/>
                <w:szCs w:val="18"/>
              </w:rPr>
            </w:pPr>
          </w:p>
        </w:tc>
        <w:tc>
          <w:tcPr>
            <w:tcW w:w="163" w:type="pct"/>
            <w:shd w:val="clear" w:color="auto" w:fill="BFBFBF" w:themeFill="background1" w:themeFillShade="BF"/>
          </w:tcPr>
          <w:p w:rsidR="00F300B2" w:rsidRPr="001D3624" w:rsidRDefault="00F300B2" w:rsidP="00C20B74">
            <w:pPr>
              <w:rPr>
                <w:sz w:val="18"/>
                <w:szCs w:val="18"/>
              </w:rPr>
            </w:pPr>
          </w:p>
        </w:tc>
        <w:tc>
          <w:tcPr>
            <w:tcW w:w="183" w:type="pct"/>
            <w:shd w:val="clear" w:color="auto" w:fill="BFBFBF" w:themeFill="background1" w:themeFillShade="BF"/>
          </w:tcPr>
          <w:p w:rsidR="00F300B2" w:rsidRPr="001D3624" w:rsidRDefault="00F300B2" w:rsidP="00C20B74">
            <w:pPr>
              <w:rPr>
                <w:sz w:val="18"/>
                <w:szCs w:val="18"/>
              </w:rPr>
            </w:pPr>
          </w:p>
        </w:tc>
        <w:tc>
          <w:tcPr>
            <w:tcW w:w="188" w:type="pct"/>
            <w:shd w:val="clear" w:color="auto" w:fill="BFBFBF" w:themeFill="background1" w:themeFillShade="BF"/>
          </w:tcPr>
          <w:p w:rsidR="00F300B2" w:rsidRPr="001D3624" w:rsidRDefault="00F300B2" w:rsidP="00C20B74">
            <w:pPr>
              <w:rPr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BFBFBF" w:themeFill="background1" w:themeFillShade="BF"/>
          </w:tcPr>
          <w:p w:rsidR="00F300B2" w:rsidRPr="001D3624" w:rsidRDefault="00F300B2" w:rsidP="00C20B74">
            <w:pPr>
              <w:rPr>
                <w:sz w:val="18"/>
                <w:szCs w:val="18"/>
              </w:rPr>
            </w:pPr>
          </w:p>
        </w:tc>
        <w:tc>
          <w:tcPr>
            <w:tcW w:w="173" w:type="pct"/>
            <w:shd w:val="clear" w:color="auto" w:fill="BFBFBF" w:themeFill="background1" w:themeFillShade="BF"/>
          </w:tcPr>
          <w:p w:rsidR="00F300B2" w:rsidRPr="001D3624" w:rsidRDefault="00F300B2" w:rsidP="00C20B74">
            <w:pPr>
              <w:rPr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BFBFBF" w:themeFill="background1" w:themeFillShade="BF"/>
          </w:tcPr>
          <w:p w:rsidR="00F300B2" w:rsidRPr="001D3624" w:rsidRDefault="00F300B2" w:rsidP="00C20B74">
            <w:pPr>
              <w:rPr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BFBFBF" w:themeFill="background1" w:themeFillShade="BF"/>
          </w:tcPr>
          <w:p w:rsidR="00F300B2" w:rsidRPr="001D3624" w:rsidRDefault="00F300B2" w:rsidP="00C20B74">
            <w:pPr>
              <w:rPr>
                <w:sz w:val="18"/>
                <w:szCs w:val="18"/>
              </w:rPr>
            </w:pPr>
          </w:p>
        </w:tc>
        <w:tc>
          <w:tcPr>
            <w:tcW w:w="186" w:type="pct"/>
            <w:shd w:val="clear" w:color="auto" w:fill="BFBFBF" w:themeFill="background1" w:themeFillShade="BF"/>
          </w:tcPr>
          <w:p w:rsidR="00F300B2" w:rsidRPr="001D3624" w:rsidRDefault="00F300B2" w:rsidP="00C20B74">
            <w:pPr>
              <w:rPr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BFBFBF" w:themeFill="background1" w:themeFillShade="BF"/>
          </w:tcPr>
          <w:p w:rsidR="00F300B2" w:rsidRPr="001D3624" w:rsidRDefault="00F300B2" w:rsidP="00C20B74">
            <w:pPr>
              <w:rPr>
                <w:sz w:val="18"/>
                <w:szCs w:val="18"/>
              </w:rPr>
            </w:pPr>
          </w:p>
        </w:tc>
        <w:tc>
          <w:tcPr>
            <w:tcW w:w="171" w:type="pct"/>
            <w:shd w:val="clear" w:color="auto" w:fill="BFBFBF" w:themeFill="background1" w:themeFillShade="BF"/>
          </w:tcPr>
          <w:p w:rsidR="00F300B2" w:rsidRPr="001D3624" w:rsidRDefault="00F300B2" w:rsidP="00C20B74">
            <w:pPr>
              <w:rPr>
                <w:sz w:val="18"/>
                <w:szCs w:val="18"/>
              </w:rPr>
            </w:pPr>
          </w:p>
        </w:tc>
        <w:tc>
          <w:tcPr>
            <w:tcW w:w="146" w:type="pct"/>
            <w:shd w:val="clear" w:color="auto" w:fill="BFBFBF" w:themeFill="background1" w:themeFillShade="BF"/>
          </w:tcPr>
          <w:p w:rsidR="00F300B2" w:rsidRPr="001D3624" w:rsidRDefault="00F300B2" w:rsidP="00C20B74">
            <w:pPr>
              <w:rPr>
                <w:sz w:val="18"/>
                <w:szCs w:val="18"/>
              </w:rPr>
            </w:pPr>
          </w:p>
        </w:tc>
      </w:tr>
    </w:tbl>
    <w:p w:rsidR="00F300B2" w:rsidRPr="001D3624" w:rsidRDefault="00F300B2" w:rsidP="00F300B2">
      <w:pPr>
        <w:rPr>
          <w:lang w:val="en-GB"/>
        </w:rPr>
        <w:sectPr w:rsidR="00F300B2" w:rsidRPr="001D3624" w:rsidSect="001D3624">
          <w:pgSz w:w="16838" w:h="11906" w:orient="landscape"/>
          <w:pgMar w:top="1077" w:right="1134" w:bottom="1077" w:left="1440" w:header="709" w:footer="709" w:gutter="0"/>
          <w:cols w:space="708"/>
          <w:docGrid w:linePitch="360"/>
        </w:sectPr>
      </w:pPr>
    </w:p>
    <w:p w:rsidR="00F300B2" w:rsidRPr="001D3624" w:rsidRDefault="00F300B2" w:rsidP="00F300B2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46"/>
        <w:gridCol w:w="872"/>
        <w:gridCol w:w="1024"/>
      </w:tblGrid>
      <w:tr w:rsidR="00F300B2" w:rsidRPr="001D3624" w:rsidTr="00C20B74">
        <w:tc>
          <w:tcPr>
            <w:tcW w:w="7846" w:type="dxa"/>
            <w:shd w:val="clear" w:color="auto" w:fill="FFFFFF" w:themeFill="background1"/>
          </w:tcPr>
          <w:p w:rsidR="00F300B2" w:rsidRPr="001D3624" w:rsidRDefault="00F300B2" w:rsidP="00C20B74">
            <w:pPr>
              <w:ind w:left="7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2" w:type="dxa"/>
            <w:shd w:val="clear" w:color="auto" w:fill="auto"/>
          </w:tcPr>
          <w:p w:rsidR="00F300B2" w:rsidRPr="001D3624" w:rsidRDefault="00F300B2" w:rsidP="00C20B74">
            <w:pPr>
              <w:jc w:val="center"/>
              <w:rPr>
                <w:sz w:val="20"/>
                <w:szCs w:val="20"/>
              </w:rPr>
            </w:pPr>
            <w:r w:rsidRPr="001D3624">
              <w:rPr>
                <w:b/>
                <w:sz w:val="20"/>
                <w:szCs w:val="20"/>
              </w:rPr>
              <w:t>Student check</w:t>
            </w:r>
          </w:p>
        </w:tc>
        <w:tc>
          <w:tcPr>
            <w:tcW w:w="1024" w:type="dxa"/>
            <w:shd w:val="clear" w:color="auto" w:fill="auto"/>
          </w:tcPr>
          <w:p w:rsidR="00F300B2" w:rsidRPr="001D3624" w:rsidRDefault="00F300B2" w:rsidP="00C20B74">
            <w:pPr>
              <w:jc w:val="center"/>
              <w:rPr>
                <w:sz w:val="20"/>
                <w:szCs w:val="20"/>
              </w:rPr>
            </w:pPr>
            <w:r w:rsidRPr="001D3624">
              <w:rPr>
                <w:b/>
                <w:sz w:val="20"/>
                <w:szCs w:val="20"/>
              </w:rPr>
              <w:t>Academic check</w:t>
            </w:r>
          </w:p>
        </w:tc>
      </w:tr>
      <w:tr w:rsidR="00F300B2" w:rsidRPr="001D3624" w:rsidTr="00C20B74">
        <w:tc>
          <w:tcPr>
            <w:tcW w:w="7846" w:type="dxa"/>
            <w:shd w:val="clear" w:color="auto" w:fill="FFFFFF" w:themeFill="background1"/>
          </w:tcPr>
          <w:p w:rsidR="00F300B2" w:rsidRPr="001D3624" w:rsidRDefault="00F300B2" w:rsidP="00C20B74">
            <w:pPr>
              <w:ind w:left="7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2" w:type="dxa"/>
            <w:shd w:val="clear" w:color="auto" w:fill="auto"/>
          </w:tcPr>
          <w:p w:rsidR="00F300B2" w:rsidRPr="001D3624" w:rsidRDefault="00F300B2" w:rsidP="00C20B74">
            <w:pPr>
              <w:jc w:val="center"/>
              <w:rPr>
                <w:sz w:val="20"/>
                <w:szCs w:val="20"/>
              </w:rPr>
            </w:pPr>
            <w:r w:rsidRPr="001D3624">
              <w:rPr>
                <w:b/>
                <w:sz w:val="20"/>
                <w:szCs w:val="20"/>
              </w:rPr>
              <w:sym w:font="Wingdings 2" w:char="F050"/>
            </w:r>
          </w:p>
        </w:tc>
        <w:tc>
          <w:tcPr>
            <w:tcW w:w="1024" w:type="dxa"/>
            <w:shd w:val="clear" w:color="auto" w:fill="auto"/>
          </w:tcPr>
          <w:p w:rsidR="00F300B2" w:rsidRPr="001D3624" w:rsidRDefault="00F300B2" w:rsidP="00C20B74">
            <w:pPr>
              <w:jc w:val="center"/>
              <w:rPr>
                <w:sz w:val="20"/>
                <w:szCs w:val="20"/>
              </w:rPr>
            </w:pPr>
            <w:r w:rsidRPr="001D3624">
              <w:rPr>
                <w:b/>
                <w:sz w:val="20"/>
                <w:szCs w:val="20"/>
              </w:rPr>
              <w:sym w:font="Wingdings 2" w:char="F050"/>
            </w:r>
          </w:p>
        </w:tc>
      </w:tr>
      <w:tr w:rsidR="00F300B2" w:rsidRPr="001D3624" w:rsidTr="00C20B74">
        <w:tc>
          <w:tcPr>
            <w:tcW w:w="7846" w:type="dxa"/>
            <w:shd w:val="clear" w:color="auto" w:fill="000000" w:themeFill="text1"/>
          </w:tcPr>
          <w:p w:rsidR="00F300B2" w:rsidRPr="001D3624" w:rsidRDefault="00F300B2" w:rsidP="00C20B74">
            <w:pPr>
              <w:ind w:left="720"/>
              <w:jc w:val="center"/>
              <w:rPr>
                <w:b/>
                <w:sz w:val="20"/>
                <w:szCs w:val="20"/>
              </w:rPr>
            </w:pPr>
            <w:r w:rsidRPr="001D3624">
              <w:rPr>
                <w:b/>
                <w:sz w:val="20"/>
                <w:szCs w:val="20"/>
              </w:rPr>
              <w:t>Medication</w:t>
            </w:r>
          </w:p>
        </w:tc>
        <w:tc>
          <w:tcPr>
            <w:tcW w:w="872" w:type="dxa"/>
            <w:shd w:val="clear" w:color="auto" w:fill="000000" w:themeFill="text1"/>
          </w:tcPr>
          <w:p w:rsidR="00F300B2" w:rsidRPr="001D3624" w:rsidRDefault="00F300B2" w:rsidP="00C20B74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  <w:shd w:val="clear" w:color="auto" w:fill="000000" w:themeFill="text1"/>
          </w:tcPr>
          <w:p w:rsidR="00F300B2" w:rsidRPr="001D3624" w:rsidRDefault="00F300B2" w:rsidP="00C20B74">
            <w:pPr>
              <w:rPr>
                <w:sz w:val="20"/>
                <w:szCs w:val="20"/>
              </w:rPr>
            </w:pPr>
          </w:p>
        </w:tc>
      </w:tr>
      <w:tr w:rsidR="00F300B2" w:rsidRPr="001D3624" w:rsidTr="00C20B74">
        <w:tc>
          <w:tcPr>
            <w:tcW w:w="8718" w:type="dxa"/>
            <w:gridSpan w:val="2"/>
            <w:shd w:val="clear" w:color="auto" w:fill="D9D9D9" w:themeFill="background1" w:themeFillShade="D9"/>
          </w:tcPr>
          <w:p w:rsidR="00F300B2" w:rsidRPr="001D3624" w:rsidRDefault="00F300B2" w:rsidP="00C20B74">
            <w:pPr>
              <w:rPr>
                <w:b/>
                <w:sz w:val="20"/>
                <w:szCs w:val="20"/>
              </w:rPr>
            </w:pPr>
            <w:r w:rsidRPr="001D3624">
              <w:rPr>
                <w:b/>
                <w:sz w:val="20"/>
                <w:szCs w:val="20"/>
              </w:rPr>
              <w:t>Medications Stage 1</w:t>
            </w:r>
          </w:p>
        </w:tc>
        <w:tc>
          <w:tcPr>
            <w:tcW w:w="1024" w:type="dxa"/>
            <w:shd w:val="clear" w:color="auto" w:fill="D9D9D9" w:themeFill="background1" w:themeFillShade="D9"/>
          </w:tcPr>
          <w:p w:rsidR="00F300B2" w:rsidRPr="001D3624" w:rsidRDefault="00F300B2" w:rsidP="00C20B74">
            <w:pPr>
              <w:rPr>
                <w:b/>
                <w:sz w:val="20"/>
                <w:szCs w:val="20"/>
              </w:rPr>
            </w:pPr>
          </w:p>
        </w:tc>
      </w:tr>
      <w:tr w:rsidR="00F300B2" w:rsidRPr="001D3624" w:rsidTr="00C20B74">
        <w:tc>
          <w:tcPr>
            <w:tcW w:w="7846" w:type="dxa"/>
            <w:shd w:val="clear" w:color="auto" w:fill="auto"/>
          </w:tcPr>
          <w:p w:rsidR="00F300B2" w:rsidRPr="001D3624" w:rsidRDefault="00F300B2" w:rsidP="00F300B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1D3624">
              <w:rPr>
                <w:sz w:val="20"/>
                <w:szCs w:val="20"/>
                <w:lang w:val="en-GB"/>
              </w:rPr>
              <w:t>Student to complete all sections of the Medications that they want to achieve in this placement (at least 5 medications)</w:t>
            </w:r>
          </w:p>
        </w:tc>
        <w:tc>
          <w:tcPr>
            <w:tcW w:w="872" w:type="dxa"/>
            <w:shd w:val="clear" w:color="auto" w:fill="auto"/>
          </w:tcPr>
          <w:p w:rsidR="00F300B2" w:rsidRPr="001D3624" w:rsidRDefault="00F300B2" w:rsidP="00C20B7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024" w:type="dxa"/>
            <w:shd w:val="clear" w:color="auto" w:fill="auto"/>
          </w:tcPr>
          <w:p w:rsidR="00F300B2" w:rsidRPr="001D3624" w:rsidRDefault="00F300B2" w:rsidP="00C20B74">
            <w:pPr>
              <w:rPr>
                <w:sz w:val="20"/>
                <w:szCs w:val="20"/>
                <w:lang w:val="en-GB"/>
              </w:rPr>
            </w:pPr>
          </w:p>
        </w:tc>
      </w:tr>
      <w:tr w:rsidR="00F300B2" w:rsidRPr="001D3624" w:rsidTr="00C20B74">
        <w:tc>
          <w:tcPr>
            <w:tcW w:w="7846" w:type="dxa"/>
            <w:shd w:val="clear" w:color="auto" w:fill="auto"/>
          </w:tcPr>
          <w:p w:rsidR="00F300B2" w:rsidRPr="001D3624" w:rsidRDefault="00F300B2" w:rsidP="00F300B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1D3624">
              <w:rPr>
                <w:sz w:val="20"/>
                <w:szCs w:val="20"/>
                <w:lang w:val="en-GB"/>
              </w:rPr>
              <w:t>Each Assessor Field for the Medication must be completed by the NMC mentor</w:t>
            </w:r>
          </w:p>
        </w:tc>
        <w:tc>
          <w:tcPr>
            <w:tcW w:w="872" w:type="dxa"/>
            <w:shd w:val="clear" w:color="auto" w:fill="auto"/>
          </w:tcPr>
          <w:p w:rsidR="00F300B2" w:rsidRPr="001D3624" w:rsidRDefault="00F300B2" w:rsidP="00C20B7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024" w:type="dxa"/>
            <w:shd w:val="clear" w:color="auto" w:fill="auto"/>
          </w:tcPr>
          <w:p w:rsidR="00F300B2" w:rsidRPr="001D3624" w:rsidRDefault="00F300B2" w:rsidP="00C20B74">
            <w:pPr>
              <w:rPr>
                <w:sz w:val="20"/>
                <w:szCs w:val="20"/>
                <w:lang w:val="en-GB"/>
              </w:rPr>
            </w:pPr>
          </w:p>
        </w:tc>
      </w:tr>
      <w:tr w:rsidR="00F300B2" w:rsidRPr="001D3624" w:rsidTr="00C20B74">
        <w:tc>
          <w:tcPr>
            <w:tcW w:w="7846" w:type="dxa"/>
            <w:shd w:val="clear" w:color="auto" w:fill="auto"/>
          </w:tcPr>
          <w:p w:rsidR="00F300B2" w:rsidRPr="001D3624" w:rsidRDefault="00F300B2" w:rsidP="00F300B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1D3624">
              <w:rPr>
                <w:sz w:val="20"/>
                <w:szCs w:val="20"/>
                <w:lang w:val="en-GB"/>
              </w:rPr>
              <w:t>All Medication sections must be completed by the student and the NMC mentor (please note that any section that is incomplete will result in a placement fail)</w:t>
            </w:r>
          </w:p>
        </w:tc>
        <w:tc>
          <w:tcPr>
            <w:tcW w:w="872" w:type="dxa"/>
            <w:shd w:val="clear" w:color="auto" w:fill="auto"/>
          </w:tcPr>
          <w:p w:rsidR="00F300B2" w:rsidRPr="001D3624" w:rsidRDefault="00F300B2" w:rsidP="00C20B7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024" w:type="dxa"/>
            <w:shd w:val="clear" w:color="auto" w:fill="auto"/>
          </w:tcPr>
          <w:p w:rsidR="00F300B2" w:rsidRPr="001D3624" w:rsidRDefault="00F300B2" w:rsidP="00C20B74">
            <w:pPr>
              <w:rPr>
                <w:sz w:val="20"/>
                <w:szCs w:val="20"/>
                <w:lang w:val="en-GB"/>
              </w:rPr>
            </w:pPr>
          </w:p>
        </w:tc>
      </w:tr>
      <w:tr w:rsidR="00F300B2" w:rsidRPr="001D3624" w:rsidTr="00C20B74">
        <w:tc>
          <w:tcPr>
            <w:tcW w:w="8718" w:type="dxa"/>
            <w:gridSpan w:val="2"/>
            <w:shd w:val="clear" w:color="auto" w:fill="D9D9D9" w:themeFill="background1" w:themeFillShade="D9"/>
          </w:tcPr>
          <w:p w:rsidR="00F300B2" w:rsidRPr="001D3624" w:rsidRDefault="00F300B2" w:rsidP="00C20B74">
            <w:pPr>
              <w:rPr>
                <w:b/>
                <w:sz w:val="20"/>
                <w:szCs w:val="20"/>
              </w:rPr>
            </w:pPr>
            <w:r w:rsidRPr="001D3624">
              <w:rPr>
                <w:b/>
                <w:sz w:val="20"/>
                <w:szCs w:val="20"/>
              </w:rPr>
              <w:t>S2: Medicines Standard stage 1</w:t>
            </w:r>
          </w:p>
        </w:tc>
        <w:tc>
          <w:tcPr>
            <w:tcW w:w="1024" w:type="dxa"/>
            <w:shd w:val="clear" w:color="auto" w:fill="D9D9D9" w:themeFill="background1" w:themeFillShade="D9"/>
          </w:tcPr>
          <w:p w:rsidR="00F300B2" w:rsidRPr="001D3624" w:rsidRDefault="00F300B2" w:rsidP="00C20B74">
            <w:pPr>
              <w:rPr>
                <w:b/>
                <w:sz w:val="20"/>
                <w:szCs w:val="20"/>
              </w:rPr>
            </w:pPr>
          </w:p>
        </w:tc>
      </w:tr>
      <w:tr w:rsidR="00F300B2" w:rsidRPr="001D3624" w:rsidTr="00C20B74">
        <w:tc>
          <w:tcPr>
            <w:tcW w:w="7846" w:type="dxa"/>
          </w:tcPr>
          <w:p w:rsidR="00F300B2" w:rsidRPr="001D3624" w:rsidRDefault="00F300B2" w:rsidP="00F300B2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1D3624">
              <w:rPr>
                <w:sz w:val="20"/>
                <w:szCs w:val="20"/>
                <w:lang w:val="en-GB"/>
              </w:rPr>
              <w:t>The NMC mentor to complete all Assessor Fields for each standard</w:t>
            </w:r>
          </w:p>
          <w:p w:rsidR="00F300B2" w:rsidRPr="001D3624" w:rsidRDefault="00F300B2" w:rsidP="00C20B74">
            <w:pPr>
              <w:ind w:left="360"/>
              <w:rPr>
                <w:sz w:val="20"/>
                <w:szCs w:val="20"/>
                <w:lang w:val="en-GB"/>
              </w:rPr>
            </w:pPr>
            <w:r w:rsidRPr="001D3624">
              <w:rPr>
                <w:sz w:val="20"/>
                <w:szCs w:val="20"/>
                <w:lang w:val="en-GB"/>
              </w:rPr>
              <w:t>(please note any recorded as not achieved will result in a placement fail)</w:t>
            </w:r>
          </w:p>
        </w:tc>
        <w:tc>
          <w:tcPr>
            <w:tcW w:w="872" w:type="dxa"/>
          </w:tcPr>
          <w:p w:rsidR="00F300B2" w:rsidRPr="001D3624" w:rsidRDefault="00F300B2" w:rsidP="00C20B7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024" w:type="dxa"/>
          </w:tcPr>
          <w:p w:rsidR="00F300B2" w:rsidRPr="001D3624" w:rsidRDefault="00F300B2" w:rsidP="00C20B74">
            <w:pPr>
              <w:rPr>
                <w:sz w:val="20"/>
                <w:szCs w:val="20"/>
                <w:lang w:val="en-GB"/>
              </w:rPr>
            </w:pPr>
          </w:p>
        </w:tc>
      </w:tr>
      <w:tr w:rsidR="00F300B2" w:rsidRPr="001D3624" w:rsidTr="00C20B74">
        <w:tc>
          <w:tcPr>
            <w:tcW w:w="7846" w:type="dxa"/>
          </w:tcPr>
          <w:p w:rsidR="00F300B2" w:rsidRPr="001D3624" w:rsidRDefault="00F300B2" w:rsidP="00F300B2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1D3624">
              <w:rPr>
                <w:sz w:val="20"/>
                <w:szCs w:val="20"/>
                <w:lang w:val="en-GB"/>
              </w:rPr>
              <w:t>Student to attach any evidence as appropriate</w:t>
            </w:r>
          </w:p>
        </w:tc>
        <w:tc>
          <w:tcPr>
            <w:tcW w:w="872" w:type="dxa"/>
          </w:tcPr>
          <w:p w:rsidR="00F300B2" w:rsidRPr="001D3624" w:rsidRDefault="00F300B2" w:rsidP="00C20B7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024" w:type="dxa"/>
          </w:tcPr>
          <w:p w:rsidR="00F300B2" w:rsidRPr="001D3624" w:rsidRDefault="00F300B2" w:rsidP="00C20B74">
            <w:pPr>
              <w:rPr>
                <w:sz w:val="20"/>
                <w:szCs w:val="20"/>
                <w:lang w:val="en-GB"/>
              </w:rPr>
            </w:pPr>
          </w:p>
        </w:tc>
      </w:tr>
      <w:tr w:rsidR="00F300B2" w:rsidRPr="001D3624" w:rsidTr="00C20B74">
        <w:tc>
          <w:tcPr>
            <w:tcW w:w="7846" w:type="dxa"/>
            <w:shd w:val="clear" w:color="auto" w:fill="000000" w:themeFill="text1"/>
          </w:tcPr>
          <w:p w:rsidR="00F300B2" w:rsidRPr="001D3624" w:rsidRDefault="00F300B2" w:rsidP="00C20B74">
            <w:pPr>
              <w:jc w:val="center"/>
              <w:rPr>
                <w:b/>
                <w:sz w:val="20"/>
                <w:szCs w:val="20"/>
              </w:rPr>
            </w:pPr>
            <w:r w:rsidRPr="001D3624">
              <w:rPr>
                <w:b/>
                <w:sz w:val="20"/>
                <w:szCs w:val="20"/>
              </w:rPr>
              <w:t>Skills Log</w:t>
            </w:r>
          </w:p>
        </w:tc>
        <w:tc>
          <w:tcPr>
            <w:tcW w:w="872" w:type="dxa"/>
            <w:shd w:val="clear" w:color="auto" w:fill="000000" w:themeFill="text1"/>
          </w:tcPr>
          <w:p w:rsidR="00F300B2" w:rsidRPr="001D3624" w:rsidRDefault="00F300B2" w:rsidP="00C20B74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  <w:shd w:val="clear" w:color="auto" w:fill="000000" w:themeFill="text1"/>
          </w:tcPr>
          <w:p w:rsidR="00F300B2" w:rsidRPr="001D3624" w:rsidRDefault="00F300B2" w:rsidP="00C20B74">
            <w:pPr>
              <w:rPr>
                <w:sz w:val="20"/>
                <w:szCs w:val="20"/>
              </w:rPr>
            </w:pPr>
          </w:p>
        </w:tc>
      </w:tr>
      <w:tr w:rsidR="00F300B2" w:rsidRPr="001D3624" w:rsidTr="00C20B74">
        <w:tc>
          <w:tcPr>
            <w:tcW w:w="7846" w:type="dxa"/>
            <w:shd w:val="clear" w:color="auto" w:fill="000000" w:themeFill="text1"/>
          </w:tcPr>
          <w:p w:rsidR="00F300B2" w:rsidRPr="001D3624" w:rsidRDefault="00F300B2" w:rsidP="00C20B74">
            <w:pPr>
              <w:jc w:val="center"/>
              <w:rPr>
                <w:sz w:val="20"/>
                <w:szCs w:val="20"/>
                <w:lang w:val="en-GB"/>
              </w:rPr>
            </w:pPr>
            <w:r w:rsidRPr="001D3624">
              <w:rPr>
                <w:sz w:val="20"/>
                <w:szCs w:val="20"/>
                <w:lang w:val="en-GB"/>
              </w:rPr>
              <w:t>Students need to achieve at least 55% of all the skills</w:t>
            </w:r>
          </w:p>
        </w:tc>
        <w:tc>
          <w:tcPr>
            <w:tcW w:w="872" w:type="dxa"/>
          </w:tcPr>
          <w:p w:rsidR="00F300B2" w:rsidRPr="001D3624" w:rsidRDefault="00F300B2" w:rsidP="00C20B7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024" w:type="dxa"/>
          </w:tcPr>
          <w:p w:rsidR="00F300B2" w:rsidRPr="001D3624" w:rsidRDefault="00F300B2" w:rsidP="00C20B74">
            <w:pPr>
              <w:rPr>
                <w:sz w:val="20"/>
                <w:szCs w:val="20"/>
                <w:lang w:val="en-GB"/>
              </w:rPr>
            </w:pPr>
          </w:p>
        </w:tc>
      </w:tr>
      <w:tr w:rsidR="00F300B2" w:rsidRPr="001D3624" w:rsidTr="00C20B74">
        <w:tc>
          <w:tcPr>
            <w:tcW w:w="8718" w:type="dxa"/>
            <w:gridSpan w:val="2"/>
            <w:shd w:val="clear" w:color="auto" w:fill="D9D9D9" w:themeFill="background1" w:themeFillShade="D9"/>
          </w:tcPr>
          <w:p w:rsidR="00F300B2" w:rsidRPr="001D3624" w:rsidRDefault="00F300B2" w:rsidP="00C20B74">
            <w:pPr>
              <w:rPr>
                <w:sz w:val="20"/>
                <w:szCs w:val="20"/>
              </w:rPr>
            </w:pPr>
            <w:r w:rsidRPr="001D3624">
              <w:rPr>
                <w:sz w:val="20"/>
                <w:szCs w:val="20"/>
              </w:rPr>
              <w:t>Care, compassion and communication</w:t>
            </w:r>
          </w:p>
        </w:tc>
        <w:tc>
          <w:tcPr>
            <w:tcW w:w="1024" w:type="dxa"/>
            <w:shd w:val="clear" w:color="auto" w:fill="D9D9D9" w:themeFill="background1" w:themeFillShade="D9"/>
          </w:tcPr>
          <w:p w:rsidR="00F300B2" w:rsidRPr="001D3624" w:rsidRDefault="00F300B2" w:rsidP="00C20B74">
            <w:pPr>
              <w:rPr>
                <w:sz w:val="20"/>
                <w:szCs w:val="20"/>
              </w:rPr>
            </w:pPr>
          </w:p>
        </w:tc>
      </w:tr>
      <w:tr w:rsidR="00F300B2" w:rsidRPr="001D3624" w:rsidTr="00C20B74">
        <w:tc>
          <w:tcPr>
            <w:tcW w:w="7846" w:type="dxa"/>
          </w:tcPr>
          <w:p w:rsidR="00F300B2" w:rsidRPr="001D3624" w:rsidRDefault="00F300B2" w:rsidP="00F300B2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1D3624">
              <w:rPr>
                <w:sz w:val="20"/>
                <w:szCs w:val="20"/>
                <w:lang w:val="en-GB"/>
              </w:rPr>
              <w:t>The NMC mentor to complete all Assessor Fields for each skill</w:t>
            </w:r>
          </w:p>
        </w:tc>
        <w:tc>
          <w:tcPr>
            <w:tcW w:w="872" w:type="dxa"/>
          </w:tcPr>
          <w:p w:rsidR="00F300B2" w:rsidRPr="001D3624" w:rsidRDefault="00F300B2" w:rsidP="00C20B7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024" w:type="dxa"/>
          </w:tcPr>
          <w:p w:rsidR="00F300B2" w:rsidRPr="001D3624" w:rsidRDefault="00F300B2" w:rsidP="00C20B74">
            <w:pPr>
              <w:rPr>
                <w:sz w:val="20"/>
                <w:szCs w:val="20"/>
                <w:lang w:val="en-GB"/>
              </w:rPr>
            </w:pPr>
          </w:p>
        </w:tc>
      </w:tr>
      <w:tr w:rsidR="00F300B2" w:rsidRPr="001D3624" w:rsidTr="00C20B74">
        <w:tc>
          <w:tcPr>
            <w:tcW w:w="7846" w:type="dxa"/>
          </w:tcPr>
          <w:p w:rsidR="00F300B2" w:rsidRPr="001D3624" w:rsidRDefault="00F300B2" w:rsidP="00F300B2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1D3624">
              <w:rPr>
                <w:sz w:val="20"/>
                <w:szCs w:val="20"/>
                <w:lang w:val="en-GB"/>
              </w:rPr>
              <w:t>Student to attach any evidence as appropriate</w:t>
            </w:r>
          </w:p>
        </w:tc>
        <w:tc>
          <w:tcPr>
            <w:tcW w:w="872" w:type="dxa"/>
          </w:tcPr>
          <w:p w:rsidR="00F300B2" w:rsidRPr="001D3624" w:rsidRDefault="00F300B2" w:rsidP="00C20B7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024" w:type="dxa"/>
          </w:tcPr>
          <w:p w:rsidR="00F300B2" w:rsidRPr="001D3624" w:rsidRDefault="00F300B2" w:rsidP="00C20B74">
            <w:pPr>
              <w:rPr>
                <w:sz w:val="20"/>
                <w:szCs w:val="20"/>
                <w:lang w:val="en-GB"/>
              </w:rPr>
            </w:pPr>
          </w:p>
        </w:tc>
      </w:tr>
      <w:tr w:rsidR="00F300B2" w:rsidRPr="001D3624" w:rsidTr="00C20B74">
        <w:tc>
          <w:tcPr>
            <w:tcW w:w="8718" w:type="dxa"/>
            <w:gridSpan w:val="2"/>
            <w:shd w:val="clear" w:color="auto" w:fill="D9D9D9" w:themeFill="background1" w:themeFillShade="D9"/>
          </w:tcPr>
          <w:p w:rsidR="00F300B2" w:rsidRPr="001D3624" w:rsidRDefault="00F300B2" w:rsidP="00C20B74">
            <w:pPr>
              <w:rPr>
                <w:color w:val="D9D9D9" w:themeColor="background1" w:themeShade="D9"/>
                <w:sz w:val="20"/>
                <w:szCs w:val="20"/>
              </w:rPr>
            </w:pPr>
            <w:r w:rsidRPr="001D3624">
              <w:rPr>
                <w:sz w:val="20"/>
                <w:szCs w:val="20"/>
              </w:rPr>
              <w:t>Organisational aspects of care</w:t>
            </w:r>
          </w:p>
        </w:tc>
        <w:tc>
          <w:tcPr>
            <w:tcW w:w="1024" w:type="dxa"/>
            <w:shd w:val="clear" w:color="auto" w:fill="D9D9D9" w:themeFill="background1" w:themeFillShade="D9"/>
          </w:tcPr>
          <w:p w:rsidR="00F300B2" w:rsidRPr="001D3624" w:rsidRDefault="00F300B2" w:rsidP="00C20B74">
            <w:pPr>
              <w:rPr>
                <w:sz w:val="20"/>
                <w:szCs w:val="20"/>
              </w:rPr>
            </w:pPr>
          </w:p>
        </w:tc>
      </w:tr>
      <w:tr w:rsidR="00F300B2" w:rsidRPr="001D3624" w:rsidTr="00C20B74">
        <w:tc>
          <w:tcPr>
            <w:tcW w:w="7846" w:type="dxa"/>
          </w:tcPr>
          <w:p w:rsidR="00F300B2" w:rsidRPr="001D3624" w:rsidRDefault="00F300B2" w:rsidP="00F300B2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1D3624">
              <w:rPr>
                <w:sz w:val="20"/>
                <w:szCs w:val="20"/>
                <w:lang w:val="en-GB"/>
              </w:rPr>
              <w:t>The NMC mentor to complete all Assessor Fields for each skill</w:t>
            </w:r>
          </w:p>
        </w:tc>
        <w:tc>
          <w:tcPr>
            <w:tcW w:w="872" w:type="dxa"/>
          </w:tcPr>
          <w:p w:rsidR="00F300B2" w:rsidRPr="001D3624" w:rsidRDefault="00F300B2" w:rsidP="00C20B7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024" w:type="dxa"/>
          </w:tcPr>
          <w:p w:rsidR="00F300B2" w:rsidRPr="001D3624" w:rsidRDefault="00F300B2" w:rsidP="00C20B74">
            <w:pPr>
              <w:rPr>
                <w:sz w:val="20"/>
                <w:szCs w:val="20"/>
                <w:lang w:val="en-GB"/>
              </w:rPr>
            </w:pPr>
          </w:p>
        </w:tc>
      </w:tr>
      <w:tr w:rsidR="00F300B2" w:rsidRPr="001D3624" w:rsidTr="00C20B74">
        <w:tc>
          <w:tcPr>
            <w:tcW w:w="7846" w:type="dxa"/>
          </w:tcPr>
          <w:p w:rsidR="00F300B2" w:rsidRPr="001D3624" w:rsidRDefault="00F300B2" w:rsidP="00F300B2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1D3624">
              <w:rPr>
                <w:sz w:val="20"/>
                <w:szCs w:val="20"/>
                <w:lang w:val="en-GB"/>
              </w:rPr>
              <w:t>Student to attach any evidence as appropriate</w:t>
            </w:r>
          </w:p>
        </w:tc>
        <w:tc>
          <w:tcPr>
            <w:tcW w:w="872" w:type="dxa"/>
          </w:tcPr>
          <w:p w:rsidR="00F300B2" w:rsidRPr="001D3624" w:rsidRDefault="00F300B2" w:rsidP="00C20B7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024" w:type="dxa"/>
          </w:tcPr>
          <w:p w:rsidR="00F300B2" w:rsidRPr="001D3624" w:rsidRDefault="00F300B2" w:rsidP="00C20B74">
            <w:pPr>
              <w:rPr>
                <w:sz w:val="20"/>
                <w:szCs w:val="20"/>
                <w:lang w:val="en-GB"/>
              </w:rPr>
            </w:pPr>
          </w:p>
        </w:tc>
      </w:tr>
      <w:tr w:rsidR="00F300B2" w:rsidRPr="001D3624" w:rsidTr="00C20B74">
        <w:tc>
          <w:tcPr>
            <w:tcW w:w="8718" w:type="dxa"/>
            <w:gridSpan w:val="2"/>
            <w:shd w:val="clear" w:color="auto" w:fill="D9D9D9" w:themeFill="background1" w:themeFillShade="D9"/>
          </w:tcPr>
          <w:p w:rsidR="00F300B2" w:rsidRPr="001D3624" w:rsidRDefault="00F300B2" w:rsidP="00C20B74">
            <w:pPr>
              <w:rPr>
                <w:sz w:val="20"/>
                <w:szCs w:val="20"/>
                <w:lang w:val="en-GB"/>
              </w:rPr>
            </w:pPr>
            <w:r w:rsidRPr="001D3624">
              <w:rPr>
                <w:sz w:val="20"/>
                <w:szCs w:val="20"/>
                <w:lang w:val="en-GB"/>
              </w:rPr>
              <w:t>Applying Infection control and prevention</w:t>
            </w:r>
          </w:p>
        </w:tc>
        <w:tc>
          <w:tcPr>
            <w:tcW w:w="1024" w:type="dxa"/>
            <w:shd w:val="clear" w:color="auto" w:fill="D9D9D9" w:themeFill="background1" w:themeFillShade="D9"/>
          </w:tcPr>
          <w:p w:rsidR="00F300B2" w:rsidRPr="001D3624" w:rsidRDefault="00F300B2" w:rsidP="00C20B74">
            <w:pPr>
              <w:rPr>
                <w:sz w:val="20"/>
                <w:szCs w:val="20"/>
                <w:lang w:val="en-GB"/>
              </w:rPr>
            </w:pPr>
          </w:p>
        </w:tc>
      </w:tr>
      <w:tr w:rsidR="00F300B2" w:rsidRPr="001D3624" w:rsidTr="00C20B74">
        <w:tc>
          <w:tcPr>
            <w:tcW w:w="7846" w:type="dxa"/>
          </w:tcPr>
          <w:p w:rsidR="00F300B2" w:rsidRPr="001D3624" w:rsidRDefault="00F300B2" w:rsidP="00F300B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1D3624">
              <w:rPr>
                <w:sz w:val="20"/>
                <w:szCs w:val="20"/>
                <w:lang w:val="en-GB"/>
              </w:rPr>
              <w:t>The NMC mentor to complete all Assessor Fields for each skill</w:t>
            </w:r>
          </w:p>
        </w:tc>
        <w:tc>
          <w:tcPr>
            <w:tcW w:w="872" w:type="dxa"/>
          </w:tcPr>
          <w:p w:rsidR="00F300B2" w:rsidRPr="001D3624" w:rsidRDefault="00F300B2" w:rsidP="00C20B7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024" w:type="dxa"/>
          </w:tcPr>
          <w:p w:rsidR="00F300B2" w:rsidRPr="001D3624" w:rsidRDefault="00F300B2" w:rsidP="00C20B74">
            <w:pPr>
              <w:rPr>
                <w:sz w:val="20"/>
                <w:szCs w:val="20"/>
                <w:lang w:val="en-GB"/>
              </w:rPr>
            </w:pPr>
          </w:p>
        </w:tc>
      </w:tr>
      <w:tr w:rsidR="00F300B2" w:rsidRPr="001D3624" w:rsidTr="00C20B74">
        <w:tc>
          <w:tcPr>
            <w:tcW w:w="7846" w:type="dxa"/>
          </w:tcPr>
          <w:p w:rsidR="00F300B2" w:rsidRPr="001D3624" w:rsidRDefault="00F300B2" w:rsidP="00F300B2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1D3624">
              <w:rPr>
                <w:sz w:val="20"/>
                <w:szCs w:val="20"/>
                <w:lang w:val="en-GB"/>
              </w:rPr>
              <w:t>Student to attach any evidence as appropriate</w:t>
            </w:r>
          </w:p>
        </w:tc>
        <w:tc>
          <w:tcPr>
            <w:tcW w:w="872" w:type="dxa"/>
          </w:tcPr>
          <w:p w:rsidR="00F300B2" w:rsidRPr="001D3624" w:rsidRDefault="00F300B2" w:rsidP="00C20B7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024" w:type="dxa"/>
          </w:tcPr>
          <w:p w:rsidR="00F300B2" w:rsidRPr="001D3624" w:rsidRDefault="00F300B2" w:rsidP="00C20B74">
            <w:pPr>
              <w:rPr>
                <w:sz w:val="20"/>
                <w:szCs w:val="20"/>
                <w:lang w:val="en-GB"/>
              </w:rPr>
            </w:pPr>
          </w:p>
        </w:tc>
      </w:tr>
      <w:tr w:rsidR="00F300B2" w:rsidRPr="001D3624" w:rsidTr="00C20B74">
        <w:tc>
          <w:tcPr>
            <w:tcW w:w="8718" w:type="dxa"/>
            <w:gridSpan w:val="2"/>
            <w:shd w:val="clear" w:color="auto" w:fill="D9D9D9" w:themeFill="background1" w:themeFillShade="D9"/>
          </w:tcPr>
          <w:p w:rsidR="00F300B2" w:rsidRPr="001D3624" w:rsidRDefault="00F300B2" w:rsidP="00C20B74">
            <w:pPr>
              <w:rPr>
                <w:sz w:val="20"/>
                <w:szCs w:val="20"/>
              </w:rPr>
            </w:pPr>
            <w:r w:rsidRPr="001D3624">
              <w:rPr>
                <w:sz w:val="20"/>
                <w:szCs w:val="20"/>
              </w:rPr>
              <w:t>Nutrition and fluid management</w:t>
            </w:r>
          </w:p>
        </w:tc>
        <w:tc>
          <w:tcPr>
            <w:tcW w:w="1024" w:type="dxa"/>
            <w:shd w:val="clear" w:color="auto" w:fill="D9D9D9" w:themeFill="background1" w:themeFillShade="D9"/>
          </w:tcPr>
          <w:p w:rsidR="00F300B2" w:rsidRPr="001D3624" w:rsidRDefault="00F300B2" w:rsidP="00C20B74">
            <w:pPr>
              <w:rPr>
                <w:sz w:val="20"/>
                <w:szCs w:val="20"/>
              </w:rPr>
            </w:pPr>
          </w:p>
        </w:tc>
      </w:tr>
      <w:tr w:rsidR="00F300B2" w:rsidRPr="001D3624" w:rsidTr="00C20B74">
        <w:tc>
          <w:tcPr>
            <w:tcW w:w="7846" w:type="dxa"/>
          </w:tcPr>
          <w:p w:rsidR="00F300B2" w:rsidRPr="001D3624" w:rsidRDefault="00F300B2" w:rsidP="00F300B2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1D3624">
              <w:rPr>
                <w:sz w:val="20"/>
                <w:szCs w:val="20"/>
                <w:lang w:val="en-GB"/>
              </w:rPr>
              <w:t>The NMC mentor to complete all Assessor Fields for each skill</w:t>
            </w:r>
          </w:p>
        </w:tc>
        <w:tc>
          <w:tcPr>
            <w:tcW w:w="872" w:type="dxa"/>
          </w:tcPr>
          <w:p w:rsidR="00F300B2" w:rsidRPr="001D3624" w:rsidRDefault="00F300B2" w:rsidP="00C20B7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024" w:type="dxa"/>
          </w:tcPr>
          <w:p w:rsidR="00F300B2" w:rsidRPr="001D3624" w:rsidRDefault="00F300B2" w:rsidP="00C20B74">
            <w:pPr>
              <w:rPr>
                <w:sz w:val="20"/>
                <w:szCs w:val="20"/>
                <w:lang w:val="en-GB"/>
              </w:rPr>
            </w:pPr>
          </w:p>
        </w:tc>
      </w:tr>
      <w:tr w:rsidR="00F300B2" w:rsidRPr="001D3624" w:rsidTr="00C20B74">
        <w:tc>
          <w:tcPr>
            <w:tcW w:w="7846" w:type="dxa"/>
          </w:tcPr>
          <w:p w:rsidR="00F300B2" w:rsidRPr="001D3624" w:rsidRDefault="00F300B2" w:rsidP="00F300B2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1D3624">
              <w:rPr>
                <w:sz w:val="20"/>
                <w:szCs w:val="20"/>
                <w:lang w:val="en-GB"/>
              </w:rPr>
              <w:t>Student to attach any evidence as appropriate</w:t>
            </w:r>
          </w:p>
        </w:tc>
        <w:tc>
          <w:tcPr>
            <w:tcW w:w="872" w:type="dxa"/>
          </w:tcPr>
          <w:p w:rsidR="00F300B2" w:rsidRPr="001D3624" w:rsidRDefault="00F300B2" w:rsidP="00C20B7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024" w:type="dxa"/>
          </w:tcPr>
          <w:p w:rsidR="00F300B2" w:rsidRPr="001D3624" w:rsidRDefault="00F300B2" w:rsidP="00C20B74">
            <w:pPr>
              <w:rPr>
                <w:sz w:val="20"/>
                <w:szCs w:val="20"/>
                <w:lang w:val="en-GB"/>
              </w:rPr>
            </w:pPr>
          </w:p>
        </w:tc>
      </w:tr>
      <w:tr w:rsidR="00F300B2" w:rsidRPr="001D3624" w:rsidTr="00C20B74">
        <w:tc>
          <w:tcPr>
            <w:tcW w:w="8718" w:type="dxa"/>
            <w:gridSpan w:val="2"/>
            <w:shd w:val="clear" w:color="auto" w:fill="000000" w:themeFill="text1"/>
          </w:tcPr>
          <w:p w:rsidR="00F300B2" w:rsidRPr="001D3624" w:rsidRDefault="00F300B2" w:rsidP="00C20B74">
            <w:pPr>
              <w:jc w:val="center"/>
              <w:rPr>
                <w:b/>
                <w:sz w:val="20"/>
                <w:szCs w:val="20"/>
              </w:rPr>
            </w:pPr>
            <w:r w:rsidRPr="001D3624">
              <w:rPr>
                <w:b/>
                <w:sz w:val="20"/>
                <w:szCs w:val="20"/>
              </w:rPr>
              <w:t>Testimonies</w:t>
            </w:r>
          </w:p>
        </w:tc>
        <w:tc>
          <w:tcPr>
            <w:tcW w:w="1024" w:type="dxa"/>
            <w:shd w:val="clear" w:color="auto" w:fill="000000" w:themeFill="text1"/>
          </w:tcPr>
          <w:p w:rsidR="00F300B2" w:rsidRPr="001D3624" w:rsidRDefault="00F300B2" w:rsidP="00C20B7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300B2" w:rsidRPr="001D3624" w:rsidTr="00C20B74">
        <w:tc>
          <w:tcPr>
            <w:tcW w:w="7846" w:type="dxa"/>
          </w:tcPr>
          <w:p w:rsidR="00F300B2" w:rsidRPr="001D3624" w:rsidRDefault="00F300B2" w:rsidP="00F300B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1D3624">
              <w:rPr>
                <w:sz w:val="20"/>
                <w:szCs w:val="20"/>
                <w:lang w:val="en-GB"/>
              </w:rPr>
              <w:t xml:space="preserve">Three testimonies to be uploaded as evidence into Testimonies for Stage </w:t>
            </w:r>
          </w:p>
        </w:tc>
        <w:tc>
          <w:tcPr>
            <w:tcW w:w="872" w:type="dxa"/>
          </w:tcPr>
          <w:p w:rsidR="00F300B2" w:rsidRPr="001D3624" w:rsidRDefault="00F300B2" w:rsidP="00C20B7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024" w:type="dxa"/>
          </w:tcPr>
          <w:p w:rsidR="00F300B2" w:rsidRPr="001D3624" w:rsidRDefault="00F300B2" w:rsidP="00C20B74">
            <w:pPr>
              <w:rPr>
                <w:sz w:val="20"/>
                <w:szCs w:val="20"/>
                <w:lang w:val="en-GB"/>
              </w:rPr>
            </w:pPr>
          </w:p>
        </w:tc>
      </w:tr>
      <w:tr w:rsidR="00F300B2" w:rsidRPr="001D3624" w:rsidTr="00C20B74">
        <w:tc>
          <w:tcPr>
            <w:tcW w:w="9742" w:type="dxa"/>
            <w:gridSpan w:val="3"/>
            <w:shd w:val="clear" w:color="auto" w:fill="000000" w:themeFill="text1"/>
          </w:tcPr>
          <w:p w:rsidR="00F300B2" w:rsidRPr="001D3624" w:rsidRDefault="00F300B2" w:rsidP="00C20B74">
            <w:pPr>
              <w:jc w:val="center"/>
              <w:rPr>
                <w:sz w:val="20"/>
                <w:szCs w:val="20"/>
                <w:lang w:val="en-GB"/>
              </w:rPr>
            </w:pPr>
            <w:r w:rsidRPr="001D3624">
              <w:rPr>
                <w:b/>
                <w:bCs/>
                <w:sz w:val="20"/>
                <w:szCs w:val="20"/>
                <w:lang w:val="en-GB"/>
              </w:rPr>
              <w:t>Checklist</w:t>
            </w:r>
          </w:p>
        </w:tc>
      </w:tr>
      <w:tr w:rsidR="00F300B2" w:rsidRPr="001D3624" w:rsidTr="00C20B74">
        <w:tc>
          <w:tcPr>
            <w:tcW w:w="7846" w:type="dxa"/>
          </w:tcPr>
          <w:p w:rsidR="00F300B2" w:rsidRPr="001D3624" w:rsidRDefault="00F300B2" w:rsidP="00F300B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1D3624">
              <w:rPr>
                <w:sz w:val="20"/>
                <w:szCs w:val="20"/>
                <w:lang w:val="en-GB"/>
              </w:rPr>
              <w:t>Completed checklist is uploaded as evidence on the evaluation rosette on the final interview section</w:t>
            </w:r>
          </w:p>
        </w:tc>
        <w:tc>
          <w:tcPr>
            <w:tcW w:w="872" w:type="dxa"/>
          </w:tcPr>
          <w:p w:rsidR="00F300B2" w:rsidRPr="001D3624" w:rsidRDefault="00F300B2" w:rsidP="00C20B7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024" w:type="dxa"/>
          </w:tcPr>
          <w:p w:rsidR="00F300B2" w:rsidRPr="001D3624" w:rsidRDefault="00F300B2" w:rsidP="00C20B74">
            <w:pPr>
              <w:rPr>
                <w:sz w:val="20"/>
                <w:szCs w:val="20"/>
                <w:lang w:val="en-GB"/>
              </w:rPr>
            </w:pPr>
          </w:p>
        </w:tc>
      </w:tr>
    </w:tbl>
    <w:p w:rsidR="005B0D14" w:rsidRPr="00F300B2" w:rsidRDefault="005B0D14" w:rsidP="002A237B">
      <w:pPr>
        <w:rPr>
          <w:lang w:val="en-GB"/>
        </w:rPr>
      </w:pPr>
      <w:bookmarkStart w:id="0" w:name="_GoBack"/>
      <w:bookmarkEnd w:id="0"/>
    </w:p>
    <w:sectPr w:rsidR="005B0D14" w:rsidRPr="00F300B2" w:rsidSect="00FA0D23">
      <w:pgSz w:w="11906" w:h="16838" w:code="9"/>
      <w:pgMar w:top="1440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215E78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6964D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0D2C5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FFE02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A2034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D02CF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F1093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426A5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DCCD14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5502A5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3054CD"/>
    <w:multiLevelType w:val="hybridMultilevel"/>
    <w:tmpl w:val="143CBF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342F1C"/>
    <w:multiLevelType w:val="hybridMultilevel"/>
    <w:tmpl w:val="4558AA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0136C4"/>
    <w:multiLevelType w:val="hybridMultilevel"/>
    <w:tmpl w:val="51AA64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6A6AB9"/>
    <w:multiLevelType w:val="hybridMultilevel"/>
    <w:tmpl w:val="0E6C91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8F4242"/>
    <w:multiLevelType w:val="hybridMultilevel"/>
    <w:tmpl w:val="535415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9F59C6"/>
    <w:multiLevelType w:val="hybridMultilevel"/>
    <w:tmpl w:val="B658BF6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2BB193C"/>
    <w:multiLevelType w:val="hybridMultilevel"/>
    <w:tmpl w:val="24E81F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9243FA"/>
    <w:multiLevelType w:val="hybridMultilevel"/>
    <w:tmpl w:val="7820FC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6E2D44"/>
    <w:multiLevelType w:val="hybridMultilevel"/>
    <w:tmpl w:val="6D5493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5E080F"/>
    <w:multiLevelType w:val="hybridMultilevel"/>
    <w:tmpl w:val="BE684C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FA01FB"/>
    <w:multiLevelType w:val="hybridMultilevel"/>
    <w:tmpl w:val="5E58C5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D3052F"/>
    <w:multiLevelType w:val="hybridMultilevel"/>
    <w:tmpl w:val="13BEBC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0"/>
  </w:num>
  <w:num w:numId="12">
    <w:abstractNumId w:val="10"/>
  </w:num>
  <w:num w:numId="13">
    <w:abstractNumId w:val="14"/>
  </w:num>
  <w:num w:numId="14">
    <w:abstractNumId w:val="11"/>
  </w:num>
  <w:num w:numId="15">
    <w:abstractNumId w:val="18"/>
  </w:num>
  <w:num w:numId="16">
    <w:abstractNumId w:val="16"/>
  </w:num>
  <w:num w:numId="17">
    <w:abstractNumId w:val="12"/>
  </w:num>
  <w:num w:numId="18">
    <w:abstractNumId w:val="15"/>
  </w:num>
  <w:num w:numId="19">
    <w:abstractNumId w:val="17"/>
  </w:num>
  <w:num w:numId="20">
    <w:abstractNumId w:val="19"/>
  </w:num>
  <w:num w:numId="21">
    <w:abstractNumId w:val="21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0B2"/>
    <w:rsid w:val="000A395C"/>
    <w:rsid w:val="001C2F45"/>
    <w:rsid w:val="00273123"/>
    <w:rsid w:val="002A237B"/>
    <w:rsid w:val="00330467"/>
    <w:rsid w:val="003400F1"/>
    <w:rsid w:val="003D51D9"/>
    <w:rsid w:val="00416AA0"/>
    <w:rsid w:val="0056264E"/>
    <w:rsid w:val="005B0D14"/>
    <w:rsid w:val="005C161B"/>
    <w:rsid w:val="006422C8"/>
    <w:rsid w:val="006F163E"/>
    <w:rsid w:val="00873D7B"/>
    <w:rsid w:val="00880119"/>
    <w:rsid w:val="00890E90"/>
    <w:rsid w:val="0091059B"/>
    <w:rsid w:val="00930117"/>
    <w:rsid w:val="00A36CF5"/>
    <w:rsid w:val="00AD1B4C"/>
    <w:rsid w:val="00AD3173"/>
    <w:rsid w:val="00B23E4E"/>
    <w:rsid w:val="00B3772F"/>
    <w:rsid w:val="00B73992"/>
    <w:rsid w:val="00B7564E"/>
    <w:rsid w:val="00BF7C01"/>
    <w:rsid w:val="00C43089"/>
    <w:rsid w:val="00CA19CD"/>
    <w:rsid w:val="00D00D33"/>
    <w:rsid w:val="00E057DF"/>
    <w:rsid w:val="00E209F2"/>
    <w:rsid w:val="00EB66B1"/>
    <w:rsid w:val="00F300B2"/>
    <w:rsid w:val="00F367F1"/>
    <w:rsid w:val="00F419B2"/>
    <w:rsid w:val="00FA0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F760C7-683C-4A3B-A10F-DDC60EFDD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0B2"/>
    <w:pPr>
      <w:spacing w:after="160" w:line="259" w:lineRule="auto"/>
    </w:pPr>
    <w:rPr>
      <w:rFonts w:asciiTheme="minorHAnsi" w:hAnsiTheme="minorHAnsi" w:cstheme="minorBidi"/>
      <w:sz w:val="22"/>
      <w:szCs w:val="22"/>
      <w:lang w:val="nl-NL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B66B1"/>
    <w:pPr>
      <w:keepNext/>
      <w:keepLines/>
      <w:outlineLvl w:val="0"/>
    </w:pPr>
    <w:rPr>
      <w:rFonts w:eastAsiaTheme="majorEastAsia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B66B1"/>
    <w:pPr>
      <w:keepNext/>
      <w:keepLines/>
      <w:spacing w:before="240" w:after="120"/>
      <w:outlineLvl w:val="1"/>
    </w:pPr>
    <w:rPr>
      <w:rFonts w:eastAsiaTheme="majorEastAsia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B66B1"/>
    <w:pPr>
      <w:keepNext/>
      <w:keepLines/>
      <w:spacing w:before="240" w:after="120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B66B1"/>
    <w:pPr>
      <w:keepNext/>
      <w:keepLines/>
      <w:spacing w:before="240" w:after="120"/>
      <w:outlineLvl w:val="3"/>
    </w:pPr>
    <w:rPr>
      <w:rFonts w:eastAsiaTheme="majorEastAsia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273123"/>
    <w:pPr>
      <w:keepNext/>
      <w:keepLines/>
      <w:spacing w:before="240" w:after="120"/>
      <w:outlineLvl w:val="4"/>
    </w:pPr>
    <w:rPr>
      <w:rFonts w:eastAsiaTheme="majorEastAsia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F163E"/>
    <w:pPr>
      <w:keepNext/>
      <w:keepLines/>
      <w:spacing w:before="240" w:after="120"/>
      <w:outlineLvl w:val="5"/>
    </w:pPr>
    <w:rPr>
      <w:rFonts w:eastAsiaTheme="majorEastAsia"/>
      <w:b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F163E"/>
    <w:pPr>
      <w:keepNext/>
      <w:keepLines/>
      <w:spacing w:before="240" w:after="120"/>
      <w:outlineLvl w:val="6"/>
    </w:pPr>
    <w:rPr>
      <w:rFonts w:eastAsiaTheme="majorEastAsia" w:cstheme="majorBidi"/>
      <w:b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F163E"/>
    <w:pPr>
      <w:keepNext/>
      <w:keepLines/>
      <w:spacing w:before="240" w:after="120"/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F163E"/>
    <w:pPr>
      <w:keepNext/>
      <w:keepLines/>
      <w:spacing w:before="240" w:after="120"/>
      <w:outlineLvl w:val="8"/>
    </w:pPr>
    <w:rPr>
      <w:rFonts w:eastAsiaTheme="majorEastAsia" w:cstheme="majorBidi"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heading"/>
    <w:basedOn w:val="Normal"/>
    <w:next w:val="Normal"/>
    <w:link w:val="SubheadingChar"/>
    <w:rsid w:val="00E209F2"/>
    <w:pPr>
      <w:keepNext/>
    </w:pPr>
    <w:rPr>
      <w:b/>
    </w:rPr>
  </w:style>
  <w:style w:type="character" w:customStyle="1" w:styleId="SubheadingChar">
    <w:name w:val="Subheading Char"/>
    <w:basedOn w:val="DefaultParagraphFont"/>
    <w:link w:val="Subheading"/>
    <w:rsid w:val="00E209F2"/>
    <w:rPr>
      <w:rFonts w:ascii="Arial" w:hAnsi="Arial" w:cs="Arial"/>
      <w:b/>
      <w:sz w:val="28"/>
    </w:rPr>
  </w:style>
  <w:style w:type="paragraph" w:styleId="Caption">
    <w:name w:val="caption"/>
    <w:basedOn w:val="Normal"/>
    <w:next w:val="Normal"/>
    <w:uiPriority w:val="35"/>
    <w:unhideWhenUsed/>
    <w:qFormat/>
    <w:rsid w:val="000A395C"/>
    <w:pPr>
      <w:spacing w:line="240" w:lineRule="auto"/>
    </w:pPr>
    <w:rPr>
      <w:b/>
      <w:bCs/>
      <w:szCs w:val="18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5B0D14"/>
    <w:pPr>
      <w:keepNext/>
      <w:pBdr>
        <w:bottom w:val="single" w:sz="8" w:space="4" w:color="auto"/>
      </w:pBdr>
      <w:spacing w:before="240" w:after="120" w:line="240" w:lineRule="auto"/>
      <w:contextualSpacing/>
      <w:outlineLvl w:val="0"/>
    </w:pPr>
    <w:rPr>
      <w:rFonts w:eastAsiaTheme="majorEastAsia"/>
      <w:b/>
      <w:spacing w:val="5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B0D14"/>
    <w:rPr>
      <w:rFonts w:eastAsiaTheme="majorEastAsia"/>
      <w:b/>
      <w:spacing w:val="5"/>
      <w:sz w:val="36"/>
      <w:szCs w:val="52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B66B1"/>
    <w:pPr>
      <w:keepNext/>
      <w:numPr>
        <w:ilvl w:val="1"/>
      </w:numPr>
    </w:pPr>
    <w:rPr>
      <w:rFonts w:eastAsiaTheme="majorEastAsia"/>
      <w:iCs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B66B1"/>
    <w:rPr>
      <w:rFonts w:ascii="Arial" w:eastAsiaTheme="majorEastAsia" w:hAnsi="Arial" w:cs="Arial"/>
      <w:iCs/>
      <w:spacing w:val="15"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B66B1"/>
    <w:rPr>
      <w:rFonts w:ascii="Arial" w:eastAsiaTheme="majorEastAsia" w:hAnsi="Arial" w:cs="Arial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B66B1"/>
    <w:rPr>
      <w:rFonts w:ascii="Arial" w:eastAsiaTheme="majorEastAsia" w:hAnsi="Arial" w:cs="Arial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B66B1"/>
    <w:rPr>
      <w:rFonts w:ascii="Arial" w:eastAsiaTheme="majorEastAsia" w:hAnsi="Arial" w:cs="Arial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B66B1"/>
    <w:rPr>
      <w:rFonts w:ascii="Arial" w:eastAsiaTheme="majorEastAsia" w:hAnsi="Arial" w:cs="Arial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73123"/>
    <w:rPr>
      <w:rFonts w:ascii="Arial" w:eastAsiaTheme="majorEastAsia" w:hAnsi="Arial" w:cs="Arial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6F163E"/>
    <w:rPr>
      <w:rFonts w:ascii="Arial" w:eastAsiaTheme="majorEastAsia" w:hAnsi="Arial" w:cs="Arial"/>
      <w:b/>
      <w:iCs/>
      <w:sz w:val="24"/>
    </w:rPr>
  </w:style>
  <w:style w:type="paragraph" w:styleId="Quote">
    <w:name w:val="Quote"/>
    <w:basedOn w:val="Normal"/>
    <w:next w:val="Normal"/>
    <w:link w:val="QuoteChar1"/>
    <w:uiPriority w:val="29"/>
    <w:qFormat/>
    <w:rsid w:val="00AD1B4C"/>
    <w:pPr>
      <w:ind w:left="794" w:right="794"/>
    </w:pPr>
    <w:rPr>
      <w:i/>
      <w:iCs/>
    </w:rPr>
  </w:style>
  <w:style w:type="character" w:customStyle="1" w:styleId="QuoteChar">
    <w:name w:val="Quote Char"/>
    <w:basedOn w:val="DefaultParagraphFont"/>
    <w:uiPriority w:val="29"/>
    <w:rsid w:val="00E209F2"/>
    <w:rPr>
      <w:rFonts w:ascii="Arial" w:hAnsi="Arial" w:cs="Arial"/>
      <w:i/>
      <w:iCs/>
      <w:color w:val="000000" w:themeColor="text1"/>
      <w:sz w:val="28"/>
    </w:rPr>
  </w:style>
  <w:style w:type="character" w:customStyle="1" w:styleId="QuoteChar1">
    <w:name w:val="Quote Char1"/>
    <w:basedOn w:val="DefaultParagraphFont"/>
    <w:link w:val="Quote"/>
    <w:uiPriority w:val="29"/>
    <w:rsid w:val="00AD1B4C"/>
    <w:rPr>
      <w:i/>
      <w:iCs/>
    </w:rPr>
  </w:style>
  <w:style w:type="paragraph" w:styleId="ListBullet">
    <w:name w:val="List Bullet"/>
    <w:basedOn w:val="Normal"/>
    <w:uiPriority w:val="99"/>
    <w:semiHidden/>
    <w:unhideWhenUsed/>
    <w:rsid w:val="00E209F2"/>
    <w:pPr>
      <w:numPr>
        <w:numId w:val="1"/>
      </w:numPr>
      <w:contextualSpacing/>
    </w:pPr>
  </w:style>
  <w:style w:type="paragraph" w:styleId="ListNumber">
    <w:name w:val="List Number"/>
    <w:basedOn w:val="Normal"/>
    <w:uiPriority w:val="99"/>
    <w:semiHidden/>
    <w:unhideWhenUsed/>
    <w:rsid w:val="00E209F2"/>
    <w:pPr>
      <w:numPr>
        <w:numId w:val="2"/>
      </w:numPr>
      <w:contextualSpacing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209F2"/>
  </w:style>
  <w:style w:type="character" w:styleId="IntenseEmphasis">
    <w:name w:val="Intense Emphasis"/>
    <w:basedOn w:val="DefaultParagraphFont"/>
    <w:uiPriority w:val="21"/>
    <w:qFormat/>
    <w:rsid w:val="00416AA0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C2F4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C2F45"/>
    <w:rPr>
      <w:rFonts w:ascii="Arial" w:hAnsi="Arial" w:cs="Arial"/>
      <w:b/>
      <w:bCs/>
      <w:i/>
      <w:iCs/>
      <w:sz w:val="24"/>
    </w:rPr>
  </w:style>
  <w:style w:type="character" w:styleId="SubtleReference">
    <w:name w:val="Subtle Reference"/>
    <w:basedOn w:val="DefaultParagraphFont"/>
    <w:uiPriority w:val="31"/>
    <w:qFormat/>
    <w:rsid w:val="00B7564E"/>
    <w:rPr>
      <w:smallCaps/>
      <w:color w:val="auto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6F163E"/>
    <w:rPr>
      <w:rFonts w:ascii="Arial" w:eastAsiaTheme="majorEastAsia" w:hAnsi="Arial" w:cstheme="majorBidi"/>
      <w:b/>
      <w:i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6F163E"/>
    <w:rPr>
      <w:rFonts w:ascii="Arial" w:eastAsiaTheme="majorEastAsia" w:hAnsi="Arial" w:cstheme="majorBidi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6F163E"/>
    <w:rPr>
      <w:rFonts w:ascii="Arial" w:eastAsiaTheme="majorEastAsia" w:hAnsi="Arial" w:cstheme="majorBidi"/>
      <w:i/>
      <w:iCs/>
      <w:sz w:val="24"/>
      <w:szCs w:val="20"/>
    </w:rPr>
  </w:style>
  <w:style w:type="character" w:styleId="IntenseReference">
    <w:name w:val="Intense Reference"/>
    <w:basedOn w:val="DefaultParagraphFont"/>
    <w:uiPriority w:val="32"/>
    <w:qFormat/>
    <w:rsid w:val="00AD1B4C"/>
    <w:rPr>
      <w:b/>
      <w:bCs/>
      <w:smallCaps/>
      <w:color w:val="auto"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A237B"/>
    <w:pPr>
      <w:spacing w:before="480"/>
      <w:outlineLvl w:val="9"/>
    </w:pPr>
    <w:rPr>
      <w:rFonts w:cstheme="majorBidi"/>
      <w:sz w:val="28"/>
    </w:rPr>
  </w:style>
  <w:style w:type="paragraph" w:styleId="BlockText">
    <w:name w:val="Block Text"/>
    <w:basedOn w:val="Normal"/>
    <w:uiPriority w:val="99"/>
    <w:semiHidden/>
    <w:unhideWhenUsed/>
    <w:rsid w:val="00B23E4E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52" w:right="1152"/>
    </w:pPr>
    <w:rPr>
      <w:rFonts w:eastAsiaTheme="minorEastAsia"/>
      <w:i/>
      <w:iCs/>
    </w:rPr>
  </w:style>
  <w:style w:type="character" w:styleId="PlaceholderText">
    <w:name w:val="Placeholder Text"/>
    <w:basedOn w:val="DefaultParagraphFont"/>
    <w:uiPriority w:val="99"/>
    <w:semiHidden/>
    <w:rsid w:val="00AD3173"/>
    <w:rPr>
      <w:color w:val="auto"/>
    </w:rPr>
  </w:style>
  <w:style w:type="paragraph" w:styleId="TOAHeading">
    <w:name w:val="toa heading"/>
    <w:basedOn w:val="Normal"/>
    <w:next w:val="Normal"/>
    <w:uiPriority w:val="99"/>
    <w:semiHidden/>
    <w:unhideWhenUsed/>
    <w:rsid w:val="00BF7C01"/>
    <w:rPr>
      <w:rFonts w:eastAsiaTheme="majorEastAsia" w:cstheme="majorBidi"/>
      <w:b/>
      <w:bCs/>
      <w:sz w:val="2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30467"/>
    <w:pPr>
      <w:spacing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30467"/>
    <w:rPr>
      <w:rFonts w:ascii="Consolas" w:hAnsi="Consolas"/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90E90"/>
    <w:pPr>
      <w:spacing w:after="120"/>
    </w:pPr>
    <w:rPr>
      <w:sz w:val="20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90E90"/>
    <w:rPr>
      <w:sz w:val="20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890E9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90E9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890E90"/>
    <w:pPr>
      <w:spacing w:after="32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890E90"/>
  </w:style>
  <w:style w:type="paragraph" w:styleId="BodyTextIndent3">
    <w:name w:val="Body Text Indent 3"/>
    <w:basedOn w:val="Normal"/>
    <w:link w:val="BodyTextIndent3Char"/>
    <w:uiPriority w:val="99"/>
    <w:unhideWhenUsed/>
    <w:rsid w:val="00D00D33"/>
    <w:pPr>
      <w:spacing w:after="120"/>
      <w:ind w:left="283"/>
    </w:pPr>
    <w:rPr>
      <w:sz w:val="20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D00D33"/>
    <w:rPr>
      <w:sz w:val="20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3772F"/>
    <w:pPr>
      <w:spacing w:line="240" w:lineRule="auto"/>
    </w:pPr>
    <w:rPr>
      <w:rFonts w:cs="Tahoma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3772F"/>
    <w:rPr>
      <w:rFonts w:cs="Tahoma"/>
      <w:szCs w:val="16"/>
    </w:rPr>
  </w:style>
  <w:style w:type="paragraph" w:styleId="EndnoteText">
    <w:name w:val="endnote text"/>
    <w:basedOn w:val="Normal"/>
    <w:link w:val="EndnoteTextChar"/>
    <w:uiPriority w:val="99"/>
    <w:unhideWhenUsed/>
    <w:rsid w:val="00B3772F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3772F"/>
    <w:rPr>
      <w:szCs w:val="20"/>
    </w:rPr>
  </w:style>
  <w:style w:type="character" w:styleId="Emphasis">
    <w:name w:val="Emphasis"/>
    <w:basedOn w:val="DefaultParagraphFont"/>
    <w:uiPriority w:val="20"/>
    <w:qFormat/>
    <w:rsid w:val="00B3772F"/>
    <w:rPr>
      <w:i/>
      <w:iCs/>
    </w:rPr>
  </w:style>
  <w:style w:type="paragraph" w:styleId="EnvelopeReturn">
    <w:name w:val="envelope return"/>
    <w:basedOn w:val="Normal"/>
    <w:uiPriority w:val="99"/>
    <w:semiHidden/>
    <w:unhideWhenUsed/>
    <w:rsid w:val="00B3772F"/>
    <w:pPr>
      <w:spacing w:line="240" w:lineRule="auto"/>
    </w:pPr>
    <w:rPr>
      <w:rFonts w:eastAsiaTheme="majorEastAsia" w:cstheme="majorBidi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400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Theme="majorEastAsia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400F1"/>
    <w:rPr>
      <w:rFonts w:eastAsiaTheme="majorEastAsia" w:cstheme="majorBidi"/>
      <w:shd w:val="pct20" w:color="auto" w:fill="auto"/>
    </w:rPr>
  </w:style>
  <w:style w:type="paragraph" w:styleId="NoSpacing">
    <w:name w:val="No Spacing"/>
    <w:uiPriority w:val="1"/>
    <w:qFormat/>
    <w:rsid w:val="003400F1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30117"/>
    <w:rPr>
      <w:rFonts w:cs="Times New Roman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73D7B"/>
    <w:pPr>
      <w:spacing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73D7B"/>
    <w:rPr>
      <w:rFonts w:eastAsiaTheme="majorEastAsia" w:cstheme="majorBidi"/>
      <w:b/>
      <w:bCs/>
    </w:rPr>
  </w:style>
  <w:style w:type="paragraph" w:styleId="ListParagraph">
    <w:name w:val="List Paragraph"/>
    <w:basedOn w:val="Normal"/>
    <w:uiPriority w:val="34"/>
    <w:qFormat/>
    <w:rsid w:val="00F300B2"/>
    <w:pPr>
      <w:ind w:left="720"/>
      <w:contextualSpacing/>
    </w:pPr>
  </w:style>
  <w:style w:type="table" w:styleId="TableGrid">
    <w:name w:val="Table Grid"/>
    <w:basedOn w:val="TableNormal"/>
    <w:uiPriority w:val="39"/>
    <w:rsid w:val="00F300B2"/>
    <w:pPr>
      <w:spacing w:after="0" w:line="240" w:lineRule="auto"/>
    </w:pPr>
    <w:rPr>
      <w:rFonts w:asciiTheme="minorHAnsi" w:hAnsiTheme="minorHAnsi" w:cstheme="minorBidi"/>
      <w:sz w:val="22"/>
      <w:szCs w:val="22"/>
      <w:lang w:val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1188</Words>
  <Characters>6775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7948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Esterhuizen</dc:creator>
  <cp:keywords/>
  <dc:description/>
  <cp:lastModifiedBy>Philip Esterhuizen</cp:lastModifiedBy>
  <cp:revision>1</cp:revision>
  <dcterms:created xsi:type="dcterms:W3CDTF">2019-11-26T09:56:00Z</dcterms:created>
  <dcterms:modified xsi:type="dcterms:W3CDTF">2019-11-26T09:57:00Z</dcterms:modified>
</cp:coreProperties>
</file>