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56" w:rsidRPr="00A06493" w:rsidRDefault="000F4D56" w:rsidP="00A06493">
      <w:pPr>
        <w:jc w:val="center"/>
        <w:rPr>
          <w:sz w:val="28"/>
          <w:szCs w:val="28"/>
        </w:rPr>
      </w:pPr>
      <w:bookmarkStart w:id="0" w:name="_GoBack"/>
      <w:bookmarkEnd w:id="0"/>
      <w:r w:rsidRPr="000F4D56">
        <w:rPr>
          <w:sz w:val="28"/>
          <w:szCs w:val="28"/>
        </w:rPr>
        <w:t>Medication Verification for medicine undertaken with Registered Nurses (RN) who are non NMC mentor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0F4D56" w:rsidTr="000F4D5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D56" w:rsidRPr="000F4D56" w:rsidRDefault="000F4D56" w:rsidP="000F4D56">
            <w:pPr>
              <w:jc w:val="center"/>
            </w:pPr>
            <w:r>
              <w:t xml:space="preserve">Medication </w:t>
            </w:r>
          </w:p>
        </w:tc>
      </w:tr>
      <w:tr w:rsidR="000F4D56" w:rsidTr="000F4D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  <w:r w:rsidRPr="006E2E21">
              <w:rPr>
                <w:b/>
                <w:bCs/>
                <w:sz w:val="21"/>
                <w:szCs w:val="21"/>
              </w:rPr>
              <w:t>Action</w:t>
            </w:r>
          </w:p>
          <w:p w:rsidR="000F4D56" w:rsidRPr="006E2E21" w:rsidRDefault="000F4D56" w:rsidP="000D0D0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F4D56" w:rsidRPr="006E2E21" w:rsidRDefault="000F4D56" w:rsidP="000D0D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D0D0A">
            <w:pPr>
              <w:jc w:val="center"/>
            </w:pPr>
          </w:p>
        </w:tc>
      </w:tr>
      <w:tr w:rsidR="000F4D56" w:rsidTr="000F4D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  <w:r w:rsidRPr="006E2E21">
              <w:rPr>
                <w:b/>
                <w:bCs/>
                <w:sz w:val="21"/>
                <w:szCs w:val="21"/>
              </w:rPr>
              <w:t>Effect</w:t>
            </w:r>
            <w:r>
              <w:rPr>
                <w:b/>
                <w:bCs/>
                <w:sz w:val="21"/>
                <w:szCs w:val="21"/>
              </w:rPr>
              <w:t xml:space="preserve"> / Indication</w:t>
            </w:r>
          </w:p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D0D0A">
            <w:pPr>
              <w:jc w:val="center"/>
            </w:pPr>
          </w:p>
        </w:tc>
      </w:tr>
      <w:tr w:rsidR="000F4D56" w:rsidTr="000F4D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  <w:r w:rsidRPr="006E2E21">
              <w:rPr>
                <w:b/>
                <w:bCs/>
                <w:sz w:val="21"/>
                <w:szCs w:val="21"/>
              </w:rPr>
              <w:t>Route</w:t>
            </w:r>
          </w:p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D0D0A">
            <w:pPr>
              <w:jc w:val="center"/>
            </w:pPr>
          </w:p>
        </w:tc>
      </w:tr>
      <w:tr w:rsidR="000F4D56" w:rsidTr="000F4D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  <w:r w:rsidRPr="006E2E21">
              <w:rPr>
                <w:b/>
                <w:bCs/>
                <w:sz w:val="21"/>
                <w:szCs w:val="21"/>
              </w:rPr>
              <w:t>Dose</w:t>
            </w:r>
          </w:p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D0D0A">
            <w:pPr>
              <w:jc w:val="center"/>
            </w:pPr>
          </w:p>
        </w:tc>
      </w:tr>
      <w:tr w:rsidR="000F4D56" w:rsidTr="000F4D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4D56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  <w:r w:rsidRPr="006E2E21">
              <w:rPr>
                <w:b/>
                <w:bCs/>
                <w:sz w:val="21"/>
                <w:szCs w:val="21"/>
              </w:rPr>
              <w:t>Common Side effects</w:t>
            </w:r>
          </w:p>
          <w:p w:rsidR="000F4D56" w:rsidRPr="003A74CC" w:rsidRDefault="000F4D56" w:rsidP="000D0D0A">
            <w:pPr>
              <w:jc w:val="center"/>
              <w:rPr>
                <w:b/>
                <w:bCs/>
                <w:sz w:val="20"/>
                <w:szCs w:val="20"/>
              </w:rPr>
            </w:pPr>
            <w:r w:rsidRPr="003A74CC">
              <w:rPr>
                <w:bCs/>
                <w:sz w:val="20"/>
                <w:szCs w:val="20"/>
              </w:rPr>
              <w:t xml:space="preserve">(Please </w:t>
            </w:r>
            <w:r>
              <w:rPr>
                <w:sz w:val="20"/>
                <w:szCs w:val="20"/>
              </w:rPr>
              <w:t xml:space="preserve"> relate this to a patient</w:t>
            </w:r>
            <w:r w:rsidRPr="003A74CC">
              <w:rPr>
                <w:sz w:val="20"/>
                <w:szCs w:val="20"/>
              </w:rPr>
              <w:t>/service user you are caring for</w:t>
            </w:r>
            <w:r>
              <w:rPr>
                <w:sz w:val="20"/>
                <w:szCs w:val="20"/>
              </w:rPr>
              <w:t xml:space="preserve"> </w:t>
            </w:r>
            <w:r w:rsidRPr="003A74CC">
              <w:rPr>
                <w:sz w:val="20"/>
                <w:szCs w:val="20"/>
              </w:rPr>
              <w:t>/involved with)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D0D0A">
            <w:pPr>
              <w:jc w:val="center"/>
            </w:pPr>
          </w:p>
        </w:tc>
      </w:tr>
      <w:tr w:rsidR="000F4D56" w:rsidTr="000F4D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4D56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Cautions</w:t>
            </w:r>
          </w:p>
          <w:p w:rsidR="000F4D56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0F4D56" w:rsidRPr="006E2E21" w:rsidRDefault="000F4D56" w:rsidP="000D0D0A">
            <w:pPr>
              <w:rPr>
                <w:b/>
                <w:bCs/>
                <w:sz w:val="21"/>
                <w:szCs w:val="21"/>
              </w:rPr>
            </w:pPr>
            <w:r w:rsidRPr="00DA4045">
              <w:rPr>
                <w:bCs/>
                <w:sz w:val="20"/>
                <w:szCs w:val="20"/>
              </w:rPr>
              <w:t xml:space="preserve">(Please </w:t>
            </w:r>
            <w:r>
              <w:rPr>
                <w:sz w:val="20"/>
                <w:szCs w:val="20"/>
              </w:rPr>
              <w:t xml:space="preserve"> relate this to a patient</w:t>
            </w:r>
            <w:r w:rsidRPr="00DA4045">
              <w:rPr>
                <w:sz w:val="20"/>
                <w:szCs w:val="20"/>
              </w:rPr>
              <w:t>/service user you are caring for</w:t>
            </w:r>
            <w:r>
              <w:rPr>
                <w:sz w:val="20"/>
                <w:szCs w:val="20"/>
              </w:rPr>
              <w:t xml:space="preserve"> </w:t>
            </w:r>
            <w:r w:rsidRPr="00DA4045">
              <w:rPr>
                <w:sz w:val="20"/>
                <w:szCs w:val="20"/>
              </w:rPr>
              <w:t>/involved with)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D0D0A">
            <w:pPr>
              <w:jc w:val="center"/>
            </w:pPr>
          </w:p>
        </w:tc>
      </w:tr>
      <w:tr w:rsidR="000F4D56" w:rsidTr="000F4D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  <w:r w:rsidRPr="006E2E21">
              <w:rPr>
                <w:b/>
                <w:bCs/>
                <w:sz w:val="21"/>
                <w:szCs w:val="21"/>
              </w:rPr>
              <w:t>Drug Calculation</w:t>
            </w:r>
          </w:p>
          <w:p w:rsidR="000F4D56" w:rsidRPr="006E2E21" w:rsidRDefault="000F4D56" w:rsidP="000D0D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(you must show workings out)</w:t>
            </w:r>
          </w:p>
          <w:p w:rsidR="000F4D56" w:rsidRPr="006E2E21" w:rsidRDefault="000F4D56" w:rsidP="000D0D0A">
            <w:pPr>
              <w:rPr>
                <w:b/>
                <w:bCs/>
                <w:sz w:val="21"/>
                <w:szCs w:val="21"/>
              </w:rPr>
            </w:pPr>
          </w:p>
          <w:p w:rsidR="000F4D56" w:rsidRPr="006E2E21" w:rsidRDefault="000F4D56" w:rsidP="000D0D0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D0D0A">
            <w:pPr>
              <w:jc w:val="center"/>
            </w:pPr>
          </w:p>
        </w:tc>
      </w:tr>
    </w:tbl>
    <w:p w:rsidR="000F4D56" w:rsidRDefault="000F4D56" w:rsidP="002A237B"/>
    <w:p w:rsidR="000F4D56" w:rsidRPr="000F4D56" w:rsidRDefault="000F4D56" w:rsidP="000F4D56">
      <w:pPr>
        <w:shd w:val="clear" w:color="auto" w:fill="FFFFFF"/>
        <w:spacing w:before="0" w:line="240" w:lineRule="auto"/>
        <w:outlineLvl w:val="1"/>
        <w:rPr>
          <w:rFonts w:ascii="Helvetica" w:eastAsia="Times New Roman" w:hAnsi="Helvetica" w:cs="Helvetica"/>
          <w:color w:val="161616"/>
          <w:lang w:eastAsia="en-GB"/>
        </w:rPr>
      </w:pPr>
      <w:r w:rsidRPr="000F4D56">
        <w:rPr>
          <w:rFonts w:ascii="Helvetica" w:eastAsia="Times New Roman" w:hAnsi="Helvetica" w:cs="Helvetica"/>
          <w:color w:val="161616"/>
          <w:lang w:eastAsia="en-GB"/>
        </w:rPr>
        <w:t xml:space="preserve">I verify that the calculation is correct   yes /no </w:t>
      </w:r>
    </w:p>
    <w:p w:rsidR="000F4D56" w:rsidRPr="000F4D56" w:rsidRDefault="000F4D56" w:rsidP="000F4D56">
      <w:pPr>
        <w:shd w:val="clear" w:color="auto" w:fill="FFFFFF"/>
        <w:spacing w:before="0" w:line="240" w:lineRule="auto"/>
        <w:outlineLvl w:val="1"/>
        <w:rPr>
          <w:rFonts w:ascii="Helvetica" w:eastAsia="Times New Roman" w:hAnsi="Helvetica" w:cs="Helvetica"/>
          <w:color w:val="161616"/>
          <w:lang w:eastAsia="en-GB"/>
        </w:rPr>
      </w:pPr>
    </w:p>
    <w:p w:rsidR="000F4D56" w:rsidRPr="000F4D56" w:rsidRDefault="000F4D56" w:rsidP="000F4D56">
      <w:pPr>
        <w:shd w:val="clear" w:color="auto" w:fill="FFFFFF"/>
        <w:spacing w:before="0" w:line="240" w:lineRule="auto"/>
        <w:outlineLvl w:val="1"/>
        <w:rPr>
          <w:rFonts w:ascii="Helvetica" w:eastAsia="Times New Roman" w:hAnsi="Helvetica" w:cs="Helvetica"/>
          <w:color w:val="161616"/>
          <w:lang w:eastAsia="en-GB"/>
        </w:rPr>
      </w:pPr>
      <w:r w:rsidRPr="000F4D56">
        <w:rPr>
          <w:rFonts w:ascii="Helvetica" w:eastAsia="Times New Roman" w:hAnsi="Helvetica" w:cs="Helvetica"/>
          <w:color w:val="161616"/>
          <w:lang w:eastAsia="en-GB"/>
        </w:rPr>
        <w:t xml:space="preserve">The medication was (please tick relevant box)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"/>
        <w:gridCol w:w="2183"/>
        <w:gridCol w:w="848"/>
        <w:gridCol w:w="2129"/>
        <w:gridCol w:w="941"/>
      </w:tblGrid>
      <w:tr w:rsidR="000F4D56" w:rsidTr="000F4D56">
        <w:tc>
          <w:tcPr>
            <w:tcW w:w="2122" w:type="dxa"/>
          </w:tcPr>
          <w:p w:rsidR="000F4D56" w:rsidRPr="000F4D56" w:rsidRDefault="000F4D56" w:rsidP="000F4D56">
            <w:pPr>
              <w:spacing w:before="0"/>
              <w:outlineLvl w:val="1"/>
              <w:rPr>
                <w:rFonts w:ascii="Helvetica" w:eastAsia="Times New Roman" w:hAnsi="Helvetica" w:cs="Helvetica"/>
                <w:color w:val="161616"/>
                <w:lang w:eastAsia="en-GB"/>
              </w:rPr>
            </w:pPr>
            <w:r>
              <w:rPr>
                <w:rFonts w:ascii="Helvetica" w:eastAsia="Times New Roman" w:hAnsi="Helvetica" w:cs="Helvetica"/>
                <w:color w:val="161616"/>
                <w:lang w:eastAsia="en-GB"/>
              </w:rPr>
              <w:t>Given</w:t>
            </w:r>
            <w:r w:rsidRPr="000F4D56">
              <w:rPr>
                <w:rFonts w:ascii="Helvetica" w:eastAsia="Times New Roman" w:hAnsi="Helvetica" w:cs="Helvetica"/>
                <w:color w:val="161616"/>
                <w:lang w:eastAsia="en-GB"/>
              </w:rPr>
              <w:t xml:space="preserve"> by student </w:t>
            </w:r>
          </w:p>
        </w:tc>
        <w:tc>
          <w:tcPr>
            <w:tcW w:w="793" w:type="dxa"/>
          </w:tcPr>
          <w:p w:rsidR="000F4D56" w:rsidRPr="000F4D56" w:rsidRDefault="000F4D56" w:rsidP="000F4D56">
            <w:pPr>
              <w:spacing w:before="0"/>
              <w:outlineLvl w:val="1"/>
              <w:rPr>
                <w:rFonts w:ascii="Helvetica" w:eastAsia="Times New Roman" w:hAnsi="Helvetica" w:cs="Helvetica"/>
                <w:color w:val="161616"/>
                <w:lang w:eastAsia="en-GB"/>
              </w:rPr>
            </w:pPr>
          </w:p>
        </w:tc>
        <w:tc>
          <w:tcPr>
            <w:tcW w:w="2183" w:type="dxa"/>
          </w:tcPr>
          <w:p w:rsidR="000F4D56" w:rsidRPr="000F4D56" w:rsidRDefault="000F4D56" w:rsidP="000F4D56">
            <w:pPr>
              <w:spacing w:before="0"/>
              <w:outlineLvl w:val="1"/>
              <w:rPr>
                <w:rFonts w:ascii="Helvetica" w:eastAsia="Times New Roman" w:hAnsi="Helvetica" w:cs="Helvetica"/>
                <w:color w:val="161616"/>
                <w:lang w:eastAsia="en-GB"/>
              </w:rPr>
            </w:pPr>
            <w:proofErr w:type="spellStart"/>
            <w:r w:rsidRPr="000F4D56">
              <w:rPr>
                <w:rFonts w:ascii="Helvetica" w:eastAsia="Times New Roman" w:hAnsi="Helvetica" w:cs="Helvetica"/>
                <w:color w:val="161616"/>
                <w:lang w:eastAsia="en-GB"/>
              </w:rPr>
              <w:t>Self administered</w:t>
            </w:r>
            <w:proofErr w:type="spellEnd"/>
          </w:p>
        </w:tc>
        <w:tc>
          <w:tcPr>
            <w:tcW w:w="848" w:type="dxa"/>
          </w:tcPr>
          <w:p w:rsidR="000F4D56" w:rsidRPr="000F4D56" w:rsidRDefault="000F4D56" w:rsidP="000F4D56">
            <w:pPr>
              <w:spacing w:before="0"/>
              <w:outlineLvl w:val="1"/>
              <w:rPr>
                <w:rFonts w:ascii="Helvetica" w:eastAsia="Times New Roman" w:hAnsi="Helvetica" w:cs="Helvetica"/>
                <w:color w:val="161616"/>
                <w:lang w:eastAsia="en-GB"/>
              </w:rPr>
            </w:pPr>
          </w:p>
        </w:tc>
        <w:tc>
          <w:tcPr>
            <w:tcW w:w="2129" w:type="dxa"/>
          </w:tcPr>
          <w:p w:rsidR="000F4D56" w:rsidRPr="000F4D56" w:rsidRDefault="000F4D56" w:rsidP="000F4D56">
            <w:pPr>
              <w:spacing w:before="0"/>
              <w:outlineLvl w:val="1"/>
              <w:rPr>
                <w:rFonts w:ascii="Helvetica" w:eastAsia="Times New Roman" w:hAnsi="Helvetica" w:cs="Helvetica"/>
                <w:color w:val="161616"/>
                <w:lang w:eastAsia="en-GB"/>
              </w:rPr>
            </w:pPr>
            <w:r w:rsidRPr="000F4D56">
              <w:rPr>
                <w:rFonts w:ascii="Helvetica" w:eastAsia="Times New Roman" w:hAnsi="Helvetica" w:cs="Helvetica"/>
                <w:color w:val="161616"/>
                <w:lang w:eastAsia="en-GB"/>
              </w:rPr>
              <w:t xml:space="preserve">Given by other e.g. mentor/Carer </w:t>
            </w:r>
          </w:p>
        </w:tc>
        <w:tc>
          <w:tcPr>
            <w:tcW w:w="941" w:type="dxa"/>
          </w:tcPr>
          <w:p w:rsidR="000F4D56" w:rsidRDefault="000F4D56" w:rsidP="000F4D56">
            <w:pPr>
              <w:spacing w:before="0"/>
              <w:outlineLvl w:val="1"/>
              <w:rPr>
                <w:rFonts w:ascii="Helvetica" w:eastAsia="Times New Roman" w:hAnsi="Helvetica" w:cs="Helvetica"/>
                <w:color w:val="161616"/>
                <w:sz w:val="28"/>
                <w:szCs w:val="28"/>
                <w:lang w:eastAsia="en-GB"/>
              </w:rPr>
            </w:pPr>
          </w:p>
        </w:tc>
      </w:tr>
    </w:tbl>
    <w:p w:rsidR="000F4D56" w:rsidRDefault="000F4D56" w:rsidP="000F4D56">
      <w:pPr>
        <w:shd w:val="clear" w:color="auto" w:fill="FFFFFF"/>
        <w:spacing w:before="0" w:line="240" w:lineRule="auto"/>
        <w:outlineLvl w:val="1"/>
        <w:rPr>
          <w:rFonts w:ascii="Helvetica" w:eastAsia="Times New Roman" w:hAnsi="Helvetica" w:cs="Helvetica"/>
          <w:color w:val="161616"/>
          <w:sz w:val="28"/>
          <w:szCs w:val="28"/>
          <w:lang w:eastAsia="en-GB"/>
        </w:rPr>
      </w:pPr>
    </w:p>
    <w:p w:rsidR="000F4D56" w:rsidRDefault="000F4D56" w:rsidP="000F4D56">
      <w:pPr>
        <w:shd w:val="clear" w:color="auto" w:fill="FFFFFF"/>
        <w:spacing w:before="0" w:line="240" w:lineRule="auto"/>
        <w:outlineLvl w:val="1"/>
        <w:rPr>
          <w:rFonts w:ascii="Helvetica" w:eastAsia="Times New Roman" w:hAnsi="Helvetica" w:cs="Helvetica"/>
          <w:color w:val="161616"/>
          <w:sz w:val="28"/>
          <w:szCs w:val="28"/>
          <w:lang w:eastAsia="en-GB"/>
        </w:rPr>
      </w:pPr>
    </w:p>
    <w:p w:rsidR="000F4D56" w:rsidRDefault="000F4D56" w:rsidP="000F4D56">
      <w:r>
        <w:t>RN signature ………………………………….    Date ……………………….</w:t>
      </w:r>
    </w:p>
    <w:p w:rsidR="000F4D56" w:rsidRDefault="000F4D56" w:rsidP="000F4D56"/>
    <w:p w:rsidR="000F4D56" w:rsidRDefault="000F4D56" w:rsidP="000F4D56">
      <w:r>
        <w:t>Location  ……………………………………     email  ………………………………..</w:t>
      </w:r>
    </w:p>
    <w:p w:rsidR="00A06493" w:rsidRPr="002A237B" w:rsidRDefault="00A06493" w:rsidP="000F4D56">
      <w:r>
        <w:t>(</w:t>
      </w:r>
      <w:proofErr w:type="gramStart"/>
      <w:r>
        <w:t>students</w:t>
      </w:r>
      <w:proofErr w:type="gramEnd"/>
      <w:r>
        <w:t xml:space="preserve">;  please upload this to the appropriate Medication standards rosette e.g. S1 Medicines standard,  S2 Medicines standards, S2 Medicines standards) </w:t>
      </w:r>
    </w:p>
    <w:sectPr w:rsidR="00A06493" w:rsidRPr="002A237B" w:rsidSect="000F4D5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56"/>
    <w:rsid w:val="000A395C"/>
    <w:rsid w:val="000F4D56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06493"/>
    <w:rsid w:val="00A36CF5"/>
    <w:rsid w:val="00AD1B4C"/>
    <w:rsid w:val="00AD3173"/>
    <w:rsid w:val="00B23E4E"/>
    <w:rsid w:val="00B3772F"/>
    <w:rsid w:val="00B51DA8"/>
    <w:rsid w:val="00B73992"/>
    <w:rsid w:val="00B7564E"/>
    <w:rsid w:val="00BF7C01"/>
    <w:rsid w:val="00C43089"/>
    <w:rsid w:val="00CA19CD"/>
    <w:rsid w:val="00D00D33"/>
    <w:rsid w:val="00DD6D2A"/>
    <w:rsid w:val="00E057DF"/>
    <w:rsid w:val="00E209F2"/>
    <w:rsid w:val="00EB66B1"/>
    <w:rsid w:val="00F16606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7E4B3-CDCE-4567-96E8-304D99E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0F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Zoe Gilchrist</cp:lastModifiedBy>
  <cp:revision>2</cp:revision>
  <dcterms:created xsi:type="dcterms:W3CDTF">2019-03-19T09:07:00Z</dcterms:created>
  <dcterms:modified xsi:type="dcterms:W3CDTF">2019-03-19T09:07:00Z</dcterms:modified>
</cp:coreProperties>
</file>