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A5" w:rsidRDefault="00DE0EA5" w:rsidP="00DE0E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:rsidR="00DE0EA5" w:rsidRDefault="00DE0EA5" w:rsidP="00DE0E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Arial" w:hAnsi="Arial" w:cs="Arial"/>
          <w:b/>
          <w:bCs/>
          <w:sz w:val="28"/>
          <w:szCs w:val="28"/>
        </w:rPr>
        <w:t>MA2 70 day (minimum) placement 2020/21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DE0EA5" w:rsidRDefault="00DE0EA5" w:rsidP="00DE0E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:rsidR="00DE0EA5" w:rsidRDefault="00DE0EA5" w:rsidP="00DE0E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5" w:tgtFrame="_blank" w:history="1">
        <w:r>
          <w:rPr>
            <w:rStyle w:val="normaltextrun"/>
            <w:color w:val="0000FF"/>
            <w:sz w:val="32"/>
            <w:szCs w:val="32"/>
            <w:u w:val="single"/>
          </w:rPr>
          <w:t>https://practiceplacements.leeds.ac.uk/social-work/</w:t>
        </w:r>
      </w:hyperlink>
      <w:r>
        <w:rPr>
          <w:rStyle w:val="eop"/>
          <w:rFonts w:ascii="Arial" w:hAnsi="Arial" w:cs="Arial"/>
          <w:sz w:val="36"/>
          <w:szCs w:val="36"/>
        </w:rPr>
        <w:t> </w:t>
      </w:r>
    </w:p>
    <w:p w:rsidR="00DE0EA5" w:rsidRDefault="00DE0EA5" w:rsidP="00DE0E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:rsidR="00DE0EA5" w:rsidRDefault="00DE0EA5" w:rsidP="00DE0E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Important dates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DE0EA5" w:rsidRDefault="00DE0EA5" w:rsidP="00DE0E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:rsidR="00DE0EA5" w:rsidRDefault="00DE0EA5" w:rsidP="00DE0E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PLACEMENT DATES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DE0EA5" w:rsidRDefault="00DE0EA5" w:rsidP="00DE0E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hd w:val="clear" w:color="auto" w:fill="FFFF00"/>
        </w:rPr>
        <w:t>7th September</w:t>
      </w:r>
      <w:r>
        <w:rPr>
          <w:rStyle w:val="normaltextrun"/>
          <w:rFonts w:ascii="Arial" w:hAnsi="Arial" w:cs="Arial"/>
        </w:rPr>
        <w:t> 2020 to 18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>
        <w:rPr>
          <w:rStyle w:val="normaltextrun"/>
          <w:rFonts w:ascii="Arial" w:hAnsi="Arial" w:cs="Arial"/>
        </w:rPr>
        <w:t> December 2020, subject to 70 days being completed (this time period includes 5 days holiday)</w:t>
      </w:r>
      <w:r>
        <w:rPr>
          <w:rStyle w:val="eop"/>
          <w:rFonts w:ascii="Arial" w:hAnsi="Arial" w:cs="Arial"/>
        </w:rPr>
        <w:t> </w:t>
      </w:r>
    </w:p>
    <w:p w:rsidR="00DE0EA5" w:rsidRDefault="00DE0EA5" w:rsidP="00DE0E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DE0EA5" w:rsidRDefault="00DE0EA5" w:rsidP="00DE0E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DE0EA5" w:rsidRDefault="00DE0EA5" w:rsidP="00DE0E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HAND IN DATES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DE0EA5" w:rsidRDefault="00DE0EA5" w:rsidP="00DE0E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Interim Report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DE0EA5" w:rsidRDefault="00DE0EA5" w:rsidP="00DE0E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Practice Educator – please send an electronic copy to the Practice Placement Unit on 30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>
        <w:rPr>
          <w:rStyle w:val="normaltextrun"/>
          <w:rFonts w:ascii="Arial" w:hAnsi="Arial" w:cs="Arial"/>
        </w:rPr>
        <w:t> October 2020 </w:t>
      </w:r>
      <w:r>
        <w:rPr>
          <w:rStyle w:val="normaltextrun"/>
          <w:rFonts w:ascii="Wingdings" w:hAnsi="Wingdings" w:cs="Segoe UI"/>
        </w:rPr>
        <w:t></w:t>
      </w:r>
      <w:proofErr w:type="gramStart"/>
      <w:r>
        <w:rPr>
          <w:rStyle w:val="normaltextrun"/>
          <w:rFonts w:ascii="Arial" w:hAnsi="Arial" w:cs="Arial"/>
        </w:rPr>
        <w:t>  </w:t>
      </w:r>
      <w:proofErr w:type="gramEnd"/>
      <w:r>
        <w:rPr>
          <w:rFonts w:ascii="Segoe UI" w:hAnsi="Segoe UI" w:cs="Segoe UI"/>
          <w:sz w:val="18"/>
          <w:szCs w:val="18"/>
        </w:rPr>
        <w:fldChar w:fldCharType="begin"/>
      </w:r>
      <w:r>
        <w:rPr>
          <w:rFonts w:ascii="Segoe UI" w:hAnsi="Segoe UI" w:cs="Segoe UI"/>
          <w:sz w:val="18"/>
          <w:szCs w:val="18"/>
        </w:rPr>
        <w:instrText xml:space="preserve"> HYPERLINK "mailto:placements@healthcare.leeds.ac.uk" \t "_blank" </w:instrText>
      </w:r>
      <w:r>
        <w:rPr>
          <w:rFonts w:ascii="Segoe UI" w:hAnsi="Segoe UI" w:cs="Segoe UI"/>
          <w:sz w:val="18"/>
          <w:szCs w:val="18"/>
        </w:rPr>
        <w:fldChar w:fldCharType="separate"/>
      </w:r>
      <w:r>
        <w:rPr>
          <w:rStyle w:val="normaltextrun"/>
          <w:rFonts w:ascii="Arial" w:hAnsi="Arial" w:cs="Arial"/>
          <w:color w:val="0000FF"/>
          <w:u w:val="single"/>
        </w:rPr>
        <w:t>placements@healthcare.leeds.ac.uk</w:t>
      </w:r>
      <w:r>
        <w:rPr>
          <w:rFonts w:ascii="Segoe UI" w:hAnsi="Segoe UI" w:cs="Segoe UI"/>
          <w:sz w:val="18"/>
          <w:szCs w:val="18"/>
        </w:rPr>
        <w:fldChar w:fldCharType="end"/>
      </w:r>
      <w:r>
        <w:rPr>
          <w:rStyle w:val="eop"/>
          <w:rFonts w:ascii="Arial" w:hAnsi="Arial" w:cs="Arial"/>
        </w:rPr>
        <w:t> </w:t>
      </w:r>
    </w:p>
    <w:p w:rsidR="00DE0EA5" w:rsidRDefault="00DE0EA5" w:rsidP="00DE0E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DE0EA5" w:rsidRDefault="00DE0EA5" w:rsidP="00DE0E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Portfolio  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DE0EA5" w:rsidRDefault="00DE0EA5" w:rsidP="00DE0E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Student hand in Portfolio to Practice Educator on 4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>
        <w:rPr>
          <w:rStyle w:val="normaltextrun"/>
          <w:rFonts w:ascii="Arial" w:hAnsi="Arial" w:cs="Arial"/>
        </w:rPr>
        <w:t> December 2020</w:t>
      </w:r>
      <w:r>
        <w:rPr>
          <w:rStyle w:val="eop"/>
          <w:rFonts w:ascii="Arial" w:hAnsi="Arial" w:cs="Arial"/>
        </w:rPr>
        <w:t> </w:t>
      </w:r>
    </w:p>
    <w:p w:rsidR="00DE0EA5" w:rsidRDefault="00DE0EA5" w:rsidP="00DE0E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Portfolio due in to the University on 21st December 2020</w:t>
      </w:r>
      <w:r>
        <w:rPr>
          <w:rStyle w:val="eop"/>
          <w:rFonts w:ascii="Arial" w:hAnsi="Arial" w:cs="Arial"/>
        </w:rPr>
        <w:t> </w:t>
      </w:r>
    </w:p>
    <w:p w:rsidR="00DE0EA5" w:rsidRDefault="00DE0EA5" w:rsidP="00DE0E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DE0EA5" w:rsidRDefault="00DE0EA5" w:rsidP="00DE0E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Final Report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DE0EA5" w:rsidRDefault="00DE0EA5" w:rsidP="00DE0E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Practice Educator – please email an electronic copy to the Practice Placement Unit by 21st December 2020</w:t>
      </w:r>
      <w:r>
        <w:rPr>
          <w:rStyle w:val="normaltextrun"/>
          <w:rFonts w:ascii="Wingdings" w:hAnsi="Wingdings" w:cs="Segoe UI"/>
        </w:rPr>
        <w:t></w:t>
      </w:r>
      <w:proofErr w:type="gramStart"/>
      <w:r>
        <w:rPr>
          <w:rStyle w:val="normaltextrun"/>
          <w:rFonts w:ascii="Arial" w:hAnsi="Arial" w:cs="Arial"/>
        </w:rPr>
        <w:t>  </w:t>
      </w:r>
      <w:proofErr w:type="gramEnd"/>
      <w:r>
        <w:rPr>
          <w:rFonts w:ascii="Segoe UI" w:hAnsi="Segoe UI" w:cs="Segoe UI"/>
          <w:sz w:val="18"/>
          <w:szCs w:val="18"/>
        </w:rPr>
        <w:fldChar w:fldCharType="begin"/>
      </w:r>
      <w:r>
        <w:rPr>
          <w:rFonts w:ascii="Segoe UI" w:hAnsi="Segoe UI" w:cs="Segoe UI"/>
          <w:sz w:val="18"/>
          <w:szCs w:val="18"/>
        </w:rPr>
        <w:instrText xml:space="preserve"> HYPERLINK "mailto:placements@healthcare.leeds.ac.uk" \t "_blank" </w:instrText>
      </w:r>
      <w:r>
        <w:rPr>
          <w:rFonts w:ascii="Segoe UI" w:hAnsi="Segoe UI" w:cs="Segoe UI"/>
          <w:sz w:val="18"/>
          <w:szCs w:val="18"/>
        </w:rPr>
        <w:fldChar w:fldCharType="separate"/>
      </w:r>
      <w:r>
        <w:rPr>
          <w:rStyle w:val="normaltextrun"/>
          <w:rFonts w:ascii="Arial" w:hAnsi="Arial" w:cs="Arial"/>
          <w:color w:val="0000FF"/>
          <w:u w:val="single"/>
        </w:rPr>
        <w:t>placements@healthcare.leeds.ac.uk</w:t>
      </w:r>
      <w:r>
        <w:rPr>
          <w:rFonts w:ascii="Segoe UI" w:hAnsi="Segoe UI" w:cs="Segoe UI"/>
          <w:sz w:val="18"/>
          <w:szCs w:val="18"/>
        </w:rPr>
        <w:fldChar w:fldCharType="end"/>
      </w:r>
      <w:r>
        <w:rPr>
          <w:rStyle w:val="eop"/>
          <w:rFonts w:ascii="Arial" w:hAnsi="Arial" w:cs="Arial"/>
        </w:rPr>
        <w:t> </w:t>
      </w:r>
    </w:p>
    <w:p w:rsidR="00DE0EA5" w:rsidRDefault="00DE0EA5" w:rsidP="00DE0E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E0EA5" w:rsidRDefault="00DE0EA5" w:rsidP="00DE0E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Student </w:t>
      </w:r>
      <w:r>
        <w:rPr>
          <w:rStyle w:val="normaltextrun"/>
        </w:rPr>
        <w:t>- </w:t>
      </w:r>
      <w:r>
        <w:rPr>
          <w:rStyle w:val="normaltextrun"/>
          <w:rFonts w:ascii="Arial" w:hAnsi="Arial" w:cs="Arial"/>
        </w:rPr>
        <w:t>signed copy due in with the Portfolio on 21st December 2020</w:t>
      </w:r>
      <w:r>
        <w:rPr>
          <w:rStyle w:val="eop"/>
          <w:rFonts w:ascii="Arial" w:hAnsi="Arial" w:cs="Arial"/>
        </w:rPr>
        <w:t> </w:t>
      </w:r>
    </w:p>
    <w:p w:rsidR="00DE0EA5" w:rsidRDefault="00DE0EA5" w:rsidP="00DE0E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DE0EA5" w:rsidRDefault="00DE0EA5" w:rsidP="00DE0E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Practice Educator Placement Evaluation Form (QAPL)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DE0EA5" w:rsidRDefault="00DE0EA5" w:rsidP="00DE0E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Practice Educator – please complete online by 18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>
        <w:rPr>
          <w:rStyle w:val="normaltextrun"/>
          <w:rFonts w:ascii="Arial" w:hAnsi="Arial" w:cs="Arial"/>
        </w:rPr>
        <w:t> December 2020</w:t>
      </w:r>
      <w:r>
        <w:rPr>
          <w:rStyle w:val="normaltextrun"/>
          <w:rFonts w:ascii="Wingdings" w:hAnsi="Wingdings" w:cs="Segoe UI"/>
        </w:rPr>
        <w:t></w:t>
      </w:r>
      <w:proofErr w:type="gramStart"/>
      <w:r>
        <w:rPr>
          <w:rStyle w:val="normaltextrun"/>
          <w:rFonts w:ascii="Arial" w:hAnsi="Arial" w:cs="Arial"/>
        </w:rPr>
        <w:t>  </w:t>
      </w:r>
      <w:proofErr w:type="gramEnd"/>
      <w:hyperlink r:id="rId6" w:tgtFrame="_blank" w:history="1">
        <w:r>
          <w:rPr>
            <w:rStyle w:val="normaltextrun"/>
            <w:rFonts w:ascii="Arial" w:hAnsi="Arial" w:cs="Arial"/>
            <w:color w:val="0000FF"/>
            <w:u w:val="single"/>
          </w:rPr>
          <w:t>placements@healthcare.leeds.ac.uk</w:t>
        </w:r>
      </w:hyperlink>
      <w:r>
        <w:rPr>
          <w:rStyle w:val="eop"/>
          <w:rFonts w:ascii="Arial" w:hAnsi="Arial" w:cs="Arial"/>
        </w:rPr>
        <w:t> </w:t>
      </w:r>
    </w:p>
    <w:p w:rsidR="00DE0EA5" w:rsidRDefault="00DE0EA5" w:rsidP="00DE0E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DE0EA5" w:rsidRDefault="00DE0EA5" w:rsidP="00DE0E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Professional Practice Assignment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DE0EA5" w:rsidRDefault="00DE0EA5" w:rsidP="00DE0E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Essay hand in 18</w:t>
      </w:r>
      <w:r>
        <w:rPr>
          <w:rStyle w:val="normaltextrun"/>
          <w:sz w:val="19"/>
          <w:szCs w:val="19"/>
          <w:vertAlign w:val="superscript"/>
        </w:rPr>
        <w:t>th</w:t>
      </w:r>
      <w:r>
        <w:rPr>
          <w:rStyle w:val="normaltextrun"/>
        </w:rPr>
        <w:t> November 12:00 Noon</w:t>
      </w:r>
      <w:r>
        <w:rPr>
          <w:rStyle w:val="eop"/>
        </w:rPr>
        <w:t> </w:t>
      </w:r>
    </w:p>
    <w:p w:rsidR="00DE0EA5" w:rsidRDefault="00DE0EA5" w:rsidP="00DE0E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Virtual Recall Days </w:t>
      </w:r>
      <w:r>
        <w:rPr>
          <w:rStyle w:val="normaltextrun"/>
          <w:rFonts w:ascii="Arial" w:hAnsi="Arial" w:cs="Arial"/>
          <w:sz w:val="28"/>
          <w:szCs w:val="28"/>
        </w:rPr>
        <w:t>(during placement and </w:t>
      </w:r>
      <w:r>
        <w:rPr>
          <w:rStyle w:val="normaltextrun"/>
          <w:rFonts w:ascii="Arial" w:hAnsi="Arial" w:cs="Arial"/>
          <w:b/>
          <w:bCs/>
          <w:sz w:val="28"/>
          <w:szCs w:val="28"/>
        </w:rPr>
        <w:t>count </w:t>
      </w:r>
      <w:r>
        <w:rPr>
          <w:rStyle w:val="normaltextrun"/>
          <w:rFonts w:ascii="Arial" w:hAnsi="Arial" w:cs="Arial"/>
          <w:sz w:val="28"/>
          <w:szCs w:val="28"/>
        </w:rPr>
        <w:t>as placement days)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DE0EA5" w:rsidRDefault="00DE0EA5" w:rsidP="00DE0E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TBC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DE0EA5" w:rsidRDefault="00DE0EA5" w:rsidP="00DE0E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:rsidR="00DE0EA5" w:rsidRDefault="00DE0EA5" w:rsidP="00DE0E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Review Day</w:t>
      </w:r>
      <w:r>
        <w:rPr>
          <w:rStyle w:val="eop"/>
          <w:rFonts w:ascii="Arial" w:hAnsi="Arial" w:cs="Arial"/>
          <w:sz w:val="28"/>
          <w:szCs w:val="28"/>
        </w:rPr>
        <w:t> </w:t>
      </w:r>
      <w:r>
        <w:rPr>
          <w:rFonts w:ascii="Segoe UI" w:hAnsi="Segoe UI" w:cs="Segoe UI"/>
          <w:sz w:val="18"/>
          <w:szCs w:val="18"/>
        </w:rPr>
        <w:t xml:space="preserve">      </w:t>
      </w:r>
      <w:r>
        <w:rPr>
          <w:rStyle w:val="normaltextrun"/>
          <w:rFonts w:ascii="Arial" w:hAnsi="Arial" w:cs="Arial"/>
          <w:b/>
          <w:bCs/>
          <w:color w:val="FF0000"/>
        </w:rPr>
        <w:t>TBC</w:t>
      </w:r>
      <w:r>
        <w:rPr>
          <w:rStyle w:val="eop"/>
          <w:rFonts w:ascii="Arial" w:hAnsi="Arial" w:cs="Arial"/>
          <w:color w:val="FF0000"/>
        </w:rPr>
        <w:t> </w:t>
      </w:r>
    </w:p>
    <w:p w:rsidR="005B0D14" w:rsidRPr="002A237B" w:rsidRDefault="005B0D14" w:rsidP="002A237B"/>
    <w:sectPr w:rsidR="005B0D14" w:rsidRPr="002A237B" w:rsidSect="00DE0EA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A5"/>
    <w:rsid w:val="000A395C"/>
    <w:rsid w:val="001C2F45"/>
    <w:rsid w:val="00273123"/>
    <w:rsid w:val="002A237B"/>
    <w:rsid w:val="00330467"/>
    <w:rsid w:val="003400F1"/>
    <w:rsid w:val="00416AA0"/>
    <w:rsid w:val="0056264E"/>
    <w:rsid w:val="005B0D14"/>
    <w:rsid w:val="005C161B"/>
    <w:rsid w:val="006422C8"/>
    <w:rsid w:val="006F163E"/>
    <w:rsid w:val="00873D7B"/>
    <w:rsid w:val="00880119"/>
    <w:rsid w:val="00890E90"/>
    <w:rsid w:val="0091059B"/>
    <w:rsid w:val="00930117"/>
    <w:rsid w:val="00A36CF5"/>
    <w:rsid w:val="00A850A5"/>
    <w:rsid w:val="00AD1B4C"/>
    <w:rsid w:val="00AD3173"/>
    <w:rsid w:val="00B23E4E"/>
    <w:rsid w:val="00B3772F"/>
    <w:rsid w:val="00B73992"/>
    <w:rsid w:val="00B7564E"/>
    <w:rsid w:val="00BF7C01"/>
    <w:rsid w:val="00C43089"/>
    <w:rsid w:val="00CA19CD"/>
    <w:rsid w:val="00D00D33"/>
    <w:rsid w:val="00DE0EA5"/>
    <w:rsid w:val="00E057DF"/>
    <w:rsid w:val="00E209F2"/>
    <w:rsid w:val="00EB66B1"/>
    <w:rsid w:val="00F367F1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17B4A-B34C-4EE4-B869-D0F1E273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customStyle="1" w:styleId="paragraph">
    <w:name w:val="paragraph"/>
    <w:basedOn w:val="Normal"/>
    <w:rsid w:val="00DE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DE0EA5"/>
  </w:style>
  <w:style w:type="character" w:customStyle="1" w:styleId="eop">
    <w:name w:val="eop"/>
    <w:basedOn w:val="DefaultParagraphFont"/>
    <w:rsid w:val="00DE0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4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cements@healthcare.leeds.ac.uk" TargetMode="External"/><Relationship Id="rId5" Type="http://schemas.openxmlformats.org/officeDocument/2006/relationships/hyperlink" Target="https://practiceplacements.leeds.ac.uk/social-wor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Bowles</dc:creator>
  <cp:keywords/>
  <dc:description/>
  <cp:lastModifiedBy>Kath Bowles</cp:lastModifiedBy>
  <cp:revision>1</cp:revision>
  <dcterms:created xsi:type="dcterms:W3CDTF">2020-08-20T13:50:00Z</dcterms:created>
  <dcterms:modified xsi:type="dcterms:W3CDTF">2020-08-20T13:50:00Z</dcterms:modified>
</cp:coreProperties>
</file>