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826" w:rsidRDefault="00E40826" w:rsidP="00B741FE">
      <w:pPr>
        <w:jc w:val="center"/>
        <w:rPr>
          <w:rFonts w:asciiTheme="minorHAnsi" w:hAnsiTheme="minorHAnsi" w:cs="Arial"/>
          <w:b/>
          <w:bCs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086FAF12" wp14:editId="3F9BF139">
            <wp:simplePos x="0" y="0"/>
            <wp:positionH relativeFrom="column">
              <wp:posOffset>4800600</wp:posOffset>
            </wp:positionH>
            <wp:positionV relativeFrom="paragraph">
              <wp:posOffset>0</wp:posOffset>
            </wp:positionV>
            <wp:extent cx="1333500" cy="558800"/>
            <wp:effectExtent l="0" t="0" r="0" b="0"/>
            <wp:wrapTight wrapText="bothSides">
              <wp:wrapPolygon edited="0">
                <wp:start x="0" y="0"/>
                <wp:lineTo x="0" y="20618"/>
                <wp:lineTo x="21291" y="20618"/>
                <wp:lineTo x="21291" y="0"/>
                <wp:lineTo x="0" y="0"/>
              </wp:wrapPolygon>
            </wp:wrapTight>
            <wp:docPr id="1" name="Picture 1" descr="big_logo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g_logo_ne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2407" w:rsidRDefault="00632407" w:rsidP="00E40826">
      <w:pPr>
        <w:rPr>
          <w:rFonts w:asciiTheme="minorHAnsi" w:hAnsiTheme="minorHAnsi" w:cs="Arial"/>
          <w:b/>
          <w:bCs/>
          <w:sz w:val="28"/>
          <w:szCs w:val="28"/>
        </w:rPr>
      </w:pPr>
    </w:p>
    <w:p w:rsidR="0001066E" w:rsidRDefault="002E39E0" w:rsidP="0001066E">
      <w:pPr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 xml:space="preserve">SCHOOL OF HEALTHCARE </w:t>
      </w:r>
      <w:r w:rsidR="009A25AB">
        <w:rPr>
          <w:rFonts w:asciiTheme="minorHAnsi" w:hAnsiTheme="minorHAnsi" w:cs="Arial"/>
          <w:b/>
          <w:sz w:val="28"/>
          <w:szCs w:val="28"/>
        </w:rPr>
        <w:t>–</w:t>
      </w:r>
      <w:r>
        <w:rPr>
          <w:rFonts w:asciiTheme="minorHAnsi" w:hAnsiTheme="minorHAnsi" w:cs="Arial"/>
          <w:b/>
          <w:sz w:val="28"/>
          <w:szCs w:val="28"/>
        </w:rPr>
        <w:t xml:space="preserve"> B</w:t>
      </w:r>
      <w:r w:rsidR="00632407" w:rsidRPr="00B741FE">
        <w:rPr>
          <w:rFonts w:asciiTheme="minorHAnsi" w:hAnsiTheme="minorHAnsi" w:cs="Arial"/>
          <w:b/>
          <w:sz w:val="28"/>
          <w:szCs w:val="28"/>
        </w:rPr>
        <w:t>A</w:t>
      </w:r>
      <w:r w:rsidR="003F1F97">
        <w:rPr>
          <w:rFonts w:asciiTheme="minorHAnsi" w:hAnsiTheme="minorHAnsi" w:cs="Arial"/>
          <w:b/>
          <w:sz w:val="28"/>
          <w:szCs w:val="28"/>
        </w:rPr>
        <w:t>2</w:t>
      </w:r>
      <w:r w:rsidR="00632407" w:rsidRPr="00B741FE">
        <w:rPr>
          <w:rFonts w:asciiTheme="minorHAnsi" w:hAnsiTheme="minorHAnsi" w:cs="Arial"/>
          <w:b/>
          <w:sz w:val="28"/>
          <w:szCs w:val="28"/>
        </w:rPr>
        <w:t xml:space="preserve"> </w:t>
      </w:r>
      <w:r w:rsidR="00B741FE">
        <w:rPr>
          <w:rFonts w:asciiTheme="minorHAnsi" w:hAnsiTheme="minorHAnsi" w:cs="Arial"/>
          <w:b/>
          <w:sz w:val="28"/>
          <w:szCs w:val="28"/>
        </w:rPr>
        <w:t xml:space="preserve">in </w:t>
      </w:r>
      <w:r w:rsidR="00632407" w:rsidRPr="00B741FE">
        <w:rPr>
          <w:rFonts w:asciiTheme="minorHAnsi" w:hAnsiTheme="minorHAnsi" w:cs="Arial"/>
          <w:b/>
          <w:sz w:val="28"/>
          <w:szCs w:val="28"/>
        </w:rPr>
        <w:t>SOCIAL WORK</w:t>
      </w:r>
      <w:r w:rsidR="009C1991">
        <w:rPr>
          <w:rFonts w:asciiTheme="minorHAnsi" w:hAnsiTheme="minorHAnsi" w:cs="Arial"/>
          <w:b/>
          <w:sz w:val="28"/>
          <w:szCs w:val="28"/>
        </w:rPr>
        <w:t xml:space="preserve"> 2020</w:t>
      </w:r>
      <w:r w:rsidR="003F1F97">
        <w:rPr>
          <w:rFonts w:asciiTheme="minorHAnsi" w:hAnsiTheme="minorHAnsi" w:cs="Arial"/>
          <w:b/>
          <w:sz w:val="28"/>
          <w:szCs w:val="28"/>
        </w:rPr>
        <w:t>-</w:t>
      </w:r>
      <w:r w:rsidR="009A25AB">
        <w:rPr>
          <w:rFonts w:asciiTheme="minorHAnsi" w:hAnsiTheme="minorHAnsi" w:cs="Arial"/>
          <w:b/>
          <w:sz w:val="28"/>
          <w:szCs w:val="28"/>
        </w:rPr>
        <w:t>2021</w:t>
      </w:r>
    </w:p>
    <w:p w:rsidR="00632407" w:rsidRPr="0001066E" w:rsidRDefault="0001066E" w:rsidP="0001066E">
      <w:pPr>
        <w:ind w:left="720" w:hanging="862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bCs/>
          <w:sz w:val="28"/>
          <w:szCs w:val="28"/>
        </w:rPr>
        <w:t xml:space="preserve">  </w:t>
      </w:r>
      <w:r w:rsidR="00632407" w:rsidRPr="00B741FE">
        <w:rPr>
          <w:rFonts w:asciiTheme="minorHAnsi" w:hAnsiTheme="minorHAnsi" w:cs="Arial"/>
          <w:b/>
          <w:bCs/>
          <w:sz w:val="28"/>
          <w:szCs w:val="28"/>
        </w:rPr>
        <w:t>STUDENT PORTFOLIO FEEDBACK SHEET</w:t>
      </w:r>
      <w:r>
        <w:rPr>
          <w:rFonts w:asciiTheme="minorHAnsi" w:hAnsiTheme="minorHAnsi" w:cs="Arial"/>
          <w:b/>
          <w:sz w:val="28"/>
          <w:szCs w:val="28"/>
        </w:rPr>
        <w:t xml:space="preserve"> </w:t>
      </w:r>
      <w:r w:rsidR="00E40826">
        <w:rPr>
          <w:rFonts w:asciiTheme="minorHAnsi" w:hAnsiTheme="minorHAnsi" w:cs="Arial"/>
          <w:b/>
          <w:bCs/>
          <w:sz w:val="28"/>
          <w:szCs w:val="28"/>
        </w:rPr>
        <w:t>(for tutor and PAP use only)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13"/>
      </w:tblGrid>
      <w:tr w:rsidR="00632407" w:rsidRPr="00B741FE" w:rsidTr="00F055A8">
        <w:trPr>
          <w:trHeight w:val="394"/>
        </w:trPr>
        <w:tc>
          <w:tcPr>
            <w:tcW w:w="8613" w:type="dxa"/>
          </w:tcPr>
          <w:p w:rsidR="00632407" w:rsidRPr="009A25AB" w:rsidRDefault="00632407" w:rsidP="00F055A8">
            <w:pPr>
              <w:ind w:right="-675"/>
              <w:rPr>
                <w:rFonts w:asciiTheme="minorHAnsi" w:hAnsiTheme="minorHAnsi" w:cs="Arial"/>
                <w:b/>
              </w:rPr>
            </w:pPr>
            <w:r w:rsidRPr="009A25AB">
              <w:rPr>
                <w:rFonts w:asciiTheme="minorHAnsi" w:hAnsiTheme="minorHAnsi" w:cs="Arial"/>
                <w:b/>
              </w:rPr>
              <w:t>Student:</w:t>
            </w:r>
          </w:p>
        </w:tc>
      </w:tr>
      <w:tr w:rsidR="00632407" w:rsidRPr="00B741FE" w:rsidTr="00F055A8">
        <w:trPr>
          <w:trHeight w:val="355"/>
        </w:trPr>
        <w:tc>
          <w:tcPr>
            <w:tcW w:w="8613" w:type="dxa"/>
          </w:tcPr>
          <w:p w:rsidR="00632407" w:rsidRPr="009A25AB" w:rsidRDefault="00632407" w:rsidP="00F055A8">
            <w:pPr>
              <w:rPr>
                <w:rFonts w:asciiTheme="minorHAnsi" w:hAnsiTheme="minorHAnsi" w:cs="Arial"/>
                <w:b/>
              </w:rPr>
            </w:pPr>
            <w:r w:rsidRPr="009A25AB">
              <w:rPr>
                <w:rFonts w:asciiTheme="minorHAnsi" w:hAnsiTheme="minorHAnsi" w:cs="Arial"/>
                <w:b/>
              </w:rPr>
              <w:t>Practice Educator:</w:t>
            </w:r>
          </w:p>
        </w:tc>
      </w:tr>
      <w:tr w:rsidR="00632407" w:rsidRPr="00B741FE" w:rsidTr="00F055A8">
        <w:trPr>
          <w:trHeight w:val="345"/>
        </w:trPr>
        <w:tc>
          <w:tcPr>
            <w:tcW w:w="8613" w:type="dxa"/>
          </w:tcPr>
          <w:p w:rsidR="00632407" w:rsidRPr="00B741FE" w:rsidRDefault="00632407" w:rsidP="009C1991">
            <w:pPr>
              <w:rPr>
                <w:rFonts w:asciiTheme="minorHAnsi" w:hAnsiTheme="minorHAnsi" w:cs="Arial"/>
              </w:rPr>
            </w:pPr>
            <w:r w:rsidRPr="009A25AB">
              <w:rPr>
                <w:rFonts w:asciiTheme="minorHAnsi" w:hAnsiTheme="minorHAnsi" w:cs="Arial"/>
                <w:b/>
              </w:rPr>
              <w:t>Placement</w:t>
            </w:r>
            <w:r w:rsidR="009A25AB">
              <w:rPr>
                <w:rFonts w:asciiTheme="minorHAnsi" w:hAnsiTheme="minorHAnsi" w:cs="Arial"/>
                <w:b/>
              </w:rPr>
              <w:t xml:space="preserve"> days</w:t>
            </w:r>
            <w:r w:rsidRPr="009A25AB">
              <w:rPr>
                <w:rFonts w:asciiTheme="minorHAnsi" w:hAnsiTheme="minorHAnsi" w:cs="Arial"/>
                <w:b/>
              </w:rPr>
              <w:t>:</w:t>
            </w:r>
            <w:r w:rsidRPr="00B741FE">
              <w:rPr>
                <w:rFonts w:asciiTheme="minorHAnsi" w:hAnsiTheme="minorHAnsi" w:cs="Arial"/>
              </w:rPr>
              <w:t xml:space="preserve"> </w:t>
            </w:r>
            <w:r w:rsidR="009A25AB">
              <w:rPr>
                <w:rFonts w:asciiTheme="minorHAnsi" w:hAnsiTheme="minorHAnsi" w:cs="Arial"/>
                <w:b/>
              </w:rPr>
              <w:t xml:space="preserve">  Mini</w:t>
            </w:r>
            <w:r w:rsidR="003F1F97">
              <w:rPr>
                <w:rFonts w:asciiTheme="minorHAnsi" w:hAnsiTheme="minorHAnsi" w:cs="Arial"/>
                <w:b/>
              </w:rPr>
              <w:t>mum 5</w:t>
            </w:r>
            <w:r w:rsidR="009A25AB">
              <w:rPr>
                <w:rFonts w:asciiTheme="minorHAnsi" w:hAnsiTheme="minorHAnsi" w:cs="Arial"/>
                <w:b/>
              </w:rPr>
              <w:t xml:space="preserve">0 days       </w:t>
            </w:r>
            <w:r w:rsidR="009C1991" w:rsidRPr="009A25AB">
              <w:rPr>
                <w:rFonts w:asciiTheme="minorHAnsi" w:hAnsiTheme="minorHAnsi" w:cs="Arial"/>
                <w:b/>
                <w:bCs/>
              </w:rPr>
              <w:t>Actual number of days completed</w:t>
            </w:r>
            <w:r w:rsidR="009A25AB" w:rsidRPr="009A25AB">
              <w:rPr>
                <w:rFonts w:asciiTheme="minorHAnsi" w:hAnsiTheme="minorHAnsi" w:cs="Arial"/>
                <w:b/>
              </w:rPr>
              <w:t>:</w:t>
            </w:r>
            <w:r w:rsidR="00084160">
              <w:rPr>
                <w:rFonts w:asciiTheme="minorHAnsi" w:hAnsiTheme="minorHAnsi" w:cs="Arial"/>
              </w:rPr>
              <w:t xml:space="preserve">    </w:t>
            </w:r>
            <w:r w:rsidRPr="00B741FE">
              <w:rPr>
                <w:rFonts w:asciiTheme="minorHAnsi" w:hAnsiTheme="minorHAnsi" w:cs="Arial"/>
              </w:rPr>
              <w:tab/>
              <w:t xml:space="preserve"> </w:t>
            </w:r>
          </w:p>
        </w:tc>
      </w:tr>
      <w:tr w:rsidR="00632407" w:rsidRPr="00B741FE" w:rsidTr="00F055A8">
        <w:trPr>
          <w:trHeight w:val="361"/>
        </w:trPr>
        <w:tc>
          <w:tcPr>
            <w:tcW w:w="8613" w:type="dxa"/>
          </w:tcPr>
          <w:p w:rsidR="00632407" w:rsidRPr="009A25AB" w:rsidRDefault="009A25AB" w:rsidP="00F055A8">
            <w:pPr>
              <w:ind w:right="-185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Date started:</w:t>
            </w:r>
            <w:r>
              <w:rPr>
                <w:rFonts w:asciiTheme="minorHAnsi" w:hAnsiTheme="minorHAnsi" w:cs="Arial"/>
                <w:b/>
              </w:rPr>
              <w:tab/>
              <w:t xml:space="preserve">       </w:t>
            </w:r>
            <w:r w:rsidR="00E40826" w:rsidRPr="009A25AB">
              <w:rPr>
                <w:rFonts w:asciiTheme="minorHAnsi" w:hAnsiTheme="minorHAnsi" w:cs="Arial"/>
                <w:b/>
              </w:rPr>
              <w:t xml:space="preserve"> /         / </w:t>
            </w:r>
            <w:r w:rsidR="00632407" w:rsidRPr="009A25AB">
              <w:rPr>
                <w:rFonts w:asciiTheme="minorHAnsi" w:hAnsiTheme="minorHAnsi" w:cs="Arial"/>
                <w:b/>
              </w:rPr>
              <w:tab/>
              <w:t xml:space="preserve">          </w:t>
            </w:r>
            <w:r>
              <w:rPr>
                <w:rFonts w:asciiTheme="minorHAnsi" w:hAnsiTheme="minorHAnsi" w:cs="Arial"/>
                <w:b/>
              </w:rPr>
              <w:t xml:space="preserve">       </w:t>
            </w:r>
            <w:r w:rsidR="00CB5CD9">
              <w:rPr>
                <w:rFonts w:asciiTheme="minorHAnsi" w:hAnsiTheme="minorHAnsi" w:cs="Arial"/>
                <w:b/>
              </w:rPr>
              <w:t xml:space="preserve">   </w:t>
            </w:r>
            <w:bookmarkStart w:id="0" w:name="_GoBack"/>
            <w:bookmarkEnd w:id="0"/>
            <w:r w:rsidR="0001066E" w:rsidRPr="009A25AB">
              <w:rPr>
                <w:rFonts w:asciiTheme="minorHAnsi" w:hAnsiTheme="minorHAnsi" w:cs="Arial"/>
                <w:b/>
              </w:rPr>
              <w:t>Date f</w:t>
            </w:r>
            <w:r>
              <w:rPr>
                <w:rFonts w:asciiTheme="minorHAnsi" w:hAnsiTheme="minorHAnsi" w:cs="Arial"/>
                <w:b/>
              </w:rPr>
              <w:t xml:space="preserve">inished:          </w:t>
            </w:r>
            <w:r w:rsidR="00E40826" w:rsidRPr="009A25AB">
              <w:rPr>
                <w:rFonts w:asciiTheme="minorHAnsi" w:hAnsiTheme="minorHAnsi" w:cs="Arial"/>
                <w:b/>
              </w:rPr>
              <w:t xml:space="preserve">/ </w:t>
            </w:r>
            <w:r>
              <w:rPr>
                <w:rFonts w:asciiTheme="minorHAnsi" w:hAnsiTheme="minorHAnsi" w:cs="Arial"/>
                <w:b/>
              </w:rPr>
              <w:t xml:space="preserve">        /</w:t>
            </w:r>
          </w:p>
        </w:tc>
      </w:tr>
    </w:tbl>
    <w:p w:rsidR="00632407" w:rsidRPr="00E40826" w:rsidRDefault="00632407" w:rsidP="00E40826">
      <w:pPr>
        <w:pStyle w:val="ListParagraph"/>
        <w:keepNext/>
        <w:numPr>
          <w:ilvl w:val="0"/>
          <w:numId w:val="17"/>
        </w:numPr>
        <w:tabs>
          <w:tab w:val="left" w:pos="576"/>
          <w:tab w:val="left" w:pos="2016"/>
          <w:tab w:val="left" w:pos="3456"/>
          <w:tab w:val="left" w:pos="3888"/>
          <w:tab w:val="left" w:pos="4896"/>
          <w:tab w:val="left" w:pos="6768"/>
        </w:tabs>
        <w:suppressAutoHyphens/>
        <w:outlineLvl w:val="2"/>
        <w:rPr>
          <w:rFonts w:asciiTheme="minorHAnsi" w:hAnsiTheme="minorHAnsi"/>
          <w:lang w:val="x-none"/>
        </w:rPr>
      </w:pPr>
      <w:r w:rsidRPr="00E40826">
        <w:rPr>
          <w:rFonts w:asciiTheme="minorHAnsi" w:hAnsiTheme="minorHAnsi"/>
        </w:rPr>
        <w:t>Student Portfolio Front Sheet</w:t>
      </w:r>
      <w:r w:rsidRPr="00E40826">
        <w:rPr>
          <w:rFonts w:asciiTheme="minorHAnsi" w:hAnsiTheme="minorHAnsi"/>
          <w:b/>
          <w:lang w:val="x-none"/>
        </w:rPr>
        <w:t xml:space="preserve"> </w:t>
      </w:r>
      <w:r w:rsidRPr="00E40826">
        <w:rPr>
          <w:rFonts w:asciiTheme="minorHAnsi" w:hAnsiTheme="minorHAnsi"/>
          <w:b/>
        </w:rPr>
        <w:t xml:space="preserve"> </w:t>
      </w:r>
      <w:r w:rsidR="006B20CB" w:rsidRPr="00E40826">
        <w:rPr>
          <w:rFonts w:asciiTheme="minorHAnsi" w:hAnsiTheme="minorHAnsi"/>
          <w:b/>
        </w:rPr>
        <w:tab/>
      </w:r>
      <w:r w:rsidR="006B20CB" w:rsidRPr="00E40826">
        <w:rPr>
          <w:rFonts w:asciiTheme="minorHAnsi" w:hAnsiTheme="minorHAnsi"/>
          <w:b/>
        </w:rPr>
        <w:tab/>
      </w:r>
      <w:r w:rsidR="006B20CB" w:rsidRPr="00E40826">
        <w:rPr>
          <w:rFonts w:asciiTheme="minorHAnsi" w:hAnsiTheme="minorHAnsi"/>
          <w:b/>
        </w:rPr>
        <w:tab/>
      </w:r>
      <w:r w:rsidR="006B20CB" w:rsidRPr="00E40826">
        <w:rPr>
          <w:rFonts w:asciiTheme="minorHAnsi" w:hAnsiTheme="minorHAnsi"/>
          <w:b/>
        </w:rPr>
        <w:tab/>
      </w:r>
      <w:r w:rsidR="006B20CB" w:rsidRPr="00E40826">
        <w:rPr>
          <w:rFonts w:asciiTheme="minorHAnsi" w:hAnsiTheme="minorHAnsi"/>
          <w:b/>
        </w:rPr>
        <w:tab/>
      </w:r>
      <w:r w:rsidRPr="00E40826">
        <w:rPr>
          <w:rFonts w:asciiTheme="minorHAnsi" w:hAnsiTheme="minorHAnsi"/>
          <w:b/>
          <w:lang w:val="x-none"/>
        </w:rPr>
        <w:t>Yes  /  No</w:t>
      </w:r>
    </w:p>
    <w:p w:rsidR="00632407" w:rsidRPr="006B20CB" w:rsidRDefault="00E53CCD" w:rsidP="006B20CB">
      <w:pPr>
        <w:pStyle w:val="ListParagraph"/>
        <w:keepNext/>
        <w:numPr>
          <w:ilvl w:val="0"/>
          <w:numId w:val="17"/>
        </w:numPr>
        <w:tabs>
          <w:tab w:val="left" w:pos="576"/>
          <w:tab w:val="left" w:pos="2016"/>
          <w:tab w:val="left" w:pos="3456"/>
          <w:tab w:val="left" w:pos="3888"/>
          <w:tab w:val="left" w:pos="4896"/>
          <w:tab w:val="left" w:pos="6768"/>
        </w:tabs>
        <w:suppressAutoHyphens/>
        <w:outlineLvl w:val="2"/>
        <w:rPr>
          <w:rFonts w:asciiTheme="minorHAnsi" w:hAnsiTheme="minorHAnsi"/>
          <w:lang w:val="x-none"/>
        </w:rPr>
      </w:pPr>
      <w:r>
        <w:rPr>
          <w:rFonts w:asciiTheme="minorHAnsi" w:hAnsiTheme="minorHAnsi"/>
        </w:rPr>
        <w:t>Confidentiality S</w:t>
      </w:r>
      <w:r w:rsidR="00632407" w:rsidRPr="006B20CB">
        <w:rPr>
          <w:rFonts w:asciiTheme="minorHAnsi" w:hAnsiTheme="minorHAnsi"/>
        </w:rPr>
        <w:t>tatement</w:t>
      </w:r>
      <w:r w:rsidR="00B741FE" w:rsidRPr="006B20CB">
        <w:rPr>
          <w:rFonts w:asciiTheme="minorHAnsi" w:hAnsiTheme="minorHAnsi"/>
        </w:rPr>
        <w:tab/>
      </w:r>
      <w:r w:rsidR="00B741FE" w:rsidRPr="006B20CB">
        <w:rPr>
          <w:rFonts w:asciiTheme="minorHAnsi" w:hAnsiTheme="minorHAnsi"/>
        </w:rPr>
        <w:tab/>
      </w:r>
      <w:r w:rsidR="00B741FE" w:rsidRPr="006B20CB">
        <w:rPr>
          <w:rFonts w:asciiTheme="minorHAnsi" w:hAnsiTheme="minorHAnsi"/>
        </w:rPr>
        <w:tab/>
      </w:r>
      <w:r w:rsidR="00B741FE" w:rsidRPr="006B20CB">
        <w:rPr>
          <w:rFonts w:asciiTheme="minorHAnsi" w:hAnsiTheme="minorHAnsi"/>
        </w:rPr>
        <w:tab/>
      </w:r>
      <w:r w:rsidR="00B741FE" w:rsidRPr="006B20CB">
        <w:rPr>
          <w:rFonts w:asciiTheme="minorHAnsi" w:hAnsiTheme="minorHAnsi"/>
        </w:rPr>
        <w:tab/>
      </w:r>
      <w:r w:rsidR="00632407" w:rsidRPr="006B20CB">
        <w:rPr>
          <w:rFonts w:asciiTheme="minorHAnsi" w:hAnsiTheme="minorHAnsi"/>
          <w:b/>
          <w:lang w:val="x-none"/>
        </w:rPr>
        <w:t>Yes  /  No</w:t>
      </w:r>
    </w:p>
    <w:p w:rsidR="00632407" w:rsidRPr="006B20CB" w:rsidRDefault="00632407" w:rsidP="006B20CB">
      <w:pPr>
        <w:pStyle w:val="ListParagraph"/>
        <w:keepNext/>
        <w:numPr>
          <w:ilvl w:val="0"/>
          <w:numId w:val="17"/>
        </w:numPr>
        <w:tabs>
          <w:tab w:val="left" w:pos="576"/>
          <w:tab w:val="left" w:pos="2016"/>
          <w:tab w:val="left" w:pos="3456"/>
          <w:tab w:val="left" w:pos="3888"/>
          <w:tab w:val="left" w:pos="4896"/>
          <w:tab w:val="left" w:pos="6768"/>
        </w:tabs>
        <w:suppressAutoHyphens/>
        <w:outlineLvl w:val="2"/>
        <w:rPr>
          <w:rFonts w:asciiTheme="minorHAnsi" w:hAnsiTheme="minorHAnsi"/>
          <w:lang w:val="x-none"/>
        </w:rPr>
      </w:pPr>
      <w:r w:rsidRPr="006B20CB">
        <w:rPr>
          <w:rFonts w:asciiTheme="minorHAnsi" w:hAnsiTheme="minorHAnsi"/>
        </w:rPr>
        <w:t>Practice Learning Agreement (PLA)</w:t>
      </w:r>
      <w:r w:rsidRPr="006B20CB">
        <w:rPr>
          <w:rFonts w:asciiTheme="minorHAnsi" w:hAnsiTheme="minorHAnsi"/>
          <w:b/>
          <w:lang w:val="x-none"/>
        </w:rPr>
        <w:t xml:space="preserve"> </w:t>
      </w:r>
      <w:r w:rsidR="00B741FE" w:rsidRPr="006B20CB">
        <w:rPr>
          <w:rFonts w:asciiTheme="minorHAnsi" w:hAnsiTheme="minorHAnsi"/>
          <w:b/>
          <w:lang w:val="x-none"/>
        </w:rPr>
        <w:tab/>
      </w:r>
      <w:r w:rsidR="00B741FE" w:rsidRPr="006B20CB">
        <w:rPr>
          <w:rFonts w:asciiTheme="minorHAnsi" w:hAnsiTheme="minorHAnsi"/>
          <w:b/>
          <w:lang w:val="x-none"/>
        </w:rPr>
        <w:tab/>
      </w:r>
      <w:r w:rsidR="003A1003">
        <w:rPr>
          <w:rFonts w:asciiTheme="minorHAnsi" w:hAnsiTheme="minorHAnsi"/>
          <w:b/>
          <w:lang w:val="x-none"/>
        </w:rPr>
        <w:tab/>
      </w:r>
      <w:r w:rsidR="003A1003">
        <w:rPr>
          <w:rFonts w:asciiTheme="minorHAnsi" w:hAnsiTheme="minorHAnsi"/>
          <w:b/>
          <w:lang w:val="x-none"/>
        </w:rPr>
        <w:tab/>
      </w:r>
      <w:r w:rsidRPr="006B20CB">
        <w:rPr>
          <w:rFonts w:asciiTheme="minorHAnsi" w:hAnsiTheme="minorHAnsi"/>
          <w:b/>
          <w:lang w:val="x-none"/>
        </w:rPr>
        <w:t>Yes  /  No</w:t>
      </w:r>
    </w:p>
    <w:p w:rsidR="006B20CB" w:rsidRPr="006B20CB" w:rsidRDefault="003A1003" w:rsidP="006B20CB">
      <w:pPr>
        <w:pStyle w:val="ListParagraph"/>
        <w:keepNext/>
        <w:numPr>
          <w:ilvl w:val="0"/>
          <w:numId w:val="17"/>
        </w:numPr>
        <w:tabs>
          <w:tab w:val="left" w:pos="576"/>
          <w:tab w:val="left" w:pos="2016"/>
          <w:tab w:val="left" w:pos="3456"/>
          <w:tab w:val="left" w:pos="3888"/>
          <w:tab w:val="left" w:pos="4896"/>
          <w:tab w:val="left" w:pos="6768"/>
        </w:tabs>
        <w:suppressAutoHyphens/>
        <w:outlineLvl w:val="2"/>
        <w:rPr>
          <w:rFonts w:asciiTheme="minorHAnsi" w:hAnsiTheme="minorHAnsi"/>
          <w:lang w:val="x-none"/>
        </w:rPr>
      </w:pPr>
      <w:r>
        <w:rPr>
          <w:rFonts w:asciiTheme="minorHAnsi" w:hAnsiTheme="minorHAnsi"/>
        </w:rPr>
        <w:t>E</w:t>
      </w:r>
      <w:r w:rsidR="00632407" w:rsidRPr="006B20CB">
        <w:rPr>
          <w:rFonts w:asciiTheme="minorHAnsi" w:hAnsiTheme="minorHAnsi"/>
        </w:rPr>
        <w:t xml:space="preserve">vidence index with two examples of evidence </w:t>
      </w:r>
      <w:r>
        <w:rPr>
          <w:rFonts w:asciiTheme="minorHAnsi" w:hAnsiTheme="minorHAnsi"/>
        </w:rPr>
        <w:t xml:space="preserve">for each PCF </w:t>
      </w:r>
      <w:r w:rsidR="00632407" w:rsidRPr="006B20CB">
        <w:rPr>
          <w:rFonts w:asciiTheme="minorHAnsi" w:hAnsiTheme="minorHAnsi"/>
        </w:rPr>
        <w:t xml:space="preserve">to </w:t>
      </w:r>
    </w:p>
    <w:p w:rsidR="00632407" w:rsidRPr="006B20CB" w:rsidRDefault="00632407" w:rsidP="006B20CB">
      <w:pPr>
        <w:keepNext/>
        <w:tabs>
          <w:tab w:val="left" w:pos="576"/>
          <w:tab w:val="left" w:pos="2016"/>
          <w:tab w:val="left" w:pos="3456"/>
          <w:tab w:val="left" w:pos="3888"/>
          <w:tab w:val="left" w:pos="4896"/>
          <w:tab w:val="left" w:pos="6768"/>
        </w:tabs>
        <w:suppressAutoHyphens/>
        <w:outlineLvl w:val="2"/>
        <w:rPr>
          <w:rFonts w:asciiTheme="minorHAnsi" w:hAnsiTheme="minorHAnsi"/>
          <w:lang w:val="x-none"/>
        </w:rPr>
      </w:pPr>
      <w:proofErr w:type="gramStart"/>
      <w:r w:rsidRPr="006B20CB">
        <w:rPr>
          <w:rFonts w:asciiTheme="minorHAnsi" w:hAnsiTheme="minorHAnsi"/>
        </w:rPr>
        <w:t>demonstrate</w:t>
      </w:r>
      <w:proofErr w:type="gramEnd"/>
      <w:r w:rsidRPr="006B20CB">
        <w:rPr>
          <w:rFonts w:asciiTheme="minorHAnsi" w:hAnsiTheme="minorHAnsi"/>
        </w:rPr>
        <w:t xml:space="preserve"> </w:t>
      </w:r>
      <w:r w:rsidR="00B741FE" w:rsidRPr="006B20CB">
        <w:rPr>
          <w:rFonts w:asciiTheme="minorHAnsi" w:hAnsiTheme="minorHAnsi"/>
        </w:rPr>
        <w:t xml:space="preserve">how the student </w:t>
      </w:r>
      <w:r w:rsidR="00A56F7D">
        <w:rPr>
          <w:rFonts w:asciiTheme="minorHAnsi" w:hAnsiTheme="minorHAnsi"/>
        </w:rPr>
        <w:t>has met all</w:t>
      </w:r>
      <w:r w:rsidRPr="006B20CB">
        <w:rPr>
          <w:rFonts w:asciiTheme="minorHAnsi" w:hAnsiTheme="minorHAnsi"/>
        </w:rPr>
        <w:t xml:space="preserve"> nine PCF domains </w:t>
      </w:r>
      <w:r w:rsidR="00B741FE" w:rsidRPr="006B20CB">
        <w:rPr>
          <w:rFonts w:asciiTheme="minorHAnsi" w:hAnsiTheme="minorHAnsi"/>
        </w:rPr>
        <w:tab/>
      </w:r>
      <w:r w:rsidR="00B741FE" w:rsidRPr="006B20CB">
        <w:rPr>
          <w:rFonts w:asciiTheme="minorHAnsi" w:hAnsiTheme="minorHAnsi"/>
        </w:rPr>
        <w:tab/>
      </w:r>
      <w:r w:rsidRPr="006B20CB">
        <w:rPr>
          <w:rFonts w:asciiTheme="minorHAnsi" w:hAnsiTheme="minorHAnsi" w:cs="Arial"/>
          <w:b/>
          <w:lang w:val="x-none"/>
        </w:rPr>
        <w:t>Yes  /  No</w:t>
      </w:r>
    </w:p>
    <w:p w:rsidR="00632407" w:rsidRPr="006B20CB" w:rsidRDefault="00E53CCD" w:rsidP="006B20CB">
      <w:pPr>
        <w:pStyle w:val="ListParagraph"/>
        <w:numPr>
          <w:ilvl w:val="0"/>
          <w:numId w:val="17"/>
        </w:numPr>
        <w:rPr>
          <w:rFonts w:asciiTheme="minorHAnsi" w:hAnsiTheme="minorHAnsi"/>
        </w:rPr>
      </w:pPr>
      <w:r>
        <w:rPr>
          <w:rFonts w:asciiTheme="minorHAnsi" w:hAnsiTheme="minorHAnsi"/>
        </w:rPr>
        <w:t>Supervision N</w:t>
      </w:r>
      <w:r w:rsidR="00632407" w:rsidRPr="006B20CB">
        <w:rPr>
          <w:rFonts w:asciiTheme="minorHAnsi" w:hAnsiTheme="minorHAnsi"/>
        </w:rPr>
        <w:t>otes</w:t>
      </w:r>
      <w:r w:rsidR="00632407" w:rsidRPr="006B20CB">
        <w:rPr>
          <w:rFonts w:asciiTheme="minorHAnsi" w:hAnsiTheme="minorHAnsi"/>
          <w:b/>
          <w:lang w:val="x-none"/>
        </w:rPr>
        <w:t xml:space="preserve"> </w:t>
      </w:r>
      <w:r w:rsidR="002F1502">
        <w:rPr>
          <w:rFonts w:asciiTheme="minorHAnsi" w:hAnsiTheme="minorHAnsi"/>
        </w:rPr>
        <w:t>(with PE and with WPS/</w:t>
      </w:r>
      <w:r w:rsidR="002F1502" w:rsidRPr="002F1502">
        <w:rPr>
          <w:rFonts w:asciiTheme="minorHAnsi" w:hAnsiTheme="minorHAnsi"/>
        </w:rPr>
        <w:t>PS if applicable)</w:t>
      </w:r>
      <w:r w:rsidR="00B741FE" w:rsidRPr="002F1502">
        <w:rPr>
          <w:rFonts w:asciiTheme="minorHAnsi" w:hAnsiTheme="minorHAnsi"/>
          <w:lang w:val="x-none"/>
        </w:rPr>
        <w:tab/>
      </w:r>
      <w:r w:rsidR="00B741FE" w:rsidRPr="002F1502">
        <w:rPr>
          <w:rFonts w:asciiTheme="minorHAnsi" w:hAnsiTheme="minorHAnsi"/>
          <w:lang w:val="x-none"/>
        </w:rPr>
        <w:tab/>
      </w:r>
      <w:r w:rsidR="00632407" w:rsidRPr="002F1502">
        <w:rPr>
          <w:rFonts w:asciiTheme="minorHAnsi" w:hAnsiTheme="minorHAnsi"/>
          <w:b/>
          <w:lang w:val="x-none"/>
        </w:rPr>
        <w:t>Yes  /  No</w:t>
      </w:r>
    </w:p>
    <w:p w:rsidR="00632407" w:rsidRPr="006B20CB" w:rsidRDefault="003A1003" w:rsidP="006B20CB">
      <w:pPr>
        <w:pStyle w:val="ListParagraph"/>
        <w:numPr>
          <w:ilvl w:val="0"/>
          <w:numId w:val="17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Practice Educator’s </w:t>
      </w:r>
      <w:r w:rsidR="002F1502">
        <w:rPr>
          <w:rFonts w:asciiTheme="minorHAnsi" w:hAnsiTheme="minorHAnsi"/>
        </w:rPr>
        <w:t>Interim R</w:t>
      </w:r>
      <w:r w:rsidR="00632407" w:rsidRPr="006B20CB">
        <w:rPr>
          <w:rFonts w:asciiTheme="minorHAnsi" w:hAnsiTheme="minorHAnsi"/>
        </w:rPr>
        <w:t>eport</w:t>
      </w:r>
      <w:r w:rsidR="00632407" w:rsidRPr="006B20CB">
        <w:rPr>
          <w:rFonts w:asciiTheme="minorHAnsi" w:hAnsiTheme="minorHAnsi"/>
          <w:b/>
          <w:lang w:val="x-none"/>
        </w:rPr>
        <w:t xml:space="preserve"> </w:t>
      </w:r>
      <w:r w:rsidR="006B20CB">
        <w:rPr>
          <w:rFonts w:asciiTheme="minorHAnsi" w:hAnsiTheme="minorHAnsi"/>
          <w:b/>
          <w:lang w:val="x-none"/>
        </w:rPr>
        <w:tab/>
      </w:r>
      <w:r w:rsidR="006B20CB">
        <w:rPr>
          <w:rFonts w:asciiTheme="minorHAnsi" w:hAnsiTheme="minorHAnsi"/>
          <w:b/>
          <w:lang w:val="x-none"/>
        </w:rPr>
        <w:tab/>
      </w:r>
      <w:r w:rsidR="006B20CB">
        <w:rPr>
          <w:rFonts w:asciiTheme="minorHAnsi" w:hAnsiTheme="minorHAnsi"/>
          <w:b/>
          <w:lang w:val="x-none"/>
        </w:rPr>
        <w:tab/>
      </w:r>
      <w:r w:rsidR="006B20CB">
        <w:rPr>
          <w:rFonts w:asciiTheme="minorHAnsi" w:hAnsiTheme="minorHAnsi"/>
          <w:b/>
          <w:lang w:val="x-none"/>
        </w:rPr>
        <w:tab/>
      </w:r>
      <w:r w:rsidR="00E40826">
        <w:rPr>
          <w:rFonts w:asciiTheme="minorHAnsi" w:hAnsiTheme="minorHAnsi"/>
          <w:b/>
          <w:lang w:val="x-none"/>
        </w:rPr>
        <w:tab/>
      </w:r>
      <w:r w:rsidR="00632407" w:rsidRPr="006B20CB">
        <w:rPr>
          <w:rFonts w:asciiTheme="minorHAnsi" w:hAnsiTheme="minorHAnsi"/>
          <w:b/>
          <w:lang w:val="x-none"/>
        </w:rPr>
        <w:t>Yes  /  No</w:t>
      </w:r>
    </w:p>
    <w:p w:rsidR="00632407" w:rsidRPr="006B20CB" w:rsidRDefault="00632407" w:rsidP="006B20CB">
      <w:pPr>
        <w:pStyle w:val="ListParagraph"/>
        <w:numPr>
          <w:ilvl w:val="0"/>
          <w:numId w:val="17"/>
        </w:numPr>
        <w:rPr>
          <w:rFonts w:asciiTheme="minorHAnsi" w:hAnsiTheme="minorHAnsi"/>
        </w:rPr>
      </w:pPr>
      <w:r w:rsidRPr="006B20CB">
        <w:rPr>
          <w:rFonts w:asciiTheme="minorHAnsi" w:hAnsiTheme="minorHAnsi"/>
        </w:rPr>
        <w:t>Three Direct Observations</w:t>
      </w:r>
      <w:r w:rsidRPr="006B20CB">
        <w:rPr>
          <w:rFonts w:asciiTheme="minorHAnsi" w:hAnsiTheme="minorHAnsi"/>
          <w:lang w:val="x-none"/>
        </w:rPr>
        <w:t xml:space="preserve"> </w:t>
      </w:r>
      <w:r w:rsidR="006B20CB" w:rsidRPr="006B20CB">
        <w:rPr>
          <w:rFonts w:asciiTheme="minorHAnsi" w:hAnsiTheme="minorHAnsi"/>
        </w:rPr>
        <w:t xml:space="preserve">each </w:t>
      </w:r>
      <w:r w:rsidR="006B20CB">
        <w:rPr>
          <w:rFonts w:asciiTheme="minorHAnsi" w:hAnsiTheme="minorHAnsi"/>
        </w:rPr>
        <w:t xml:space="preserve">including </w:t>
      </w:r>
      <w:r w:rsidRPr="006B20CB">
        <w:rPr>
          <w:rFonts w:asciiTheme="minorHAnsi" w:hAnsiTheme="minorHAnsi"/>
        </w:rPr>
        <w:t>student comments</w:t>
      </w:r>
      <w:r w:rsidRPr="006B20CB">
        <w:rPr>
          <w:rFonts w:asciiTheme="minorHAnsi" w:hAnsiTheme="minorHAnsi"/>
          <w:b/>
        </w:rPr>
        <w:t xml:space="preserve"> </w:t>
      </w:r>
      <w:r w:rsidR="006B20CB">
        <w:rPr>
          <w:rFonts w:asciiTheme="minorHAnsi" w:hAnsiTheme="minorHAnsi"/>
          <w:b/>
        </w:rPr>
        <w:tab/>
      </w:r>
      <w:r w:rsidR="006B20CB">
        <w:rPr>
          <w:rFonts w:asciiTheme="minorHAnsi" w:hAnsiTheme="minorHAnsi"/>
          <w:b/>
        </w:rPr>
        <w:tab/>
      </w:r>
      <w:r w:rsidRPr="006B20CB">
        <w:rPr>
          <w:rFonts w:asciiTheme="minorHAnsi" w:hAnsiTheme="minorHAnsi"/>
          <w:b/>
          <w:lang w:val="x-none"/>
        </w:rPr>
        <w:t>Yes  /  No</w:t>
      </w:r>
    </w:p>
    <w:p w:rsidR="00632407" w:rsidRPr="006B20CB" w:rsidRDefault="00632407" w:rsidP="006B20CB">
      <w:pPr>
        <w:pStyle w:val="ListParagraph"/>
        <w:numPr>
          <w:ilvl w:val="0"/>
          <w:numId w:val="17"/>
        </w:numPr>
        <w:rPr>
          <w:rFonts w:asciiTheme="minorHAnsi" w:hAnsiTheme="minorHAnsi"/>
        </w:rPr>
      </w:pPr>
      <w:r w:rsidRPr="006B20CB">
        <w:rPr>
          <w:rFonts w:asciiTheme="minorHAnsi" w:hAnsiTheme="minorHAnsi"/>
        </w:rPr>
        <w:t xml:space="preserve">Practice Educator’s Final </w:t>
      </w:r>
      <w:r w:rsidR="002F1502">
        <w:rPr>
          <w:rFonts w:asciiTheme="minorHAnsi" w:hAnsiTheme="minorHAnsi"/>
        </w:rPr>
        <w:t>R</w:t>
      </w:r>
      <w:r w:rsidRPr="006B20CB">
        <w:rPr>
          <w:rFonts w:asciiTheme="minorHAnsi" w:hAnsiTheme="minorHAnsi"/>
        </w:rPr>
        <w:t>eport</w:t>
      </w:r>
      <w:r w:rsidRPr="006B20CB">
        <w:rPr>
          <w:rFonts w:asciiTheme="minorHAnsi" w:hAnsiTheme="minorHAnsi"/>
          <w:b/>
          <w:lang w:val="x-none"/>
        </w:rPr>
        <w:t xml:space="preserve"> </w:t>
      </w:r>
      <w:r w:rsidR="00B741FE" w:rsidRPr="006B20CB">
        <w:rPr>
          <w:rFonts w:asciiTheme="minorHAnsi" w:hAnsiTheme="minorHAnsi"/>
          <w:b/>
          <w:lang w:val="x-none"/>
        </w:rPr>
        <w:tab/>
      </w:r>
      <w:r w:rsidR="00B741FE" w:rsidRPr="006B20CB">
        <w:rPr>
          <w:rFonts w:asciiTheme="minorHAnsi" w:hAnsiTheme="minorHAnsi"/>
          <w:b/>
          <w:lang w:val="x-none"/>
        </w:rPr>
        <w:tab/>
      </w:r>
      <w:r w:rsidR="00B741FE" w:rsidRPr="006B20CB">
        <w:rPr>
          <w:rFonts w:asciiTheme="minorHAnsi" w:hAnsiTheme="minorHAnsi"/>
          <w:b/>
          <w:lang w:val="x-none"/>
        </w:rPr>
        <w:tab/>
      </w:r>
      <w:r w:rsidR="00B741FE" w:rsidRPr="006B20CB">
        <w:rPr>
          <w:rFonts w:asciiTheme="minorHAnsi" w:hAnsiTheme="minorHAnsi"/>
          <w:b/>
          <w:lang w:val="x-none"/>
        </w:rPr>
        <w:tab/>
      </w:r>
      <w:r w:rsidR="00B741FE" w:rsidRPr="006B20CB">
        <w:rPr>
          <w:rFonts w:asciiTheme="minorHAnsi" w:hAnsiTheme="minorHAnsi"/>
          <w:b/>
          <w:lang w:val="x-none"/>
        </w:rPr>
        <w:tab/>
      </w:r>
      <w:r w:rsidR="006B20CB">
        <w:rPr>
          <w:rFonts w:asciiTheme="minorHAnsi" w:hAnsiTheme="minorHAnsi"/>
          <w:b/>
          <w:lang w:val="x-none"/>
        </w:rPr>
        <w:tab/>
      </w:r>
      <w:r w:rsidRPr="006B20CB">
        <w:rPr>
          <w:rFonts w:asciiTheme="minorHAnsi" w:hAnsiTheme="minorHAnsi"/>
          <w:b/>
          <w:lang w:val="x-none"/>
        </w:rPr>
        <w:t>Yes  /  No</w:t>
      </w:r>
    </w:p>
    <w:p w:rsidR="00632407" w:rsidRPr="006B20CB" w:rsidRDefault="00632407" w:rsidP="006B20CB">
      <w:pPr>
        <w:pStyle w:val="ListParagraph"/>
        <w:numPr>
          <w:ilvl w:val="0"/>
          <w:numId w:val="17"/>
        </w:numPr>
        <w:rPr>
          <w:rFonts w:asciiTheme="minorHAnsi" w:hAnsiTheme="minorHAnsi"/>
        </w:rPr>
      </w:pPr>
      <w:r w:rsidRPr="006B20CB">
        <w:rPr>
          <w:rFonts w:asciiTheme="minorHAnsi" w:hAnsiTheme="minorHAnsi"/>
        </w:rPr>
        <w:t>Feedback from Service Users and Carers</w:t>
      </w:r>
      <w:r w:rsidRPr="006B20CB">
        <w:rPr>
          <w:rFonts w:asciiTheme="minorHAnsi" w:hAnsiTheme="minorHAnsi"/>
          <w:b/>
          <w:lang w:val="x-none"/>
        </w:rPr>
        <w:t xml:space="preserve"> </w:t>
      </w:r>
      <w:r w:rsidR="00B741FE" w:rsidRPr="006B20CB">
        <w:rPr>
          <w:rFonts w:asciiTheme="minorHAnsi" w:hAnsiTheme="minorHAnsi"/>
          <w:b/>
          <w:lang w:val="x-none"/>
        </w:rPr>
        <w:tab/>
      </w:r>
      <w:r w:rsidR="00B741FE" w:rsidRPr="006B20CB">
        <w:rPr>
          <w:rFonts w:asciiTheme="minorHAnsi" w:hAnsiTheme="minorHAnsi"/>
          <w:b/>
          <w:lang w:val="x-none"/>
        </w:rPr>
        <w:tab/>
      </w:r>
      <w:r w:rsidR="00B741FE" w:rsidRPr="006B20CB">
        <w:rPr>
          <w:rFonts w:asciiTheme="minorHAnsi" w:hAnsiTheme="minorHAnsi"/>
          <w:b/>
          <w:lang w:val="x-none"/>
        </w:rPr>
        <w:tab/>
      </w:r>
      <w:r w:rsidR="00B741FE" w:rsidRPr="006B20CB">
        <w:rPr>
          <w:rFonts w:asciiTheme="minorHAnsi" w:hAnsiTheme="minorHAnsi"/>
          <w:b/>
          <w:lang w:val="x-none"/>
        </w:rPr>
        <w:tab/>
      </w:r>
      <w:r w:rsidRPr="006B20CB">
        <w:rPr>
          <w:rFonts w:asciiTheme="minorHAnsi" w:hAnsiTheme="minorHAnsi"/>
          <w:b/>
          <w:lang w:val="x-none"/>
        </w:rPr>
        <w:t>Yes  /  No</w:t>
      </w:r>
    </w:p>
    <w:p w:rsidR="00632407" w:rsidRPr="006B20CB" w:rsidRDefault="00632407" w:rsidP="006B20CB">
      <w:pPr>
        <w:pStyle w:val="ListParagraph"/>
        <w:numPr>
          <w:ilvl w:val="0"/>
          <w:numId w:val="17"/>
        </w:numPr>
        <w:rPr>
          <w:rFonts w:asciiTheme="minorHAnsi" w:hAnsiTheme="minorHAnsi"/>
        </w:rPr>
      </w:pPr>
      <w:r w:rsidRPr="006B20CB">
        <w:rPr>
          <w:rFonts w:asciiTheme="minorHAnsi" w:hAnsiTheme="minorHAnsi"/>
        </w:rPr>
        <w:t>Additional Evidence including covering statements</w:t>
      </w:r>
      <w:r w:rsidRPr="006B20CB">
        <w:rPr>
          <w:rFonts w:asciiTheme="minorHAnsi" w:hAnsiTheme="minorHAnsi"/>
          <w:b/>
          <w:lang w:val="x-none"/>
        </w:rPr>
        <w:t xml:space="preserve"> </w:t>
      </w:r>
      <w:r w:rsidR="006B20CB">
        <w:rPr>
          <w:rFonts w:asciiTheme="minorHAnsi" w:hAnsiTheme="minorHAnsi"/>
          <w:b/>
          <w:lang w:val="x-none"/>
        </w:rPr>
        <w:tab/>
      </w:r>
      <w:r w:rsidR="006B20CB">
        <w:rPr>
          <w:rFonts w:asciiTheme="minorHAnsi" w:hAnsiTheme="minorHAnsi"/>
          <w:b/>
          <w:lang w:val="x-none"/>
        </w:rPr>
        <w:tab/>
      </w:r>
      <w:r w:rsidR="006B20CB">
        <w:rPr>
          <w:rFonts w:asciiTheme="minorHAnsi" w:hAnsiTheme="minorHAnsi"/>
          <w:b/>
          <w:lang w:val="x-none"/>
        </w:rPr>
        <w:tab/>
      </w:r>
      <w:r w:rsidRPr="006B20CB">
        <w:rPr>
          <w:rFonts w:asciiTheme="minorHAnsi" w:hAnsiTheme="minorHAnsi"/>
          <w:b/>
          <w:lang w:val="x-none"/>
        </w:rPr>
        <w:t>Yes  /  No</w:t>
      </w:r>
    </w:p>
    <w:p w:rsidR="006B20CB" w:rsidRDefault="006B20CB" w:rsidP="006B20CB">
      <w:pPr>
        <w:pStyle w:val="ListParagraph"/>
        <w:numPr>
          <w:ilvl w:val="0"/>
          <w:numId w:val="17"/>
        </w:numPr>
        <w:rPr>
          <w:rFonts w:asciiTheme="minorHAnsi" w:hAnsiTheme="minorHAnsi"/>
        </w:rPr>
      </w:pPr>
      <w:r>
        <w:rPr>
          <w:rFonts w:asciiTheme="minorHAnsi" w:hAnsiTheme="minorHAnsi"/>
        </w:rPr>
        <w:t>Attendance g</w:t>
      </w:r>
      <w:r w:rsidR="00632407" w:rsidRPr="006B20CB">
        <w:rPr>
          <w:rFonts w:asciiTheme="minorHAnsi" w:hAnsiTheme="minorHAnsi"/>
        </w:rPr>
        <w:t xml:space="preserve">rid signed by Practice Educator and </w:t>
      </w:r>
      <w:r>
        <w:rPr>
          <w:rFonts w:asciiTheme="minorHAnsi" w:hAnsiTheme="minorHAnsi"/>
        </w:rPr>
        <w:t>s</w:t>
      </w:r>
      <w:r w:rsidR="00632407" w:rsidRPr="006B20CB">
        <w:rPr>
          <w:rFonts w:asciiTheme="minorHAnsi" w:hAnsiTheme="minorHAnsi"/>
        </w:rPr>
        <w:t xml:space="preserve">tudent </w:t>
      </w:r>
      <w:r w:rsidR="00B741FE" w:rsidRPr="006B20CB">
        <w:rPr>
          <w:rFonts w:asciiTheme="minorHAnsi" w:hAnsiTheme="minorHAnsi"/>
        </w:rPr>
        <w:t>c</w:t>
      </w:r>
      <w:r w:rsidR="00632407" w:rsidRPr="006B20CB">
        <w:rPr>
          <w:rFonts w:asciiTheme="minorHAnsi" w:hAnsiTheme="minorHAnsi"/>
        </w:rPr>
        <w:t>onfirming</w:t>
      </w:r>
    </w:p>
    <w:p w:rsidR="00632407" w:rsidRPr="006B20CB" w:rsidRDefault="009C1991" w:rsidP="006B20CB">
      <w:pPr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the</w:t>
      </w:r>
      <w:proofErr w:type="gramEnd"/>
      <w:r>
        <w:rPr>
          <w:rFonts w:asciiTheme="minorHAnsi" w:hAnsiTheme="minorHAnsi"/>
        </w:rPr>
        <w:t xml:space="preserve"> number of days student has completed </w:t>
      </w:r>
      <w:r w:rsidR="006B20CB">
        <w:rPr>
          <w:rFonts w:asciiTheme="minorHAnsi" w:hAnsiTheme="minorHAnsi"/>
        </w:rPr>
        <w:t xml:space="preserve">on placement </w:t>
      </w:r>
      <w:r w:rsidR="006B20CB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632407" w:rsidRPr="006B20CB">
        <w:rPr>
          <w:rFonts w:asciiTheme="minorHAnsi" w:hAnsiTheme="minorHAnsi" w:cs="Arial"/>
          <w:b/>
          <w:lang w:val="x-none"/>
        </w:rPr>
        <w:t>Yes  /  No</w:t>
      </w:r>
    </w:p>
    <w:p w:rsidR="00632407" w:rsidRPr="009C1991" w:rsidRDefault="00F720E9" w:rsidP="009C1991">
      <w:pPr>
        <w:pStyle w:val="ListParagraph"/>
        <w:numPr>
          <w:ilvl w:val="0"/>
          <w:numId w:val="17"/>
        </w:numPr>
        <w:rPr>
          <w:rFonts w:asciiTheme="minorHAnsi" w:hAnsiTheme="minorHAnsi"/>
          <w:lang w:val="x-none"/>
        </w:rPr>
      </w:pPr>
      <w:r>
        <w:rPr>
          <w:rFonts w:asciiTheme="minorHAnsi" w:hAnsiTheme="minorHAnsi"/>
        </w:rPr>
        <w:t>Practice Placement A</w:t>
      </w:r>
      <w:r w:rsidR="00632407" w:rsidRPr="006B20CB">
        <w:rPr>
          <w:rFonts w:asciiTheme="minorHAnsi" w:hAnsiTheme="minorHAnsi"/>
        </w:rPr>
        <w:t>ssignment</w:t>
      </w:r>
      <w:r w:rsidR="00632407" w:rsidRPr="006B20CB">
        <w:rPr>
          <w:rFonts w:asciiTheme="minorHAnsi" w:hAnsiTheme="minorHAnsi"/>
          <w:b/>
          <w:lang w:val="x-none"/>
        </w:rPr>
        <w:t xml:space="preserve"> </w:t>
      </w:r>
      <w:r w:rsidR="009C1991">
        <w:rPr>
          <w:rFonts w:asciiTheme="minorHAnsi" w:hAnsiTheme="minorHAnsi"/>
          <w:b/>
          <w:lang w:val="x-none"/>
        </w:rPr>
        <w:tab/>
      </w:r>
      <w:r w:rsidR="009C1991">
        <w:rPr>
          <w:rFonts w:asciiTheme="minorHAnsi" w:hAnsiTheme="minorHAnsi"/>
          <w:b/>
          <w:lang w:val="x-none"/>
        </w:rPr>
        <w:tab/>
      </w:r>
      <w:r w:rsidR="009C1991">
        <w:rPr>
          <w:rFonts w:asciiTheme="minorHAnsi" w:hAnsiTheme="minorHAnsi"/>
          <w:b/>
          <w:lang w:val="x-none"/>
        </w:rPr>
        <w:tab/>
      </w:r>
      <w:r w:rsidR="009C1991">
        <w:rPr>
          <w:rFonts w:asciiTheme="minorHAnsi" w:hAnsiTheme="minorHAnsi"/>
          <w:b/>
          <w:lang w:val="x-none"/>
        </w:rPr>
        <w:tab/>
      </w:r>
      <w:r w:rsidR="009C1991">
        <w:rPr>
          <w:rFonts w:asciiTheme="minorHAnsi" w:hAnsiTheme="minorHAnsi"/>
          <w:b/>
          <w:lang w:val="x-none"/>
        </w:rPr>
        <w:tab/>
      </w:r>
      <w:r w:rsidR="009C1991">
        <w:rPr>
          <w:rFonts w:asciiTheme="minorHAnsi" w:hAnsiTheme="minorHAnsi"/>
          <w:b/>
          <w:lang w:val="x-none"/>
        </w:rPr>
        <w:tab/>
      </w:r>
      <w:r w:rsidR="009C1991" w:rsidRPr="006B20CB">
        <w:rPr>
          <w:rFonts w:asciiTheme="minorHAnsi" w:hAnsiTheme="minorHAnsi"/>
          <w:b/>
          <w:lang w:val="x-none"/>
        </w:rPr>
        <w:t>Yes  /  No</w:t>
      </w:r>
    </w:p>
    <w:p w:rsidR="00632407" w:rsidRPr="006B20CB" w:rsidRDefault="00E53CCD" w:rsidP="006B20CB">
      <w:pPr>
        <w:pStyle w:val="ListParagraph"/>
        <w:numPr>
          <w:ilvl w:val="0"/>
          <w:numId w:val="17"/>
        </w:numPr>
        <w:rPr>
          <w:rFonts w:asciiTheme="minorHAnsi" w:hAnsiTheme="minorHAnsi"/>
        </w:rPr>
      </w:pPr>
      <w:r>
        <w:rPr>
          <w:rFonts w:asciiTheme="minorHAnsi" w:hAnsiTheme="minorHAnsi"/>
        </w:rPr>
        <w:t>F</w:t>
      </w:r>
      <w:r w:rsidR="009C1991">
        <w:rPr>
          <w:rFonts w:asciiTheme="minorHAnsi" w:hAnsiTheme="minorHAnsi"/>
        </w:rPr>
        <w:t xml:space="preserve">ive </w:t>
      </w:r>
      <w:r w:rsidR="00632407" w:rsidRPr="006B20CB">
        <w:rPr>
          <w:rFonts w:asciiTheme="minorHAnsi" w:hAnsiTheme="minorHAnsi"/>
        </w:rPr>
        <w:t>reflective journals</w:t>
      </w:r>
      <w:r w:rsidR="00632407" w:rsidRPr="006B20CB">
        <w:rPr>
          <w:rFonts w:asciiTheme="minorHAnsi" w:hAnsiTheme="minorHAnsi"/>
          <w:b/>
          <w:lang w:val="x-none"/>
        </w:rPr>
        <w:t xml:space="preserve"> </w:t>
      </w:r>
      <w:r w:rsidR="006B20CB">
        <w:rPr>
          <w:rFonts w:asciiTheme="minorHAnsi" w:hAnsiTheme="minorHAnsi"/>
          <w:b/>
          <w:lang w:val="x-none"/>
        </w:rPr>
        <w:tab/>
      </w:r>
      <w:r w:rsidR="006B20CB">
        <w:rPr>
          <w:rFonts w:asciiTheme="minorHAnsi" w:hAnsiTheme="minorHAnsi"/>
          <w:b/>
          <w:lang w:val="x-none"/>
        </w:rPr>
        <w:tab/>
      </w:r>
      <w:r w:rsidR="006B20CB">
        <w:rPr>
          <w:rFonts w:asciiTheme="minorHAnsi" w:hAnsiTheme="minorHAnsi"/>
          <w:b/>
          <w:lang w:val="x-none"/>
        </w:rPr>
        <w:tab/>
      </w:r>
      <w:r w:rsidR="009C1991">
        <w:rPr>
          <w:rFonts w:asciiTheme="minorHAnsi" w:hAnsiTheme="minorHAnsi"/>
          <w:b/>
          <w:lang w:val="x-none"/>
        </w:rPr>
        <w:tab/>
      </w:r>
      <w:r w:rsidR="009C1991">
        <w:rPr>
          <w:rFonts w:asciiTheme="minorHAnsi" w:hAnsiTheme="minorHAnsi"/>
          <w:b/>
          <w:lang w:val="x-none"/>
        </w:rPr>
        <w:tab/>
      </w:r>
      <w:r w:rsidR="009C1991">
        <w:rPr>
          <w:rFonts w:asciiTheme="minorHAnsi" w:hAnsiTheme="minorHAnsi"/>
          <w:b/>
          <w:lang w:val="x-none"/>
        </w:rPr>
        <w:tab/>
      </w:r>
      <w:r w:rsidR="009C1991">
        <w:rPr>
          <w:rFonts w:asciiTheme="minorHAnsi" w:hAnsiTheme="minorHAnsi"/>
          <w:b/>
          <w:lang w:val="x-none"/>
        </w:rPr>
        <w:tab/>
      </w:r>
      <w:r w:rsidR="00632407" w:rsidRPr="006B20CB">
        <w:rPr>
          <w:rFonts w:asciiTheme="minorHAnsi" w:hAnsiTheme="minorHAnsi"/>
          <w:b/>
          <w:lang w:val="x-none"/>
        </w:rPr>
        <w:t>Yes  /  No</w:t>
      </w:r>
    </w:p>
    <w:p w:rsidR="00E40826" w:rsidRPr="009A25AB" w:rsidRDefault="00E40826" w:rsidP="00632407">
      <w:pPr>
        <w:rPr>
          <w:rFonts w:asciiTheme="minorHAnsi" w:hAnsiTheme="minorHAnsi"/>
          <w:b/>
        </w:rPr>
      </w:pPr>
    </w:p>
    <w:p w:rsidR="00632407" w:rsidRPr="009A25AB" w:rsidRDefault="00632407" w:rsidP="00632407">
      <w:pPr>
        <w:rPr>
          <w:rFonts w:asciiTheme="minorHAnsi" w:hAnsiTheme="minorHAnsi" w:cs="Arial"/>
          <w:b/>
        </w:rPr>
      </w:pPr>
      <w:r w:rsidRPr="009A25AB">
        <w:rPr>
          <w:rFonts w:asciiTheme="minorHAnsi" w:hAnsiTheme="minorHAnsi" w:cs="Arial"/>
          <w:b/>
        </w:rPr>
        <w:t xml:space="preserve">Placement: </w:t>
      </w:r>
      <w:r w:rsidRPr="009A25AB">
        <w:rPr>
          <w:rFonts w:asciiTheme="minorHAnsi" w:hAnsiTheme="minorHAnsi" w:cs="Arial"/>
          <w:b/>
        </w:rPr>
        <w:tab/>
      </w:r>
      <w:r w:rsidRPr="009A25AB">
        <w:rPr>
          <w:rFonts w:asciiTheme="minorHAnsi" w:hAnsiTheme="minorHAnsi" w:cs="Arial"/>
          <w:b/>
        </w:rPr>
        <w:tab/>
      </w:r>
      <w:r w:rsidRPr="009A25AB">
        <w:rPr>
          <w:rFonts w:asciiTheme="minorHAnsi" w:hAnsiTheme="minorHAnsi" w:cs="Arial"/>
          <w:b/>
        </w:rPr>
        <w:tab/>
        <w:t xml:space="preserve">Pass </w:t>
      </w:r>
      <w:r w:rsidRPr="009A25AB">
        <w:rPr>
          <w:rFonts w:asciiTheme="minorHAnsi" w:hAnsiTheme="minorHAnsi" w:cs="Arial"/>
          <w:b/>
        </w:rPr>
        <w:tab/>
      </w:r>
      <w:r w:rsidRPr="009A25AB">
        <w:rPr>
          <w:rFonts w:asciiTheme="minorHAnsi" w:hAnsiTheme="minorHAnsi" w:cs="Arial"/>
          <w:b/>
        </w:rPr>
        <w:tab/>
      </w:r>
      <w:r w:rsidRPr="009A25AB">
        <w:rPr>
          <w:rFonts w:asciiTheme="minorHAnsi" w:hAnsiTheme="minorHAnsi" w:cs="Arial"/>
          <w:b/>
        </w:rPr>
        <w:tab/>
        <w:t>Fail</w:t>
      </w:r>
    </w:p>
    <w:p w:rsidR="00084160" w:rsidRPr="009A25AB" w:rsidRDefault="00084160" w:rsidP="00632407">
      <w:pPr>
        <w:rPr>
          <w:rFonts w:asciiTheme="minorHAnsi" w:hAnsiTheme="minorHAnsi" w:cs="Arial"/>
          <w:b/>
        </w:rPr>
      </w:pPr>
    </w:p>
    <w:p w:rsidR="00632407" w:rsidRPr="009A25AB" w:rsidRDefault="00632407" w:rsidP="00632407">
      <w:pPr>
        <w:rPr>
          <w:rFonts w:asciiTheme="minorHAnsi" w:hAnsiTheme="minorHAnsi" w:cs="Arial"/>
          <w:b/>
        </w:rPr>
      </w:pPr>
      <w:r w:rsidRPr="009A25AB">
        <w:rPr>
          <w:rFonts w:asciiTheme="minorHAnsi" w:hAnsiTheme="minorHAnsi" w:cs="Arial"/>
          <w:b/>
        </w:rPr>
        <w:t>Portfolio:</w:t>
      </w:r>
      <w:r w:rsidRPr="009A25AB">
        <w:rPr>
          <w:rFonts w:asciiTheme="minorHAnsi" w:hAnsiTheme="minorHAnsi" w:cs="Arial"/>
          <w:b/>
        </w:rPr>
        <w:tab/>
      </w:r>
      <w:r w:rsidRPr="009A25AB">
        <w:rPr>
          <w:rFonts w:asciiTheme="minorHAnsi" w:hAnsiTheme="minorHAnsi" w:cs="Arial"/>
          <w:b/>
        </w:rPr>
        <w:tab/>
      </w:r>
      <w:r w:rsidRPr="009A25AB">
        <w:rPr>
          <w:rFonts w:asciiTheme="minorHAnsi" w:hAnsiTheme="minorHAnsi" w:cs="Arial"/>
          <w:b/>
        </w:rPr>
        <w:tab/>
        <w:t xml:space="preserve">Pass </w:t>
      </w:r>
      <w:r w:rsidRPr="009A25AB">
        <w:rPr>
          <w:rFonts w:asciiTheme="minorHAnsi" w:hAnsiTheme="minorHAnsi" w:cs="Arial"/>
          <w:b/>
        </w:rPr>
        <w:tab/>
      </w:r>
      <w:r w:rsidRPr="009A25AB">
        <w:rPr>
          <w:rFonts w:asciiTheme="minorHAnsi" w:hAnsiTheme="minorHAnsi" w:cs="Arial"/>
          <w:b/>
        </w:rPr>
        <w:tab/>
      </w:r>
      <w:r w:rsidRPr="009A25AB">
        <w:rPr>
          <w:rFonts w:asciiTheme="minorHAnsi" w:hAnsiTheme="minorHAnsi" w:cs="Arial"/>
          <w:b/>
        </w:rPr>
        <w:tab/>
        <w:t>Fail</w:t>
      </w:r>
    </w:p>
    <w:p w:rsidR="006B20CB" w:rsidRPr="009A25AB" w:rsidRDefault="006B20CB" w:rsidP="00632407">
      <w:pPr>
        <w:rPr>
          <w:rFonts w:asciiTheme="minorHAnsi" w:hAnsiTheme="minorHAnsi" w:cs="Arial"/>
          <w:b/>
        </w:rPr>
      </w:pPr>
    </w:p>
    <w:p w:rsidR="00632407" w:rsidRPr="009A25AB" w:rsidRDefault="00632407" w:rsidP="00632407">
      <w:pPr>
        <w:rPr>
          <w:rFonts w:asciiTheme="minorHAnsi" w:hAnsiTheme="minorHAnsi" w:cs="Arial"/>
          <w:b/>
        </w:rPr>
      </w:pPr>
      <w:r w:rsidRPr="009A25AB">
        <w:rPr>
          <w:rFonts w:asciiTheme="minorHAnsi" w:hAnsiTheme="minorHAnsi" w:cs="Arial"/>
          <w:b/>
        </w:rPr>
        <w:t>Comments on the portfolio:</w:t>
      </w:r>
    </w:p>
    <w:p w:rsidR="00632407" w:rsidRPr="009A25AB" w:rsidRDefault="00632407" w:rsidP="00632407">
      <w:pPr>
        <w:rPr>
          <w:rFonts w:asciiTheme="minorHAnsi" w:hAnsiTheme="minorHAnsi" w:cs="Arial"/>
          <w:b/>
        </w:rPr>
      </w:pPr>
    </w:p>
    <w:p w:rsidR="00632407" w:rsidRPr="009A25AB" w:rsidRDefault="00632407" w:rsidP="00632407">
      <w:pPr>
        <w:rPr>
          <w:rFonts w:asciiTheme="minorHAnsi" w:hAnsiTheme="minorHAnsi" w:cs="Arial"/>
          <w:b/>
        </w:rPr>
      </w:pPr>
    </w:p>
    <w:p w:rsidR="00632407" w:rsidRPr="009A25AB" w:rsidRDefault="00632407" w:rsidP="00632407">
      <w:pPr>
        <w:rPr>
          <w:rFonts w:asciiTheme="minorHAnsi" w:hAnsiTheme="minorHAnsi" w:cs="Arial"/>
          <w:b/>
        </w:rPr>
      </w:pPr>
    </w:p>
    <w:p w:rsidR="00632407" w:rsidRPr="009A25AB" w:rsidRDefault="00632407" w:rsidP="00632407">
      <w:pPr>
        <w:rPr>
          <w:rFonts w:asciiTheme="minorHAnsi" w:hAnsiTheme="minorHAnsi" w:cs="Arial"/>
          <w:b/>
        </w:rPr>
      </w:pPr>
    </w:p>
    <w:p w:rsidR="0001066E" w:rsidRPr="009A25AB" w:rsidRDefault="0001066E" w:rsidP="00632407">
      <w:pPr>
        <w:rPr>
          <w:rFonts w:asciiTheme="minorHAnsi" w:hAnsiTheme="minorHAnsi" w:cs="Arial"/>
          <w:b/>
        </w:rPr>
      </w:pPr>
    </w:p>
    <w:p w:rsidR="0001066E" w:rsidRPr="009A25AB" w:rsidRDefault="0001066E" w:rsidP="00632407">
      <w:pPr>
        <w:rPr>
          <w:rFonts w:asciiTheme="minorHAnsi" w:hAnsiTheme="minorHAnsi" w:cs="Arial"/>
          <w:b/>
        </w:rPr>
      </w:pPr>
    </w:p>
    <w:p w:rsidR="0001066E" w:rsidRPr="009A25AB" w:rsidRDefault="0001066E" w:rsidP="00632407">
      <w:pPr>
        <w:rPr>
          <w:rFonts w:asciiTheme="minorHAnsi" w:hAnsiTheme="minorHAnsi" w:cs="Arial"/>
          <w:b/>
        </w:rPr>
      </w:pPr>
    </w:p>
    <w:p w:rsidR="00084160" w:rsidRDefault="00084160" w:rsidP="00632407">
      <w:pPr>
        <w:rPr>
          <w:rFonts w:asciiTheme="minorHAnsi" w:hAnsiTheme="minorHAnsi" w:cs="Arial"/>
          <w:b/>
        </w:rPr>
      </w:pPr>
    </w:p>
    <w:p w:rsidR="00632407" w:rsidRPr="009A25AB" w:rsidRDefault="00B741FE" w:rsidP="00632407">
      <w:pPr>
        <w:rPr>
          <w:rFonts w:asciiTheme="minorHAnsi" w:hAnsiTheme="minorHAnsi" w:cs="Arial"/>
          <w:b/>
        </w:rPr>
      </w:pPr>
      <w:r w:rsidRPr="009A25AB">
        <w:rPr>
          <w:rFonts w:asciiTheme="minorHAnsi" w:hAnsiTheme="minorHAnsi" w:cs="Arial"/>
          <w:b/>
        </w:rPr>
        <w:t>Portfolio marked</w:t>
      </w:r>
      <w:r w:rsidR="00632407" w:rsidRPr="009A25AB">
        <w:rPr>
          <w:rFonts w:asciiTheme="minorHAnsi" w:hAnsiTheme="minorHAnsi" w:cs="Arial"/>
          <w:b/>
        </w:rPr>
        <w:t xml:space="preserve"> by</w:t>
      </w:r>
    </w:p>
    <w:p w:rsidR="00E40826" w:rsidRPr="009A25AB" w:rsidRDefault="00E40826" w:rsidP="00B741FE">
      <w:pPr>
        <w:rPr>
          <w:rFonts w:asciiTheme="minorHAnsi" w:hAnsiTheme="minorHAnsi" w:cs="Arial"/>
          <w:b/>
        </w:rPr>
      </w:pPr>
    </w:p>
    <w:p w:rsidR="00B741FE" w:rsidRPr="009A25AB" w:rsidRDefault="00B741FE" w:rsidP="00B741FE">
      <w:pPr>
        <w:rPr>
          <w:rFonts w:asciiTheme="minorHAnsi" w:hAnsiTheme="minorHAnsi" w:cs="Arial"/>
          <w:b/>
        </w:rPr>
      </w:pPr>
      <w:r w:rsidRPr="009A25AB">
        <w:rPr>
          <w:rFonts w:asciiTheme="minorHAnsi" w:hAnsiTheme="minorHAnsi"/>
          <w:b/>
        </w:rPr>
        <w:t>1.</w:t>
      </w:r>
      <w:r w:rsidRPr="009A25AB">
        <w:rPr>
          <w:rFonts w:asciiTheme="minorHAnsi" w:hAnsiTheme="minorHAnsi" w:cs="Arial"/>
          <w:b/>
        </w:rPr>
        <w:t xml:space="preserve"> </w:t>
      </w:r>
      <w:r w:rsidRPr="009A25AB">
        <w:rPr>
          <w:rFonts w:asciiTheme="minorHAnsi" w:hAnsiTheme="minorHAnsi" w:cs="Arial"/>
          <w:b/>
        </w:rPr>
        <w:tab/>
      </w:r>
      <w:r w:rsidRPr="009A25AB">
        <w:rPr>
          <w:rFonts w:asciiTheme="minorHAnsi" w:hAnsiTheme="minorHAnsi" w:cs="Arial"/>
          <w:b/>
        </w:rPr>
        <w:tab/>
      </w:r>
      <w:r w:rsidRPr="009A25AB">
        <w:rPr>
          <w:rFonts w:asciiTheme="minorHAnsi" w:hAnsiTheme="minorHAnsi" w:cs="Arial"/>
          <w:b/>
        </w:rPr>
        <w:tab/>
      </w:r>
      <w:r w:rsidRPr="009A25AB">
        <w:rPr>
          <w:rFonts w:asciiTheme="minorHAnsi" w:hAnsiTheme="minorHAnsi" w:cs="Arial"/>
          <w:b/>
        </w:rPr>
        <w:tab/>
      </w:r>
      <w:r w:rsidRPr="009A25AB">
        <w:rPr>
          <w:rFonts w:asciiTheme="minorHAnsi" w:hAnsiTheme="minorHAnsi" w:cs="Arial"/>
          <w:b/>
        </w:rPr>
        <w:tab/>
      </w:r>
      <w:r w:rsidRPr="009A25AB">
        <w:rPr>
          <w:rFonts w:asciiTheme="minorHAnsi" w:hAnsiTheme="minorHAnsi" w:cs="Arial"/>
          <w:b/>
        </w:rPr>
        <w:tab/>
      </w:r>
      <w:r w:rsidRPr="009A25AB">
        <w:rPr>
          <w:rFonts w:asciiTheme="minorHAnsi" w:hAnsiTheme="minorHAnsi" w:cs="Arial"/>
          <w:b/>
        </w:rPr>
        <w:tab/>
      </w:r>
      <w:r w:rsidRPr="009A25AB">
        <w:rPr>
          <w:rFonts w:asciiTheme="minorHAnsi" w:hAnsiTheme="minorHAnsi" w:cs="Arial"/>
          <w:b/>
        </w:rPr>
        <w:tab/>
      </w:r>
      <w:r w:rsidR="009A25AB">
        <w:rPr>
          <w:rFonts w:asciiTheme="minorHAnsi" w:hAnsiTheme="minorHAnsi" w:cs="Arial"/>
          <w:b/>
        </w:rPr>
        <w:t xml:space="preserve">Date:  </w:t>
      </w:r>
      <w:r w:rsidR="009A25AB">
        <w:rPr>
          <w:rFonts w:asciiTheme="minorHAnsi" w:hAnsiTheme="minorHAnsi" w:cs="Arial"/>
          <w:b/>
        </w:rPr>
        <w:tab/>
      </w:r>
      <w:r w:rsidR="009A25AB">
        <w:rPr>
          <w:rFonts w:asciiTheme="minorHAnsi" w:hAnsiTheme="minorHAnsi" w:cs="Arial"/>
          <w:b/>
        </w:rPr>
        <w:tab/>
        <w:t xml:space="preserve">  /        / </w:t>
      </w:r>
    </w:p>
    <w:p w:rsidR="00632407" w:rsidRPr="009A25AB" w:rsidRDefault="00632407" w:rsidP="00B741FE">
      <w:pPr>
        <w:rPr>
          <w:rFonts w:asciiTheme="minorHAnsi" w:hAnsiTheme="minorHAnsi"/>
          <w:b/>
        </w:rPr>
      </w:pPr>
    </w:p>
    <w:p w:rsidR="005B0D14" w:rsidRPr="009A25AB" w:rsidRDefault="00632407" w:rsidP="002A237B">
      <w:pPr>
        <w:rPr>
          <w:rFonts w:asciiTheme="minorHAnsi" w:hAnsiTheme="minorHAnsi" w:cs="Arial"/>
          <w:b/>
        </w:rPr>
      </w:pPr>
      <w:r w:rsidRPr="009A25AB">
        <w:rPr>
          <w:rFonts w:asciiTheme="minorHAnsi" w:hAnsiTheme="minorHAnsi" w:cs="Arial"/>
          <w:b/>
        </w:rPr>
        <w:t>2.</w:t>
      </w:r>
      <w:r w:rsidR="00B741FE" w:rsidRPr="009A25AB">
        <w:rPr>
          <w:rFonts w:asciiTheme="minorHAnsi" w:hAnsiTheme="minorHAnsi" w:cs="Arial"/>
          <w:b/>
        </w:rPr>
        <w:t xml:space="preserve"> </w:t>
      </w:r>
      <w:r w:rsidR="00B741FE" w:rsidRPr="009A25AB">
        <w:rPr>
          <w:rFonts w:asciiTheme="minorHAnsi" w:hAnsiTheme="minorHAnsi" w:cs="Arial"/>
          <w:b/>
        </w:rPr>
        <w:tab/>
      </w:r>
      <w:r w:rsidR="00B741FE" w:rsidRPr="009A25AB">
        <w:rPr>
          <w:rFonts w:asciiTheme="minorHAnsi" w:hAnsiTheme="minorHAnsi" w:cs="Arial"/>
          <w:b/>
        </w:rPr>
        <w:tab/>
      </w:r>
      <w:r w:rsidR="00B741FE" w:rsidRPr="009A25AB">
        <w:rPr>
          <w:rFonts w:asciiTheme="minorHAnsi" w:hAnsiTheme="minorHAnsi" w:cs="Arial"/>
          <w:b/>
        </w:rPr>
        <w:tab/>
      </w:r>
      <w:r w:rsidR="00B741FE" w:rsidRPr="009A25AB">
        <w:rPr>
          <w:rFonts w:asciiTheme="minorHAnsi" w:hAnsiTheme="minorHAnsi" w:cs="Arial"/>
          <w:b/>
        </w:rPr>
        <w:tab/>
      </w:r>
      <w:r w:rsidR="00B741FE" w:rsidRPr="009A25AB">
        <w:rPr>
          <w:rFonts w:asciiTheme="minorHAnsi" w:hAnsiTheme="minorHAnsi" w:cs="Arial"/>
          <w:b/>
        </w:rPr>
        <w:tab/>
      </w:r>
      <w:r w:rsidR="00B741FE" w:rsidRPr="009A25AB">
        <w:rPr>
          <w:rFonts w:asciiTheme="minorHAnsi" w:hAnsiTheme="minorHAnsi" w:cs="Arial"/>
          <w:b/>
        </w:rPr>
        <w:tab/>
      </w:r>
      <w:r w:rsidR="00B741FE" w:rsidRPr="009A25AB">
        <w:rPr>
          <w:rFonts w:asciiTheme="minorHAnsi" w:hAnsiTheme="minorHAnsi" w:cs="Arial"/>
          <w:b/>
        </w:rPr>
        <w:tab/>
      </w:r>
      <w:r w:rsidR="00B741FE" w:rsidRPr="009A25AB">
        <w:rPr>
          <w:rFonts w:asciiTheme="minorHAnsi" w:hAnsiTheme="minorHAnsi" w:cs="Arial"/>
          <w:b/>
        </w:rPr>
        <w:tab/>
      </w:r>
      <w:r w:rsidR="009A25AB">
        <w:rPr>
          <w:rFonts w:asciiTheme="minorHAnsi" w:hAnsiTheme="minorHAnsi" w:cs="Arial"/>
          <w:b/>
        </w:rPr>
        <w:t xml:space="preserve">Date:  </w:t>
      </w:r>
      <w:r w:rsidR="009A25AB">
        <w:rPr>
          <w:rFonts w:asciiTheme="minorHAnsi" w:hAnsiTheme="minorHAnsi" w:cs="Arial"/>
          <w:b/>
        </w:rPr>
        <w:tab/>
      </w:r>
      <w:r w:rsidR="009A25AB">
        <w:rPr>
          <w:rFonts w:asciiTheme="minorHAnsi" w:hAnsiTheme="minorHAnsi" w:cs="Arial"/>
          <w:b/>
        </w:rPr>
        <w:tab/>
        <w:t xml:space="preserve">  /        / </w:t>
      </w:r>
    </w:p>
    <w:sectPr w:rsidR="005B0D14" w:rsidRPr="009A25AB" w:rsidSect="00C430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15E78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6964D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D2C5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FFE02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A2034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D02CF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1093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426A5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CCD14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5502A5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0E081D"/>
    <w:multiLevelType w:val="multilevel"/>
    <w:tmpl w:val="560EB66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Arial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6203ACB"/>
    <w:multiLevelType w:val="multilevel"/>
    <w:tmpl w:val="67C8CD0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717"/>
        </w:tabs>
        <w:ind w:left="717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44"/>
        </w:tabs>
        <w:ind w:left="74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56"/>
        </w:tabs>
        <w:ind w:left="75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28"/>
        </w:tabs>
        <w:ind w:left="11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140"/>
        </w:tabs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512"/>
        </w:tabs>
        <w:ind w:left="151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524"/>
        </w:tabs>
        <w:ind w:left="15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96"/>
        </w:tabs>
        <w:ind w:left="1896" w:hanging="1800"/>
      </w:pPr>
      <w:rPr>
        <w:rFonts w:hint="default"/>
      </w:rPr>
    </w:lvl>
  </w:abstractNum>
  <w:abstractNum w:abstractNumId="12" w15:restartNumberingAfterBreak="0">
    <w:nsid w:val="12ED4484"/>
    <w:multiLevelType w:val="hybridMultilevel"/>
    <w:tmpl w:val="D74AE944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9829DB"/>
    <w:multiLevelType w:val="multilevel"/>
    <w:tmpl w:val="D74AE94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FA4F0D"/>
    <w:multiLevelType w:val="hybridMultilevel"/>
    <w:tmpl w:val="F9D649A0"/>
    <w:lvl w:ilvl="0" w:tplc="08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 w15:restartNumberingAfterBreak="0">
    <w:nsid w:val="653748C2"/>
    <w:multiLevelType w:val="hybridMultilevel"/>
    <w:tmpl w:val="04708B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24050F"/>
    <w:multiLevelType w:val="multilevel"/>
    <w:tmpl w:val="67C8CD0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717"/>
        </w:tabs>
        <w:ind w:left="717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44"/>
        </w:tabs>
        <w:ind w:left="74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56"/>
        </w:tabs>
        <w:ind w:left="75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28"/>
        </w:tabs>
        <w:ind w:left="11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140"/>
        </w:tabs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512"/>
        </w:tabs>
        <w:ind w:left="151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524"/>
        </w:tabs>
        <w:ind w:left="15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96"/>
        </w:tabs>
        <w:ind w:left="1896" w:hanging="180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5"/>
  </w:num>
  <w:num w:numId="13">
    <w:abstractNumId w:val="11"/>
  </w:num>
  <w:num w:numId="14">
    <w:abstractNumId w:val="14"/>
  </w:num>
  <w:num w:numId="15">
    <w:abstractNumId w:val="12"/>
  </w:num>
  <w:num w:numId="16">
    <w:abstractNumId w:val="1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407"/>
    <w:rsid w:val="0001066E"/>
    <w:rsid w:val="00084160"/>
    <w:rsid w:val="000A395C"/>
    <w:rsid w:val="001C2F45"/>
    <w:rsid w:val="0024138D"/>
    <w:rsid w:val="002621B1"/>
    <w:rsid w:val="00273123"/>
    <w:rsid w:val="002A237B"/>
    <w:rsid w:val="002E39E0"/>
    <w:rsid w:val="002F1502"/>
    <w:rsid w:val="00330467"/>
    <w:rsid w:val="003400F1"/>
    <w:rsid w:val="003A1003"/>
    <w:rsid w:val="003F1F97"/>
    <w:rsid w:val="00416AA0"/>
    <w:rsid w:val="0056264E"/>
    <w:rsid w:val="005B0D14"/>
    <w:rsid w:val="005C161B"/>
    <w:rsid w:val="005D62CC"/>
    <w:rsid w:val="00632407"/>
    <w:rsid w:val="006422C8"/>
    <w:rsid w:val="006B20CB"/>
    <w:rsid w:val="006F163E"/>
    <w:rsid w:val="00850AFC"/>
    <w:rsid w:val="00873D7B"/>
    <w:rsid w:val="00880119"/>
    <w:rsid w:val="00890E90"/>
    <w:rsid w:val="00903EF6"/>
    <w:rsid w:val="0091059B"/>
    <w:rsid w:val="00930117"/>
    <w:rsid w:val="00980FF9"/>
    <w:rsid w:val="009A25AB"/>
    <w:rsid w:val="009C1991"/>
    <w:rsid w:val="009F5E77"/>
    <w:rsid w:val="00A36CF5"/>
    <w:rsid w:val="00A56F7D"/>
    <w:rsid w:val="00A8568D"/>
    <w:rsid w:val="00A87B12"/>
    <w:rsid w:val="00AD1B4C"/>
    <w:rsid w:val="00AD3173"/>
    <w:rsid w:val="00B23E4E"/>
    <w:rsid w:val="00B3772F"/>
    <w:rsid w:val="00B73992"/>
    <w:rsid w:val="00B741FE"/>
    <w:rsid w:val="00B7564E"/>
    <w:rsid w:val="00BF7C01"/>
    <w:rsid w:val="00C43089"/>
    <w:rsid w:val="00CA19CD"/>
    <w:rsid w:val="00CB5CD9"/>
    <w:rsid w:val="00D00D33"/>
    <w:rsid w:val="00D42432"/>
    <w:rsid w:val="00E057DF"/>
    <w:rsid w:val="00E209F2"/>
    <w:rsid w:val="00E27284"/>
    <w:rsid w:val="00E40826"/>
    <w:rsid w:val="00E53CCD"/>
    <w:rsid w:val="00EB66B1"/>
    <w:rsid w:val="00F2691E"/>
    <w:rsid w:val="00F367F1"/>
    <w:rsid w:val="00F419B2"/>
    <w:rsid w:val="00F72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3FA48D"/>
  <w15:chartTrackingRefBased/>
  <w15:docId w15:val="{A418C20A-07CD-4FF2-AD79-443D72F29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07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B66B1"/>
    <w:pPr>
      <w:keepNext/>
      <w:keepLines/>
      <w:outlineLvl w:val="0"/>
    </w:pPr>
    <w:rPr>
      <w:rFonts w:eastAsiaTheme="majorEastAsia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B66B1"/>
    <w:pPr>
      <w:keepNext/>
      <w:keepLines/>
      <w:spacing w:before="240" w:after="120"/>
      <w:outlineLvl w:val="1"/>
    </w:pPr>
    <w:rPr>
      <w:rFonts w:eastAsiaTheme="majorEastAsia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B66B1"/>
    <w:pPr>
      <w:keepNext/>
      <w:keepLines/>
      <w:spacing w:before="240" w:after="120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B66B1"/>
    <w:pPr>
      <w:keepNext/>
      <w:keepLines/>
      <w:spacing w:before="240" w:after="120"/>
      <w:outlineLvl w:val="3"/>
    </w:pPr>
    <w:rPr>
      <w:rFonts w:eastAsiaTheme="majorEastAsia"/>
      <w:b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273123"/>
    <w:pPr>
      <w:keepNext/>
      <w:keepLines/>
      <w:spacing w:before="240" w:after="120"/>
      <w:outlineLvl w:val="4"/>
    </w:pPr>
    <w:rPr>
      <w:rFonts w:eastAsiaTheme="majorEastAsia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F163E"/>
    <w:pPr>
      <w:keepNext/>
      <w:keepLines/>
      <w:spacing w:before="240" w:after="120"/>
      <w:outlineLvl w:val="5"/>
    </w:pPr>
    <w:rPr>
      <w:rFonts w:eastAsiaTheme="majorEastAsia"/>
      <w:b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F163E"/>
    <w:pPr>
      <w:keepNext/>
      <w:keepLines/>
      <w:spacing w:before="240" w:after="120"/>
      <w:outlineLvl w:val="6"/>
    </w:pPr>
    <w:rPr>
      <w:rFonts w:eastAsiaTheme="majorEastAsia" w:cstheme="majorBidi"/>
      <w:b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F163E"/>
    <w:pPr>
      <w:keepNext/>
      <w:keepLines/>
      <w:spacing w:before="240" w:after="120"/>
      <w:outlineLvl w:val="7"/>
    </w:pPr>
    <w:rPr>
      <w:rFonts w:eastAsiaTheme="majorEastAsia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F163E"/>
    <w:pPr>
      <w:keepNext/>
      <w:keepLines/>
      <w:spacing w:before="240" w:after="120"/>
      <w:outlineLvl w:val="8"/>
    </w:pPr>
    <w:rPr>
      <w:rFonts w:eastAsiaTheme="majorEastAsia" w:cstheme="majorBidi"/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">
    <w:name w:val="Subheading"/>
    <w:basedOn w:val="Normal"/>
    <w:next w:val="Normal"/>
    <w:link w:val="SubheadingChar"/>
    <w:rsid w:val="00E209F2"/>
    <w:pPr>
      <w:keepNext/>
    </w:pPr>
    <w:rPr>
      <w:b/>
    </w:rPr>
  </w:style>
  <w:style w:type="character" w:customStyle="1" w:styleId="SubheadingChar">
    <w:name w:val="Subheading Char"/>
    <w:basedOn w:val="DefaultParagraphFont"/>
    <w:link w:val="Subheading"/>
    <w:rsid w:val="00E209F2"/>
    <w:rPr>
      <w:rFonts w:ascii="Arial" w:hAnsi="Arial" w:cs="Arial"/>
      <w:b/>
      <w:sz w:val="28"/>
    </w:rPr>
  </w:style>
  <w:style w:type="paragraph" w:styleId="Caption">
    <w:name w:val="caption"/>
    <w:basedOn w:val="Normal"/>
    <w:next w:val="Normal"/>
    <w:uiPriority w:val="35"/>
    <w:unhideWhenUsed/>
    <w:qFormat/>
    <w:rsid w:val="000A395C"/>
    <w:rPr>
      <w:b/>
      <w:bCs/>
      <w:szCs w:val="18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5B0D14"/>
    <w:pPr>
      <w:keepNext/>
      <w:pBdr>
        <w:bottom w:val="single" w:sz="8" w:space="4" w:color="auto"/>
      </w:pBdr>
      <w:spacing w:before="240" w:after="120"/>
      <w:contextualSpacing/>
      <w:outlineLvl w:val="0"/>
    </w:pPr>
    <w:rPr>
      <w:rFonts w:eastAsiaTheme="majorEastAsia"/>
      <w:b/>
      <w:spacing w:val="5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B0D14"/>
    <w:rPr>
      <w:rFonts w:eastAsiaTheme="majorEastAsia"/>
      <w:b/>
      <w:spacing w:val="5"/>
      <w:sz w:val="36"/>
      <w:szCs w:val="52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EB66B1"/>
    <w:pPr>
      <w:keepNext/>
      <w:numPr>
        <w:ilvl w:val="1"/>
      </w:numPr>
    </w:pPr>
    <w:rPr>
      <w:rFonts w:eastAsiaTheme="majorEastAsia"/>
      <w:iCs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B66B1"/>
    <w:rPr>
      <w:rFonts w:ascii="Arial" w:eastAsiaTheme="majorEastAsia" w:hAnsi="Arial" w:cs="Arial"/>
      <w:iCs/>
      <w:spacing w:val="15"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B66B1"/>
    <w:rPr>
      <w:rFonts w:ascii="Arial" w:eastAsiaTheme="majorEastAsia" w:hAnsi="Arial" w:cs="Arial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B66B1"/>
    <w:rPr>
      <w:rFonts w:ascii="Arial" w:eastAsiaTheme="majorEastAsia" w:hAnsi="Arial" w:cs="Arial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B66B1"/>
    <w:rPr>
      <w:rFonts w:ascii="Arial" w:eastAsiaTheme="majorEastAsia" w:hAnsi="Arial" w:cs="Arial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B66B1"/>
    <w:rPr>
      <w:rFonts w:ascii="Arial" w:eastAsiaTheme="majorEastAsia" w:hAnsi="Arial" w:cs="Arial"/>
      <w:b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73123"/>
    <w:rPr>
      <w:rFonts w:ascii="Arial" w:eastAsiaTheme="majorEastAsia" w:hAnsi="Arial" w:cs="Arial"/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6F163E"/>
    <w:rPr>
      <w:rFonts w:ascii="Arial" w:eastAsiaTheme="majorEastAsia" w:hAnsi="Arial" w:cs="Arial"/>
      <w:b/>
      <w:iCs/>
      <w:sz w:val="24"/>
    </w:rPr>
  </w:style>
  <w:style w:type="paragraph" w:styleId="Quote">
    <w:name w:val="Quote"/>
    <w:basedOn w:val="Normal"/>
    <w:next w:val="Normal"/>
    <w:link w:val="QuoteChar1"/>
    <w:uiPriority w:val="29"/>
    <w:qFormat/>
    <w:rsid w:val="00AD1B4C"/>
    <w:pPr>
      <w:ind w:left="794" w:right="794"/>
    </w:pPr>
    <w:rPr>
      <w:i/>
      <w:iCs/>
    </w:rPr>
  </w:style>
  <w:style w:type="character" w:customStyle="1" w:styleId="QuoteChar">
    <w:name w:val="Quote Char"/>
    <w:basedOn w:val="DefaultParagraphFont"/>
    <w:uiPriority w:val="29"/>
    <w:rsid w:val="00E209F2"/>
    <w:rPr>
      <w:rFonts w:ascii="Arial" w:hAnsi="Arial" w:cs="Arial"/>
      <w:i/>
      <w:iCs/>
      <w:color w:val="000000" w:themeColor="text1"/>
      <w:sz w:val="28"/>
    </w:rPr>
  </w:style>
  <w:style w:type="character" w:customStyle="1" w:styleId="QuoteChar1">
    <w:name w:val="Quote Char1"/>
    <w:basedOn w:val="DefaultParagraphFont"/>
    <w:link w:val="Quote"/>
    <w:uiPriority w:val="29"/>
    <w:rsid w:val="00AD1B4C"/>
    <w:rPr>
      <w:i/>
      <w:iCs/>
    </w:rPr>
  </w:style>
  <w:style w:type="paragraph" w:styleId="ListBullet">
    <w:name w:val="List Bullet"/>
    <w:basedOn w:val="Normal"/>
    <w:uiPriority w:val="99"/>
    <w:semiHidden/>
    <w:unhideWhenUsed/>
    <w:rsid w:val="00E209F2"/>
    <w:pPr>
      <w:numPr>
        <w:numId w:val="1"/>
      </w:numPr>
      <w:contextualSpacing/>
    </w:pPr>
  </w:style>
  <w:style w:type="paragraph" w:styleId="ListNumber">
    <w:name w:val="List Number"/>
    <w:basedOn w:val="Normal"/>
    <w:uiPriority w:val="99"/>
    <w:semiHidden/>
    <w:unhideWhenUsed/>
    <w:rsid w:val="00E209F2"/>
    <w:pPr>
      <w:numPr>
        <w:numId w:val="2"/>
      </w:numPr>
      <w:contextualSpacing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209F2"/>
  </w:style>
  <w:style w:type="character" w:styleId="IntenseEmphasis">
    <w:name w:val="Intense Emphasis"/>
    <w:basedOn w:val="DefaultParagraphFont"/>
    <w:uiPriority w:val="21"/>
    <w:qFormat/>
    <w:rsid w:val="00416AA0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C2F4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C2F45"/>
    <w:rPr>
      <w:rFonts w:ascii="Arial" w:hAnsi="Arial" w:cs="Arial"/>
      <w:b/>
      <w:bCs/>
      <w:i/>
      <w:iCs/>
      <w:sz w:val="24"/>
    </w:rPr>
  </w:style>
  <w:style w:type="character" w:styleId="SubtleReference">
    <w:name w:val="Subtle Reference"/>
    <w:basedOn w:val="DefaultParagraphFont"/>
    <w:uiPriority w:val="31"/>
    <w:qFormat/>
    <w:rsid w:val="00B7564E"/>
    <w:rPr>
      <w:smallCaps/>
      <w:color w:val="auto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rsid w:val="006F163E"/>
    <w:rPr>
      <w:rFonts w:ascii="Arial" w:eastAsiaTheme="majorEastAsia" w:hAnsi="Arial" w:cstheme="majorBidi"/>
      <w:b/>
      <w:i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6F163E"/>
    <w:rPr>
      <w:rFonts w:ascii="Arial" w:eastAsiaTheme="majorEastAsia" w:hAnsi="Arial" w:cstheme="majorBidi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6F163E"/>
    <w:rPr>
      <w:rFonts w:ascii="Arial" w:eastAsiaTheme="majorEastAsia" w:hAnsi="Arial" w:cstheme="majorBidi"/>
      <w:i/>
      <w:iCs/>
      <w:sz w:val="24"/>
      <w:szCs w:val="20"/>
    </w:rPr>
  </w:style>
  <w:style w:type="character" w:styleId="IntenseReference">
    <w:name w:val="Intense Reference"/>
    <w:basedOn w:val="DefaultParagraphFont"/>
    <w:uiPriority w:val="32"/>
    <w:qFormat/>
    <w:rsid w:val="00AD1B4C"/>
    <w:rPr>
      <w:b/>
      <w:bCs/>
      <w:smallCaps/>
      <w:color w:val="auto"/>
      <w:spacing w:val="5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A237B"/>
    <w:pPr>
      <w:spacing w:before="480"/>
      <w:outlineLvl w:val="9"/>
    </w:pPr>
    <w:rPr>
      <w:rFonts w:cstheme="majorBidi"/>
      <w:sz w:val="28"/>
    </w:rPr>
  </w:style>
  <w:style w:type="paragraph" w:styleId="BlockText">
    <w:name w:val="Block Text"/>
    <w:basedOn w:val="Normal"/>
    <w:uiPriority w:val="99"/>
    <w:semiHidden/>
    <w:unhideWhenUsed/>
    <w:rsid w:val="00B23E4E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52" w:right="1152"/>
    </w:pPr>
    <w:rPr>
      <w:rFonts w:eastAsiaTheme="minorEastAsia" w:cstheme="minorBidi"/>
      <w:i/>
      <w:iCs/>
    </w:rPr>
  </w:style>
  <w:style w:type="character" w:styleId="PlaceholderText">
    <w:name w:val="Placeholder Text"/>
    <w:basedOn w:val="DefaultParagraphFont"/>
    <w:uiPriority w:val="99"/>
    <w:semiHidden/>
    <w:rsid w:val="00AD3173"/>
    <w:rPr>
      <w:color w:val="auto"/>
    </w:rPr>
  </w:style>
  <w:style w:type="paragraph" w:styleId="TOAHeading">
    <w:name w:val="toa heading"/>
    <w:basedOn w:val="Normal"/>
    <w:next w:val="Normal"/>
    <w:uiPriority w:val="99"/>
    <w:semiHidden/>
    <w:unhideWhenUsed/>
    <w:rsid w:val="00BF7C01"/>
    <w:rPr>
      <w:rFonts w:eastAsiaTheme="majorEastAsia" w:cstheme="majorBidi"/>
      <w:b/>
      <w:bCs/>
      <w:sz w:val="2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30467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30467"/>
    <w:rPr>
      <w:rFonts w:ascii="Consolas" w:hAnsi="Consolas"/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90E90"/>
    <w:pPr>
      <w:spacing w:after="120"/>
    </w:pPr>
    <w:rPr>
      <w:sz w:val="20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90E90"/>
    <w:rPr>
      <w:sz w:val="20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890E9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90E9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890E90"/>
    <w:pPr>
      <w:spacing w:after="32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890E90"/>
  </w:style>
  <w:style w:type="paragraph" w:styleId="BodyTextIndent3">
    <w:name w:val="Body Text Indent 3"/>
    <w:basedOn w:val="Normal"/>
    <w:link w:val="BodyTextIndent3Char"/>
    <w:uiPriority w:val="99"/>
    <w:unhideWhenUsed/>
    <w:rsid w:val="00D00D33"/>
    <w:pPr>
      <w:spacing w:after="120"/>
      <w:ind w:left="283"/>
    </w:pPr>
    <w:rPr>
      <w:sz w:val="20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D00D33"/>
    <w:rPr>
      <w:sz w:val="20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3772F"/>
    <w:rPr>
      <w:rFonts w:cs="Tahoma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3772F"/>
    <w:rPr>
      <w:rFonts w:cs="Tahoma"/>
      <w:szCs w:val="16"/>
    </w:rPr>
  </w:style>
  <w:style w:type="paragraph" w:styleId="EndnoteText">
    <w:name w:val="endnote text"/>
    <w:basedOn w:val="Normal"/>
    <w:link w:val="EndnoteTextChar"/>
    <w:uiPriority w:val="99"/>
    <w:unhideWhenUsed/>
    <w:rsid w:val="00B3772F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B3772F"/>
    <w:rPr>
      <w:szCs w:val="20"/>
    </w:rPr>
  </w:style>
  <w:style w:type="character" w:styleId="Emphasis">
    <w:name w:val="Emphasis"/>
    <w:basedOn w:val="DefaultParagraphFont"/>
    <w:uiPriority w:val="20"/>
    <w:qFormat/>
    <w:rsid w:val="00B3772F"/>
    <w:rPr>
      <w:i/>
      <w:iCs/>
    </w:rPr>
  </w:style>
  <w:style w:type="paragraph" w:styleId="EnvelopeReturn">
    <w:name w:val="envelope return"/>
    <w:basedOn w:val="Normal"/>
    <w:uiPriority w:val="99"/>
    <w:semiHidden/>
    <w:unhideWhenUsed/>
    <w:rsid w:val="00B3772F"/>
    <w:rPr>
      <w:rFonts w:eastAsiaTheme="majorEastAsia" w:cstheme="majorBidi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400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Theme="majorEastAsia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400F1"/>
    <w:rPr>
      <w:rFonts w:eastAsiaTheme="majorEastAsia" w:cstheme="majorBidi"/>
      <w:shd w:val="pct20" w:color="auto" w:fill="auto"/>
    </w:rPr>
  </w:style>
  <w:style w:type="paragraph" w:styleId="NoSpacing">
    <w:name w:val="No Spacing"/>
    <w:uiPriority w:val="1"/>
    <w:qFormat/>
    <w:rsid w:val="003400F1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930117"/>
  </w:style>
  <w:style w:type="paragraph" w:styleId="Index1">
    <w:name w:val="index 1"/>
    <w:basedOn w:val="Normal"/>
    <w:next w:val="Normal"/>
    <w:autoRedefine/>
    <w:uiPriority w:val="99"/>
    <w:semiHidden/>
    <w:unhideWhenUsed/>
    <w:rsid w:val="00873D7B"/>
    <w:pPr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73D7B"/>
    <w:rPr>
      <w:rFonts w:eastAsiaTheme="majorEastAsia" w:cstheme="majorBidi"/>
      <w:b/>
      <w:bCs/>
    </w:rPr>
  </w:style>
  <w:style w:type="paragraph" w:styleId="ListParagraph">
    <w:name w:val="List Paragraph"/>
    <w:basedOn w:val="Normal"/>
    <w:uiPriority w:val="34"/>
    <w:qFormat/>
    <w:rsid w:val="00632407"/>
    <w:pPr>
      <w:spacing w:before="120" w:line="276" w:lineRule="auto"/>
      <w:ind w:left="720"/>
      <w:contextualSpacing/>
    </w:pPr>
    <w:rPr>
      <w:rFonts w:ascii="Arial" w:eastAsiaTheme="minorHAnsi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 Barn</dc:creator>
  <cp:keywords/>
  <dc:description/>
  <cp:lastModifiedBy>Gill Barn</cp:lastModifiedBy>
  <cp:revision>2</cp:revision>
  <dcterms:created xsi:type="dcterms:W3CDTF">2020-09-15T15:45:00Z</dcterms:created>
  <dcterms:modified xsi:type="dcterms:W3CDTF">2020-09-15T15:45:00Z</dcterms:modified>
</cp:coreProperties>
</file>