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4" w:rsidRPr="00832FF7" w:rsidRDefault="00832FF7" w:rsidP="00832FF7">
      <w:pPr>
        <w:jc w:val="center"/>
        <w:rPr>
          <w:rFonts w:asciiTheme="minorHAnsi" w:hAnsiTheme="minorHAnsi"/>
          <w:b/>
          <w:u w:val="single"/>
        </w:rPr>
      </w:pPr>
      <w:r w:rsidRPr="00832FF7">
        <w:rPr>
          <w:rFonts w:asciiTheme="minorHAnsi" w:hAnsiTheme="minorHAnsi"/>
          <w:b/>
          <w:u w:val="single"/>
        </w:rPr>
        <w:t>ORDERPLUS SYSTEM</w:t>
      </w:r>
      <w:r w:rsidR="005719F9">
        <w:rPr>
          <w:rFonts w:asciiTheme="minorHAnsi" w:hAnsiTheme="minorHAnsi"/>
          <w:b/>
          <w:u w:val="single"/>
        </w:rPr>
        <w:t xml:space="preserve"> – Place an order</w:t>
      </w:r>
    </w:p>
    <w:p w:rsidR="00832FF7" w:rsidRPr="00832FF7" w:rsidRDefault="00832FF7" w:rsidP="002A237B">
      <w:pPr>
        <w:rPr>
          <w:rFonts w:asciiTheme="minorHAnsi" w:hAnsiTheme="minorHAnsi"/>
        </w:rPr>
      </w:pPr>
    </w:p>
    <w:p w:rsidR="00832FF7" w:rsidRPr="00832FF7" w:rsidRDefault="00832FF7" w:rsidP="00832FF7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832FF7">
        <w:rPr>
          <w:rFonts w:asciiTheme="minorHAnsi" w:hAnsiTheme="minorHAnsi"/>
          <w:b/>
        </w:rPr>
        <w:t>Login</w:t>
      </w:r>
    </w:p>
    <w:p w:rsidR="00832FF7" w:rsidRPr="00832FF7" w:rsidRDefault="00832FF7" w:rsidP="00832FF7">
      <w:pPr>
        <w:pStyle w:val="ListParagraph"/>
        <w:rPr>
          <w:rFonts w:asciiTheme="minorHAnsi" w:hAnsiTheme="minorHAnsi"/>
        </w:rPr>
      </w:pPr>
    </w:p>
    <w:p w:rsidR="00832FF7" w:rsidRPr="00832FF7" w:rsidRDefault="00832FF7" w:rsidP="00832FF7">
      <w:pPr>
        <w:ind w:left="360"/>
        <w:rPr>
          <w:rFonts w:asciiTheme="minorHAnsi" w:hAnsiTheme="minorHAnsi"/>
        </w:rPr>
      </w:pPr>
      <w:r w:rsidRPr="00832FF7">
        <w:rPr>
          <w:rFonts w:asciiTheme="minorHAnsi" w:hAnsiTheme="minorHAnsi"/>
          <w:noProof/>
          <w:lang w:eastAsia="en-GB"/>
        </w:rPr>
        <w:drawing>
          <wp:inline distT="0" distB="0" distL="0" distR="0" wp14:anchorId="24479137" wp14:editId="689AAA4B">
            <wp:extent cx="4093058" cy="3256852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1745" cy="326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F7" w:rsidRPr="00832FF7" w:rsidRDefault="00832FF7" w:rsidP="00D91B0F">
      <w:pPr>
        <w:jc w:val="center"/>
        <w:rPr>
          <w:rFonts w:asciiTheme="minorHAnsi" w:hAnsiTheme="minorHAnsi"/>
        </w:rPr>
      </w:pPr>
    </w:p>
    <w:p w:rsidR="00832FF7" w:rsidRPr="00832FF7" w:rsidRDefault="00832FF7" w:rsidP="00832FF7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832FF7">
        <w:rPr>
          <w:rFonts w:asciiTheme="minorHAnsi" w:hAnsiTheme="minorHAnsi"/>
          <w:b/>
        </w:rPr>
        <w:t>Order</w:t>
      </w:r>
      <w:r w:rsidR="00112C64">
        <w:rPr>
          <w:rFonts w:asciiTheme="minorHAnsi" w:hAnsiTheme="minorHAnsi"/>
          <w:b/>
        </w:rPr>
        <w:t xml:space="preserve"> – select ‘orders’</w:t>
      </w:r>
    </w:p>
    <w:p w:rsidR="00832FF7" w:rsidRPr="00832FF7" w:rsidRDefault="00832FF7" w:rsidP="00832FF7">
      <w:pPr>
        <w:pStyle w:val="ListParagraph"/>
        <w:rPr>
          <w:rFonts w:asciiTheme="minorHAnsi" w:hAnsiTheme="minorHAnsi"/>
        </w:rPr>
      </w:pPr>
      <w:r w:rsidRPr="00832FF7">
        <w:rPr>
          <w:rFonts w:asciiTheme="minorHAnsi" w:hAnsiTheme="minorHAnsi"/>
          <w:noProof/>
          <w:lang w:eastAsia="en-GB"/>
        </w:rPr>
        <w:drawing>
          <wp:inline distT="0" distB="0" distL="0" distR="0" wp14:anchorId="63545E86" wp14:editId="36BB26BA">
            <wp:extent cx="4178758" cy="228151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6128" cy="22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F7" w:rsidRPr="00832FF7" w:rsidRDefault="00832FF7" w:rsidP="00832FF7">
      <w:pPr>
        <w:pStyle w:val="ListParagraph"/>
        <w:rPr>
          <w:rFonts w:asciiTheme="minorHAnsi" w:hAnsiTheme="minorHAnsi"/>
        </w:rPr>
      </w:pPr>
    </w:p>
    <w:p w:rsidR="007B1C63" w:rsidRDefault="007B1C63" w:rsidP="007B1C63">
      <w:pPr>
        <w:pStyle w:val="ListParagraph"/>
        <w:rPr>
          <w:rFonts w:asciiTheme="minorHAnsi" w:hAnsiTheme="minorHAnsi"/>
          <w:b/>
        </w:rPr>
      </w:pPr>
    </w:p>
    <w:p w:rsidR="00832FF7" w:rsidRPr="00832FF7" w:rsidRDefault="00832FF7" w:rsidP="00832FF7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832FF7">
        <w:rPr>
          <w:rFonts w:asciiTheme="minorHAnsi" w:hAnsiTheme="minorHAnsi"/>
          <w:b/>
        </w:rPr>
        <w:t>New order</w:t>
      </w:r>
    </w:p>
    <w:p w:rsidR="00832FF7" w:rsidRPr="00832FF7" w:rsidRDefault="00832FF7" w:rsidP="00832FF7">
      <w:pPr>
        <w:pStyle w:val="ListParagraph"/>
        <w:rPr>
          <w:rFonts w:asciiTheme="minorHAnsi" w:hAnsiTheme="minorHAnsi"/>
        </w:rPr>
      </w:pPr>
    </w:p>
    <w:p w:rsidR="00832FF7" w:rsidRPr="00832FF7" w:rsidRDefault="00832FF7" w:rsidP="00832FF7">
      <w:pPr>
        <w:pStyle w:val="ListParagraph"/>
        <w:rPr>
          <w:rFonts w:asciiTheme="minorHAnsi" w:hAnsiTheme="minorHAnsi"/>
        </w:rPr>
      </w:pPr>
      <w:r w:rsidRPr="00832FF7">
        <w:rPr>
          <w:rFonts w:asciiTheme="minorHAnsi" w:hAnsiTheme="minorHAnsi"/>
          <w:noProof/>
          <w:lang w:eastAsia="en-GB"/>
        </w:rPr>
        <w:drawing>
          <wp:inline distT="0" distB="0" distL="0" distR="0" wp14:anchorId="5AE0B585" wp14:editId="79A09C1C">
            <wp:extent cx="2943225" cy="197345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450" cy="197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F7" w:rsidRPr="00832FF7" w:rsidRDefault="00832FF7" w:rsidP="00832FF7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</w:rPr>
      </w:pPr>
      <w:r w:rsidRPr="00832FF7">
        <w:rPr>
          <w:rFonts w:asciiTheme="minorHAnsi" w:hAnsiTheme="minorHAnsi"/>
          <w:b/>
        </w:rPr>
        <w:lastRenderedPageBreak/>
        <w:t>Select your order</w:t>
      </w:r>
    </w:p>
    <w:p w:rsidR="00832FF7" w:rsidRPr="00832FF7" w:rsidRDefault="00832FF7" w:rsidP="00832FF7">
      <w:pPr>
        <w:pStyle w:val="ListParagraph"/>
        <w:ind w:left="360"/>
        <w:rPr>
          <w:rFonts w:asciiTheme="minorHAnsi" w:hAnsiTheme="minorHAnsi"/>
        </w:rPr>
      </w:pPr>
      <w:r w:rsidRPr="00832FF7">
        <w:rPr>
          <w:rFonts w:asciiTheme="minorHAnsi" w:hAnsiTheme="minorHAnsi"/>
        </w:rPr>
        <w:t xml:space="preserve">Select each item in turn and add your </w:t>
      </w:r>
      <w:r w:rsidRPr="00832FF7">
        <w:rPr>
          <w:rFonts w:asciiTheme="minorHAnsi" w:hAnsiTheme="minorHAnsi"/>
          <w:b/>
        </w:rPr>
        <w:t>full</w:t>
      </w:r>
      <w:r w:rsidRPr="00832FF7">
        <w:rPr>
          <w:rFonts w:asciiTheme="minorHAnsi" w:hAnsiTheme="minorHAnsi"/>
        </w:rPr>
        <w:t xml:space="preserve"> allocation (</w:t>
      </w:r>
      <w:r w:rsidR="007B1C63">
        <w:rPr>
          <w:rFonts w:asciiTheme="minorHAnsi" w:hAnsiTheme="minorHAnsi"/>
          <w:b/>
        </w:rPr>
        <w:t>2x Epaulettes, 3x Trousers, 3</w:t>
      </w:r>
      <w:r w:rsidRPr="007B1C63">
        <w:rPr>
          <w:rFonts w:asciiTheme="minorHAnsi" w:hAnsiTheme="minorHAnsi"/>
          <w:b/>
        </w:rPr>
        <w:t>x Tunics</w:t>
      </w:r>
      <w:r w:rsidRPr="00832FF7">
        <w:rPr>
          <w:rFonts w:asciiTheme="minorHAnsi" w:hAnsiTheme="minorHAnsi"/>
        </w:rPr>
        <w:t>) to your basket</w:t>
      </w:r>
      <w:r w:rsidR="007B1C63">
        <w:rPr>
          <w:rFonts w:asciiTheme="minorHAnsi" w:hAnsiTheme="minorHAnsi"/>
        </w:rPr>
        <w:t>.</w:t>
      </w:r>
    </w:p>
    <w:p w:rsidR="00832FF7" w:rsidRPr="00832FF7" w:rsidRDefault="00A36C77" w:rsidP="00832FF7">
      <w:pPr>
        <w:pStyle w:val="ListParagraph"/>
        <w:ind w:left="360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38BD71A8" wp14:editId="29A8ECC3">
            <wp:extent cx="5731510" cy="3578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B0F" w:rsidRDefault="00D91B0F" w:rsidP="00D91B0F">
      <w:pPr>
        <w:pStyle w:val="ListParagraph"/>
        <w:jc w:val="center"/>
        <w:rPr>
          <w:rFonts w:asciiTheme="minorHAnsi" w:hAnsiTheme="minorHAnsi"/>
          <w:b/>
        </w:rPr>
      </w:pPr>
      <w:r w:rsidRPr="00D91B0F">
        <w:rPr>
          <w:rFonts w:asciiTheme="minorHAnsi" w:hAnsiTheme="minorHAnsi"/>
        </w:rPr>
        <w:t>--</w:t>
      </w:r>
    </w:p>
    <w:p w:rsidR="00832FF7" w:rsidRPr="00D91B0F" w:rsidRDefault="00832FF7" w:rsidP="00832FF7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D91B0F">
        <w:rPr>
          <w:rFonts w:asciiTheme="minorHAnsi" w:hAnsiTheme="minorHAnsi"/>
          <w:b/>
        </w:rPr>
        <w:t xml:space="preserve">Select </w:t>
      </w:r>
      <w:r w:rsidR="00D91B0F">
        <w:rPr>
          <w:rFonts w:asciiTheme="minorHAnsi" w:hAnsiTheme="minorHAnsi"/>
          <w:b/>
        </w:rPr>
        <w:t xml:space="preserve">female / </w:t>
      </w:r>
      <w:r w:rsidRPr="00D91B0F">
        <w:rPr>
          <w:rFonts w:asciiTheme="minorHAnsi" w:hAnsiTheme="minorHAnsi"/>
          <w:b/>
        </w:rPr>
        <w:t>male trousers and tunics</w:t>
      </w:r>
    </w:p>
    <w:p w:rsidR="00D91B0F" w:rsidRDefault="00D91B0F" w:rsidP="00D91B0F">
      <w:pPr>
        <w:pStyle w:val="ListParagraph"/>
        <w:rPr>
          <w:rFonts w:asciiTheme="minorHAnsi" w:hAnsiTheme="minorHAnsi"/>
        </w:rPr>
      </w:pPr>
    </w:p>
    <w:p w:rsidR="00832FF7" w:rsidRDefault="00832FF7" w:rsidP="00832FF7">
      <w:pPr>
        <w:pStyle w:val="ListParagraph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1B5B88F6" wp14:editId="6DA7EA74">
            <wp:extent cx="3274874" cy="3248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797" cy="32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832FF7">
      <w:pPr>
        <w:pStyle w:val="ListParagraph"/>
        <w:rPr>
          <w:rFonts w:asciiTheme="minorHAnsi" w:hAnsiTheme="minorHAnsi"/>
        </w:rPr>
      </w:pPr>
    </w:p>
    <w:p w:rsidR="00D91B0F" w:rsidRDefault="00D91B0F" w:rsidP="00D91B0F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D91B0F">
        <w:rPr>
          <w:rFonts w:asciiTheme="minorHAnsi" w:hAnsiTheme="minorHAnsi"/>
          <w:b/>
        </w:rPr>
        <w:lastRenderedPageBreak/>
        <w:t>Select size and quantity (ignore all other fields)</w:t>
      </w:r>
    </w:p>
    <w:p w:rsidR="00D91B0F" w:rsidRPr="007B1C63" w:rsidRDefault="00D91B0F" w:rsidP="00D91B0F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D91B0F" w:rsidRDefault="00542C5A" w:rsidP="00832FF7">
      <w:pPr>
        <w:pStyle w:val="ListParagraph"/>
        <w:rPr>
          <w:rFonts w:asciiTheme="minorHAnsi" w:hAnsiTheme="minorHAnsi"/>
        </w:rPr>
      </w:pPr>
      <w:r w:rsidRPr="00D91B0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2054860</wp:posOffset>
                </wp:positionV>
                <wp:extent cx="1857375" cy="733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0F" w:rsidRDefault="00542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2C5A">
                              <w:rPr>
                                <w:sz w:val="22"/>
                                <w:szCs w:val="22"/>
                              </w:rPr>
                              <w:t>Select your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full</w:t>
                            </w:r>
                            <w:r w:rsidRPr="00542C5A">
                              <w:rPr>
                                <w:sz w:val="22"/>
                                <w:szCs w:val="22"/>
                              </w:rPr>
                              <w:t xml:space="preserve"> allowance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2C5A" w:rsidRDefault="00542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Epaulettes – </w:t>
                            </w:r>
                            <w:r w:rsidRPr="00542C5A">
                              <w:rPr>
                                <w:b/>
                                <w:sz w:val="22"/>
                                <w:szCs w:val="22"/>
                              </w:rPr>
                              <w:t>2 sets</w:t>
                            </w:r>
                          </w:p>
                          <w:p w:rsidR="00542C5A" w:rsidRDefault="00542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Trousers – </w:t>
                            </w:r>
                            <w:r w:rsidRPr="00542C5A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542C5A" w:rsidRPr="00542C5A" w:rsidRDefault="00542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Tunics - </w:t>
                            </w:r>
                            <w:r w:rsidRPr="00542C5A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61.8pt;width:146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">
                <v:textbox>
                  <w:txbxContent>
                    <w:p w:rsidR="00D91B0F" w:rsidRDefault="00542C5A">
                      <w:pPr>
                        <w:rPr>
                          <w:sz w:val="22"/>
                          <w:szCs w:val="22"/>
                        </w:rPr>
                      </w:pPr>
                      <w:r w:rsidRPr="00542C5A">
                        <w:rPr>
                          <w:sz w:val="22"/>
                          <w:szCs w:val="22"/>
                        </w:rPr>
                        <w:t>Select your</w:t>
                      </w:r>
                      <w:r>
                        <w:rPr>
                          <w:sz w:val="22"/>
                          <w:szCs w:val="22"/>
                        </w:rPr>
                        <w:t xml:space="preserve"> full</w:t>
                      </w:r>
                      <w:r w:rsidRPr="00542C5A">
                        <w:rPr>
                          <w:sz w:val="22"/>
                          <w:szCs w:val="22"/>
                        </w:rPr>
                        <w:t xml:space="preserve"> allowance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42C5A" w:rsidRDefault="00542C5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Epaulettes – </w:t>
                      </w:r>
                      <w:r w:rsidRPr="00542C5A">
                        <w:rPr>
                          <w:b/>
                          <w:sz w:val="22"/>
                          <w:szCs w:val="22"/>
                        </w:rPr>
                        <w:t>2 sets</w:t>
                      </w:r>
                    </w:p>
                    <w:p w:rsidR="00542C5A" w:rsidRDefault="00542C5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Trousers – </w:t>
                      </w:r>
                      <w:r w:rsidRPr="00542C5A"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  <w:p w:rsidR="00542C5A" w:rsidRPr="00542C5A" w:rsidRDefault="00542C5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Tunics - </w:t>
                      </w:r>
                      <w:r w:rsidRPr="00542C5A"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1B0F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2225675</wp:posOffset>
                </wp:positionV>
                <wp:extent cx="1333500" cy="28575"/>
                <wp:effectExtent l="38100" t="7620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84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5pt;margin-top:175.25pt;width:105pt;height: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D91B0F">
        <w:rPr>
          <w:noProof/>
          <w:lang w:eastAsia="en-GB"/>
        </w:rPr>
        <w:drawing>
          <wp:inline distT="0" distB="0" distL="0" distR="0" wp14:anchorId="302A73DD" wp14:editId="122FA076">
            <wp:extent cx="5731510" cy="389763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63" w:rsidRDefault="007B1C63" w:rsidP="007B1C63">
      <w:pPr>
        <w:pStyle w:val="ListParagraph"/>
        <w:rPr>
          <w:rFonts w:asciiTheme="minorHAnsi" w:hAnsiTheme="minorHAnsi"/>
          <w:b/>
        </w:rPr>
      </w:pPr>
    </w:p>
    <w:p w:rsidR="00D91B0F" w:rsidRDefault="00125BA7" w:rsidP="00D91B0F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Repeat </w:t>
      </w:r>
      <w:r w:rsidR="004E705B">
        <w:rPr>
          <w:rFonts w:asciiTheme="minorHAnsi" w:hAnsiTheme="minorHAnsi"/>
          <w:b/>
        </w:rPr>
        <w:t xml:space="preserve">steps </w:t>
      </w:r>
      <w:r>
        <w:rPr>
          <w:rFonts w:asciiTheme="minorHAnsi" w:hAnsiTheme="minorHAnsi"/>
          <w:b/>
        </w:rPr>
        <w:t xml:space="preserve">4, 5 &amp; 6 to add </w:t>
      </w:r>
      <w:r w:rsidR="004E705B">
        <w:rPr>
          <w:rFonts w:asciiTheme="minorHAnsi" w:hAnsiTheme="minorHAnsi"/>
          <w:b/>
          <w:u w:val="single"/>
        </w:rPr>
        <w:t>2x Epaulettes, 3</w:t>
      </w:r>
      <w:r w:rsidRPr="00125BA7">
        <w:rPr>
          <w:rFonts w:asciiTheme="minorHAnsi" w:hAnsiTheme="minorHAnsi"/>
          <w:b/>
          <w:u w:val="single"/>
        </w:rPr>
        <w:t>x trouser</w:t>
      </w:r>
      <w:r w:rsidR="004E705B">
        <w:rPr>
          <w:rFonts w:asciiTheme="minorHAnsi" w:hAnsiTheme="minorHAnsi"/>
          <w:b/>
          <w:u w:val="single"/>
        </w:rPr>
        <w:t>s and 3</w:t>
      </w:r>
      <w:r w:rsidRPr="00125BA7">
        <w:rPr>
          <w:rFonts w:asciiTheme="minorHAnsi" w:hAnsiTheme="minorHAnsi"/>
          <w:b/>
          <w:u w:val="single"/>
        </w:rPr>
        <w:t>x tunics</w:t>
      </w:r>
      <w:r>
        <w:rPr>
          <w:rFonts w:asciiTheme="minorHAnsi" w:hAnsiTheme="minorHAnsi"/>
          <w:b/>
        </w:rPr>
        <w:t xml:space="preserve"> to the basket</w:t>
      </w:r>
    </w:p>
    <w:p w:rsidR="007B1C63" w:rsidRPr="007B1C63" w:rsidRDefault="007B1C63" w:rsidP="007B1C63">
      <w:pPr>
        <w:ind w:left="360"/>
        <w:rPr>
          <w:rFonts w:asciiTheme="minorHAnsi" w:hAnsiTheme="minorHAnsi"/>
          <w:b/>
          <w:sz w:val="16"/>
          <w:szCs w:val="16"/>
        </w:rPr>
      </w:pPr>
    </w:p>
    <w:p w:rsidR="00125BA7" w:rsidRDefault="007B1C63" w:rsidP="00125BA7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Checkout</w:t>
      </w:r>
      <w:r w:rsidR="005719F9">
        <w:rPr>
          <w:rFonts w:asciiTheme="minorHAnsi" w:hAnsiTheme="minorHAnsi"/>
          <w:b/>
        </w:rPr>
        <w:t xml:space="preserve"> – you should have 8 items</w:t>
      </w:r>
    </w:p>
    <w:p w:rsidR="007B1C63" w:rsidRPr="007B1C63" w:rsidRDefault="007B1C63" w:rsidP="007B1C63">
      <w:pPr>
        <w:rPr>
          <w:rFonts w:asciiTheme="minorHAnsi" w:hAnsiTheme="minorHAnsi"/>
          <w:b/>
        </w:rPr>
      </w:pPr>
    </w:p>
    <w:p w:rsidR="007B1C63" w:rsidRPr="007B1C63" w:rsidRDefault="007B1C63" w:rsidP="007B1C63">
      <w:pPr>
        <w:ind w:left="720"/>
        <w:rPr>
          <w:rFonts w:asciiTheme="minorHAnsi" w:hAnsiTheme="minorHAnsi"/>
          <w:b/>
        </w:rPr>
      </w:pPr>
      <w:r>
        <w:rPr>
          <w:noProof/>
          <w:lang w:eastAsia="en-GB"/>
        </w:rPr>
        <w:drawing>
          <wp:inline distT="0" distB="0" distL="0" distR="0" wp14:anchorId="5D1E7AEC" wp14:editId="47661759">
            <wp:extent cx="2781300" cy="2149870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4909" cy="21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0F" w:rsidRDefault="00D91B0F" w:rsidP="007B1C63">
      <w:pPr>
        <w:rPr>
          <w:rFonts w:asciiTheme="minorHAnsi" w:hAnsiTheme="minorHAnsi"/>
        </w:rPr>
      </w:pPr>
    </w:p>
    <w:p w:rsidR="007B1C63" w:rsidRDefault="007B1C63" w:rsidP="007B1C63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7B1C63">
        <w:rPr>
          <w:rFonts w:asciiTheme="minorHAnsi" w:hAnsiTheme="minorHAnsi"/>
          <w:b/>
        </w:rPr>
        <w:t>Order details</w:t>
      </w:r>
      <w:r>
        <w:rPr>
          <w:rFonts w:asciiTheme="minorHAnsi" w:hAnsiTheme="minorHAnsi"/>
          <w:b/>
        </w:rPr>
        <w:t xml:space="preserve"> (ignore ‘additional charges’</w:t>
      </w:r>
      <w:r w:rsidR="00302722">
        <w:rPr>
          <w:rFonts w:asciiTheme="minorHAnsi" w:hAnsiTheme="minorHAnsi"/>
          <w:b/>
        </w:rPr>
        <w:t>, ‘invoice details’ and ‘order lines’</w:t>
      </w:r>
      <w:r>
        <w:rPr>
          <w:rFonts w:asciiTheme="minorHAnsi" w:hAnsiTheme="minorHAnsi"/>
          <w:b/>
        </w:rPr>
        <w:t>)</w:t>
      </w:r>
    </w:p>
    <w:p w:rsidR="007B1C63" w:rsidRPr="007B1C63" w:rsidRDefault="007B1C63" w:rsidP="007B1C63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7B1C63" w:rsidRDefault="00695C75" w:rsidP="007B1C63">
      <w:pPr>
        <w:pStyle w:val="ListParagraph"/>
        <w:rPr>
          <w:rFonts w:asciiTheme="minorHAnsi" w:hAnsi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13970</wp:posOffset>
            </wp:positionV>
            <wp:extent cx="2876414" cy="1645356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14" cy="164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2DF" w:rsidRDefault="001452DF" w:rsidP="001452DF">
      <w:pPr>
        <w:pStyle w:val="ListParagraph"/>
        <w:rPr>
          <w:rFonts w:asciiTheme="minorHAnsi" w:hAnsiTheme="minorHAnsi"/>
          <w:b/>
        </w:rPr>
      </w:pPr>
    </w:p>
    <w:p w:rsidR="007B1C63" w:rsidRDefault="007B1C63" w:rsidP="00695C75">
      <w:pPr>
        <w:pStyle w:val="ListParagraph"/>
        <w:numPr>
          <w:ilvl w:val="1"/>
          <w:numId w:val="11"/>
        </w:numPr>
        <w:ind w:left="5670"/>
        <w:rPr>
          <w:rFonts w:asciiTheme="minorHAnsi" w:hAnsiTheme="minorHAnsi"/>
        </w:rPr>
      </w:pPr>
      <w:r w:rsidRPr="007B1C63">
        <w:rPr>
          <w:rFonts w:asciiTheme="minorHAnsi" w:hAnsiTheme="minorHAnsi"/>
        </w:rPr>
        <w:t xml:space="preserve">Type </w:t>
      </w:r>
      <w:r>
        <w:rPr>
          <w:rFonts w:asciiTheme="minorHAnsi" w:hAnsiTheme="minorHAnsi"/>
        </w:rPr>
        <w:t>your first and surname (</w:t>
      </w:r>
      <w:proofErr w:type="spellStart"/>
      <w:r>
        <w:rPr>
          <w:rFonts w:asciiTheme="minorHAnsi" w:hAnsiTheme="minorHAnsi"/>
        </w:rPr>
        <w:t>eg</w:t>
      </w:r>
      <w:proofErr w:type="spellEnd"/>
      <w:r>
        <w:rPr>
          <w:rFonts w:asciiTheme="minorHAnsi" w:hAnsiTheme="minorHAnsi"/>
        </w:rPr>
        <w:t xml:space="preserve"> Jack Jones)</w:t>
      </w:r>
    </w:p>
    <w:p w:rsidR="007B1C63" w:rsidRDefault="007B1C63" w:rsidP="00695C75">
      <w:pPr>
        <w:pStyle w:val="ListParagraph"/>
        <w:numPr>
          <w:ilvl w:val="1"/>
          <w:numId w:val="11"/>
        </w:numPr>
        <w:ind w:left="5670"/>
        <w:rPr>
          <w:rFonts w:asciiTheme="minorHAnsi" w:hAnsiTheme="minorHAnsi"/>
        </w:rPr>
      </w:pPr>
      <w:r>
        <w:rPr>
          <w:rFonts w:asciiTheme="minorHAnsi" w:hAnsiTheme="minorHAnsi"/>
        </w:rPr>
        <w:t>Type your University email address</w:t>
      </w:r>
    </w:p>
    <w:p w:rsidR="007B1C63" w:rsidRDefault="007B1C63" w:rsidP="00695C75">
      <w:pPr>
        <w:pStyle w:val="ListParagraph"/>
        <w:numPr>
          <w:ilvl w:val="1"/>
          <w:numId w:val="11"/>
        </w:numPr>
        <w:ind w:left="5670"/>
        <w:rPr>
          <w:rFonts w:asciiTheme="minorHAnsi" w:hAnsiTheme="minorHAnsi"/>
        </w:rPr>
      </w:pPr>
      <w:r>
        <w:rPr>
          <w:rFonts w:asciiTheme="minorHAnsi" w:hAnsiTheme="minorHAnsi"/>
        </w:rPr>
        <w:t>Ignore all other fields</w:t>
      </w:r>
    </w:p>
    <w:p w:rsidR="00C617AA" w:rsidRDefault="00C617AA" w:rsidP="00C617AA">
      <w:pPr>
        <w:pStyle w:val="ListParagraph"/>
        <w:ind w:left="1440"/>
        <w:rPr>
          <w:rFonts w:asciiTheme="minorHAnsi" w:hAnsiTheme="minorHAnsi"/>
        </w:rPr>
      </w:pPr>
    </w:p>
    <w:p w:rsidR="007B1C63" w:rsidRDefault="007B1C63" w:rsidP="00695C75">
      <w:pPr>
        <w:ind w:left="426"/>
        <w:rPr>
          <w:rFonts w:asciiTheme="minorHAnsi" w:hAnsi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59C4246E" wp14:editId="19605850">
            <wp:extent cx="6062544" cy="2000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3488" cy="20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AA" w:rsidRDefault="00C617AA" w:rsidP="007B1C63">
      <w:pPr>
        <w:ind w:left="720"/>
        <w:rPr>
          <w:rFonts w:asciiTheme="minorHAnsi" w:hAnsiTheme="minorHAnsi"/>
        </w:rPr>
      </w:pPr>
    </w:p>
    <w:p w:rsidR="00C617AA" w:rsidRDefault="00C617AA" w:rsidP="00C617AA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C617AA">
        <w:rPr>
          <w:rFonts w:asciiTheme="minorHAnsi" w:hAnsiTheme="minorHAnsi"/>
          <w:b/>
        </w:rPr>
        <w:t>Delivery details</w:t>
      </w:r>
      <w:r w:rsidR="00542C5A">
        <w:rPr>
          <w:rFonts w:asciiTheme="minorHAnsi" w:hAnsiTheme="minorHAnsi"/>
          <w:b/>
        </w:rPr>
        <w:t xml:space="preserve"> (ignore ‘additional charges’, ‘invoice details’ and ‘order lines’)</w:t>
      </w:r>
    </w:p>
    <w:p w:rsidR="00542C5A" w:rsidRDefault="00542C5A" w:rsidP="00542C5A">
      <w:pPr>
        <w:rPr>
          <w:noProof/>
          <w:lang w:eastAsia="en-GB"/>
        </w:rPr>
      </w:pPr>
    </w:p>
    <w:p w:rsidR="00542C5A" w:rsidRDefault="00695C75" w:rsidP="00542C5A">
      <w:pPr>
        <w:rPr>
          <w:rFonts w:asciiTheme="minorHAnsi" w:hAnsi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6350</wp:posOffset>
            </wp:positionV>
            <wp:extent cx="2647950" cy="1500505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C5A" w:rsidRDefault="00542C5A" w:rsidP="00542C5A">
      <w:pPr>
        <w:ind w:left="720"/>
        <w:rPr>
          <w:rFonts w:asciiTheme="minorHAnsi" w:hAnsiTheme="minorHAnsi"/>
          <w:b/>
        </w:rPr>
      </w:pPr>
    </w:p>
    <w:p w:rsidR="00542C5A" w:rsidRDefault="00542C5A" w:rsidP="00542C5A">
      <w:pPr>
        <w:ind w:left="720"/>
        <w:rPr>
          <w:rFonts w:asciiTheme="minorHAnsi" w:hAnsiTheme="minorHAnsi"/>
          <w:b/>
        </w:rPr>
      </w:pPr>
    </w:p>
    <w:p w:rsidR="00C617AA" w:rsidRPr="00695C75" w:rsidRDefault="00C617AA" w:rsidP="00695C75">
      <w:pPr>
        <w:pStyle w:val="ListParagraph"/>
        <w:numPr>
          <w:ilvl w:val="1"/>
          <w:numId w:val="11"/>
        </w:numPr>
        <w:ind w:left="5812"/>
        <w:rPr>
          <w:rFonts w:asciiTheme="minorHAnsi" w:hAnsiTheme="minorHAnsi"/>
        </w:rPr>
      </w:pPr>
      <w:r w:rsidRPr="00695C75">
        <w:rPr>
          <w:rFonts w:asciiTheme="minorHAnsi" w:hAnsiTheme="minorHAnsi"/>
        </w:rPr>
        <w:t>Select ‘Manual Delivery Address’</w:t>
      </w:r>
    </w:p>
    <w:p w:rsidR="00C617AA" w:rsidRPr="00695C75" w:rsidRDefault="00C617AA" w:rsidP="00695C75">
      <w:pPr>
        <w:pStyle w:val="ListParagraph"/>
        <w:numPr>
          <w:ilvl w:val="1"/>
          <w:numId w:val="11"/>
        </w:numPr>
        <w:ind w:left="5812"/>
        <w:rPr>
          <w:rFonts w:asciiTheme="minorHAnsi" w:hAnsiTheme="minorHAnsi"/>
        </w:rPr>
      </w:pPr>
      <w:r w:rsidRPr="00695C75">
        <w:rPr>
          <w:rFonts w:asciiTheme="minorHAnsi" w:hAnsiTheme="minorHAnsi"/>
        </w:rPr>
        <w:t>Type your name in F.A.O</w:t>
      </w:r>
    </w:p>
    <w:p w:rsidR="00C617AA" w:rsidRPr="00695C75" w:rsidRDefault="00C617AA" w:rsidP="00695C75">
      <w:pPr>
        <w:pStyle w:val="ListParagraph"/>
        <w:numPr>
          <w:ilvl w:val="1"/>
          <w:numId w:val="11"/>
        </w:numPr>
        <w:ind w:left="5812"/>
        <w:rPr>
          <w:rFonts w:asciiTheme="minorHAnsi" w:hAnsiTheme="minorHAnsi"/>
        </w:rPr>
      </w:pPr>
      <w:r w:rsidRPr="00695C75">
        <w:rPr>
          <w:rFonts w:asciiTheme="minorHAnsi" w:hAnsiTheme="minorHAnsi"/>
        </w:rPr>
        <w:t>Tick ‘enter address manually</w:t>
      </w:r>
    </w:p>
    <w:p w:rsidR="00302722" w:rsidRDefault="00302722" w:rsidP="00695C75">
      <w:pPr>
        <w:pStyle w:val="ListParagraph"/>
        <w:numPr>
          <w:ilvl w:val="1"/>
          <w:numId w:val="11"/>
        </w:numPr>
        <w:ind w:left="5812"/>
        <w:rPr>
          <w:rFonts w:asciiTheme="minorHAnsi" w:hAnsiTheme="minorHAnsi"/>
        </w:rPr>
      </w:pPr>
      <w:r w:rsidRPr="00695C75">
        <w:rPr>
          <w:rFonts w:asciiTheme="minorHAnsi" w:hAnsiTheme="minorHAnsi"/>
        </w:rPr>
        <w:t>Type your TERM TIME address</w:t>
      </w:r>
    </w:p>
    <w:p w:rsidR="00695C75" w:rsidRDefault="00695C75" w:rsidP="00695C75">
      <w:pPr>
        <w:rPr>
          <w:rFonts w:asciiTheme="minorHAnsi" w:hAnsiTheme="minorHAnsi"/>
        </w:rPr>
      </w:pPr>
    </w:p>
    <w:p w:rsidR="00695C75" w:rsidRDefault="00695C75" w:rsidP="00695C75">
      <w:pPr>
        <w:rPr>
          <w:rFonts w:asciiTheme="minorHAnsi" w:hAnsiTheme="minorHAnsi"/>
        </w:rPr>
      </w:pPr>
    </w:p>
    <w:p w:rsidR="00695C75" w:rsidRPr="00695C75" w:rsidRDefault="00695C75" w:rsidP="00695C75">
      <w:pPr>
        <w:rPr>
          <w:rFonts w:asciiTheme="minorHAnsi" w:hAnsiTheme="minorHAnsi"/>
        </w:rPr>
      </w:pPr>
    </w:p>
    <w:p w:rsidR="00EC652A" w:rsidRPr="00C617AA" w:rsidRDefault="00EC652A" w:rsidP="00EC652A">
      <w:pPr>
        <w:pStyle w:val="ListParagraph"/>
        <w:ind w:left="1440"/>
        <w:rPr>
          <w:rFonts w:asciiTheme="minorHAnsi" w:hAnsiTheme="minorHAnsi"/>
          <w:b/>
        </w:rPr>
      </w:pPr>
    </w:p>
    <w:p w:rsidR="00C617AA" w:rsidRDefault="00C617AA" w:rsidP="00C617AA">
      <w:pPr>
        <w:pStyle w:val="ListParagraph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0CB25BC2" wp14:editId="408DC6CD">
            <wp:extent cx="5334000" cy="459352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1262" cy="459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2A" w:rsidRDefault="00EC652A" w:rsidP="00EC652A">
      <w:pPr>
        <w:rPr>
          <w:rFonts w:asciiTheme="minorHAnsi" w:hAnsiTheme="minorHAnsi"/>
        </w:rPr>
      </w:pPr>
    </w:p>
    <w:p w:rsidR="00EC652A" w:rsidRDefault="00EC652A" w:rsidP="00EC652A">
      <w:pPr>
        <w:rPr>
          <w:rFonts w:asciiTheme="minorHAnsi" w:hAnsiTheme="minorHAnsi"/>
        </w:rPr>
      </w:pPr>
    </w:p>
    <w:p w:rsidR="00EC652A" w:rsidRDefault="00EC652A" w:rsidP="00EC652A">
      <w:pPr>
        <w:rPr>
          <w:rFonts w:asciiTheme="minorHAnsi" w:hAnsiTheme="minorHAnsi"/>
        </w:rPr>
      </w:pPr>
    </w:p>
    <w:p w:rsidR="00EC652A" w:rsidRPr="00EC652A" w:rsidRDefault="00EC652A" w:rsidP="00EC652A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EC652A">
        <w:rPr>
          <w:rFonts w:asciiTheme="minorHAnsi" w:hAnsiTheme="minorHAnsi"/>
          <w:b/>
        </w:rPr>
        <w:t>Send order</w:t>
      </w:r>
    </w:p>
    <w:p w:rsidR="00EC652A" w:rsidRDefault="00EC652A" w:rsidP="00EC652A">
      <w:pPr>
        <w:pStyle w:val="ListParagraph"/>
        <w:rPr>
          <w:rFonts w:asciiTheme="minorHAnsi" w:hAnsiTheme="minorHAnsi"/>
        </w:rPr>
      </w:pPr>
    </w:p>
    <w:p w:rsidR="00EC652A" w:rsidRDefault="00EC652A" w:rsidP="00EC652A">
      <w:pPr>
        <w:ind w:left="360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23E7EB0B" wp14:editId="697A9CD5">
            <wp:extent cx="3305175" cy="1769056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3957" cy="17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3F" w:rsidRDefault="00F1023F" w:rsidP="00EC652A">
      <w:pPr>
        <w:ind w:left="360"/>
        <w:rPr>
          <w:rFonts w:asciiTheme="minorHAnsi" w:hAnsiTheme="minorHAnsi"/>
        </w:rPr>
      </w:pPr>
    </w:p>
    <w:p w:rsidR="00F1023F" w:rsidRDefault="008B7249" w:rsidP="00EC652A">
      <w:pPr>
        <w:ind w:left="360"/>
        <w:rPr>
          <w:rFonts w:asciiTheme="minorHAnsi" w:hAnsiTheme="minorHAnsi"/>
        </w:rPr>
      </w:pPr>
      <w:r w:rsidRPr="008B7249">
        <w:rPr>
          <w:noProof/>
          <w:lang w:eastAsia="en-GB"/>
        </w:rPr>
        <w:drawing>
          <wp:inline distT="0" distB="0" distL="0" distR="0">
            <wp:extent cx="3413111" cy="1533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84" cy="15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49" w:rsidRPr="00EC652A" w:rsidRDefault="008B7249" w:rsidP="00EC652A">
      <w:pPr>
        <w:ind w:left="360"/>
        <w:rPr>
          <w:rFonts w:asciiTheme="minorHAnsi" w:hAnsiTheme="minorHAnsi"/>
        </w:rPr>
      </w:pPr>
    </w:p>
    <w:sectPr w:rsidR="008B7249" w:rsidRPr="00EC652A" w:rsidSect="00832FF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B55881"/>
    <w:multiLevelType w:val="hybridMultilevel"/>
    <w:tmpl w:val="E544F022"/>
    <w:lvl w:ilvl="0" w:tplc="EFFAC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2011"/>
    <w:multiLevelType w:val="hybridMultilevel"/>
    <w:tmpl w:val="B50AC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3BCD"/>
    <w:multiLevelType w:val="hybridMultilevel"/>
    <w:tmpl w:val="E97C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A395C"/>
    <w:rsid w:val="00112C64"/>
    <w:rsid w:val="00125BA7"/>
    <w:rsid w:val="001452DF"/>
    <w:rsid w:val="001C2F45"/>
    <w:rsid w:val="00273123"/>
    <w:rsid w:val="002A237B"/>
    <w:rsid w:val="00302722"/>
    <w:rsid w:val="00330467"/>
    <w:rsid w:val="003400F1"/>
    <w:rsid w:val="00416AA0"/>
    <w:rsid w:val="004E705B"/>
    <w:rsid w:val="00542C5A"/>
    <w:rsid w:val="0056264E"/>
    <w:rsid w:val="005719F9"/>
    <w:rsid w:val="005B0D14"/>
    <w:rsid w:val="005C161B"/>
    <w:rsid w:val="006422C8"/>
    <w:rsid w:val="00695C75"/>
    <w:rsid w:val="006F163E"/>
    <w:rsid w:val="00714007"/>
    <w:rsid w:val="007B1C63"/>
    <w:rsid w:val="00832FF7"/>
    <w:rsid w:val="00873D7B"/>
    <w:rsid w:val="00880119"/>
    <w:rsid w:val="00890E90"/>
    <w:rsid w:val="008B7249"/>
    <w:rsid w:val="0091059B"/>
    <w:rsid w:val="00930117"/>
    <w:rsid w:val="00A36C7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617AA"/>
    <w:rsid w:val="00CA19CD"/>
    <w:rsid w:val="00D00D33"/>
    <w:rsid w:val="00D91B0F"/>
    <w:rsid w:val="00E057DF"/>
    <w:rsid w:val="00E209F2"/>
    <w:rsid w:val="00EB66B1"/>
    <w:rsid w:val="00EC652A"/>
    <w:rsid w:val="00F1023F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63A0-28B9-4C9E-811B-10F9502F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83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 [HCS]</dc:creator>
  <cp:keywords/>
  <dc:description/>
  <cp:lastModifiedBy>Richard Jones [HCS]</cp:lastModifiedBy>
  <cp:revision>9</cp:revision>
  <dcterms:created xsi:type="dcterms:W3CDTF">2021-09-02T07:59:00Z</dcterms:created>
  <dcterms:modified xsi:type="dcterms:W3CDTF">2021-09-22T10:17:00Z</dcterms:modified>
</cp:coreProperties>
</file>