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D9" w:rsidRDefault="001F59D9" w:rsidP="001F59D9">
      <w:pPr>
        <w:pStyle w:val="Heading2"/>
        <w:ind w:left="2880" w:firstLine="720"/>
        <w:rPr>
          <w:sz w:val="24"/>
          <w:szCs w:val="24"/>
          <w:lang w:eastAsia="en-GB"/>
        </w:rPr>
      </w:pPr>
      <w:bookmarkStart w:id="0" w:name="_Toc536180587"/>
      <w:bookmarkStart w:id="1" w:name="_GoBack"/>
      <w:bookmarkEnd w:id="1"/>
      <w:r>
        <w:rPr>
          <w:noProof/>
          <w:lang w:eastAsia="en-GB"/>
        </w:rPr>
        <w:drawing>
          <wp:inline distT="0" distB="0" distL="0" distR="0" wp14:anchorId="467AA18C" wp14:editId="699450A6">
            <wp:extent cx="1247775" cy="1104900"/>
            <wp:effectExtent l="0" t="0" r="9525" b="0"/>
            <wp:docPr id="5" name="Content Placeholder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90" cy="110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B30" w:rsidRPr="005A51E5" w:rsidRDefault="00537B30" w:rsidP="00537B30">
      <w:pPr>
        <w:pStyle w:val="Heading2"/>
        <w:rPr>
          <w:sz w:val="24"/>
          <w:szCs w:val="24"/>
          <w:lang w:eastAsia="en-GB"/>
        </w:rPr>
      </w:pPr>
      <w:r w:rsidRPr="005A51E5">
        <w:rPr>
          <w:sz w:val="24"/>
          <w:szCs w:val="24"/>
          <w:lang w:eastAsia="en-GB"/>
        </w:rPr>
        <w:t>Action Plan Template</w:t>
      </w:r>
      <w:bookmarkEnd w:id="0"/>
    </w:p>
    <w:p w:rsidR="00537B30" w:rsidRPr="005A51E5" w:rsidRDefault="00537B30" w:rsidP="00537B30">
      <w:pPr>
        <w:rPr>
          <w:rFonts w:ascii="Arial" w:hAnsi="Arial" w:cs="Arial"/>
          <w:b/>
          <w:lang w:eastAsia="en-GB"/>
        </w:rPr>
      </w:pPr>
    </w:p>
    <w:p w:rsidR="00537B30" w:rsidRPr="005A51E5" w:rsidRDefault="00537B30" w:rsidP="00537B30">
      <w:pPr>
        <w:rPr>
          <w:rFonts w:ascii="Arial" w:eastAsia="Arial" w:hAnsi="Arial" w:cs="Arial"/>
          <w:b/>
          <w:iCs/>
          <w:kern w:val="26"/>
          <w:lang w:eastAsia="en-GB"/>
        </w:rPr>
      </w:pPr>
      <w:r w:rsidRPr="005A51E5">
        <w:rPr>
          <w:rFonts w:ascii="Arial" w:hAnsi="Arial" w:cs="Arial"/>
          <w:b/>
          <w:lang w:eastAsia="en-GB"/>
        </w:rPr>
        <w:t>To be used where there are concerns about a student’s progress on placement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2"/>
        <w:gridCol w:w="992"/>
        <w:gridCol w:w="1276"/>
        <w:gridCol w:w="142"/>
        <w:gridCol w:w="992"/>
        <w:gridCol w:w="567"/>
        <w:gridCol w:w="567"/>
        <w:gridCol w:w="142"/>
        <w:gridCol w:w="992"/>
        <w:gridCol w:w="709"/>
      </w:tblGrid>
      <w:tr w:rsidR="00537B30" w:rsidRPr="005A51E5" w:rsidTr="00A91862">
        <w:trPr>
          <w:trHeight w:val="302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Student Full Name</w:t>
            </w:r>
          </w:p>
        </w:tc>
        <w:tc>
          <w:tcPr>
            <w:tcW w:w="6379" w:type="dxa"/>
            <w:gridSpan w:val="9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218"/>
        </w:trPr>
        <w:tc>
          <w:tcPr>
            <w:tcW w:w="2977" w:type="dxa"/>
            <w:gridSpan w:val="2"/>
            <w:vMerge w:val="restart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University</w:t>
            </w:r>
          </w:p>
        </w:tc>
        <w:tc>
          <w:tcPr>
            <w:tcW w:w="3402" w:type="dxa"/>
            <w:gridSpan w:val="4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Leeds Beckett University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217"/>
        </w:trPr>
        <w:tc>
          <w:tcPr>
            <w:tcW w:w="2977" w:type="dxa"/>
            <w:gridSpan w:val="2"/>
            <w:vMerge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  <w:gridSpan w:val="4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University of Leeds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399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Programme</w:t>
            </w:r>
          </w:p>
        </w:tc>
        <w:tc>
          <w:tcPr>
            <w:tcW w:w="992" w:type="dxa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BA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MA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419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Placement</w:t>
            </w:r>
          </w:p>
        </w:tc>
        <w:tc>
          <w:tcPr>
            <w:tcW w:w="992" w:type="dxa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First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Final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144"/>
        </w:trPr>
        <w:tc>
          <w:tcPr>
            <w:tcW w:w="2977" w:type="dxa"/>
            <w:gridSpan w:val="2"/>
            <w:vMerge w:val="restart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Local Authority / Agency</w:t>
            </w:r>
          </w:p>
        </w:tc>
        <w:tc>
          <w:tcPr>
            <w:tcW w:w="2410" w:type="dxa"/>
            <w:gridSpan w:val="3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Leeds Adult</w:t>
            </w:r>
          </w:p>
        </w:tc>
        <w:tc>
          <w:tcPr>
            <w:tcW w:w="992" w:type="dxa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  <w:gridSpan w:val="4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Leeds Children</w:t>
            </w:r>
          </w:p>
        </w:tc>
        <w:tc>
          <w:tcPr>
            <w:tcW w:w="709" w:type="dxa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144"/>
        </w:trPr>
        <w:tc>
          <w:tcPr>
            <w:tcW w:w="2977" w:type="dxa"/>
            <w:gridSpan w:val="2"/>
            <w:vMerge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Wakefield Adult</w:t>
            </w:r>
          </w:p>
        </w:tc>
        <w:tc>
          <w:tcPr>
            <w:tcW w:w="992" w:type="dxa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  <w:gridSpan w:val="4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Wakefield Children</w:t>
            </w:r>
          </w:p>
        </w:tc>
        <w:tc>
          <w:tcPr>
            <w:tcW w:w="709" w:type="dxa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144"/>
        </w:trPr>
        <w:tc>
          <w:tcPr>
            <w:tcW w:w="2977" w:type="dxa"/>
            <w:gridSpan w:val="2"/>
            <w:vMerge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Agency (add name)</w:t>
            </w:r>
          </w:p>
        </w:tc>
        <w:tc>
          <w:tcPr>
            <w:tcW w:w="3969" w:type="dxa"/>
            <w:gridSpan w:val="6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391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PE1 / PE2 in training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PE2 / PE2 Mentor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Practice Supervisor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University Tutor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Placement Start date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438"/>
        </w:trPr>
        <w:tc>
          <w:tcPr>
            <w:tcW w:w="7655" w:type="dxa"/>
            <w:gridSpan w:val="9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Number of days the student has completed on placement so far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356" w:type="dxa"/>
            <w:gridSpan w:val="11"/>
            <w:shd w:val="clear" w:color="auto" w:fill="F2F2F2"/>
            <w:vAlign w:val="center"/>
          </w:tcPr>
          <w:p w:rsidR="00537B30" w:rsidRPr="005A51E5" w:rsidRDefault="00537B30" w:rsidP="00A91862">
            <w:pPr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Key issues to address (based on PCF domains)</w:t>
            </w:r>
          </w:p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This should be task centred and address both areas that the student will address and support that will be offered to the student to do so</w:t>
            </w: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9356" w:type="dxa"/>
            <w:gridSpan w:val="11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c>
          <w:tcPr>
            <w:tcW w:w="2835" w:type="dxa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Date form completed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Review date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356" w:type="dxa"/>
            <w:gridSpan w:val="11"/>
            <w:shd w:val="clear" w:color="auto" w:fill="F2F2F2"/>
            <w:vAlign w:val="center"/>
          </w:tcPr>
          <w:p w:rsidR="00537B30" w:rsidRPr="005A51E5" w:rsidRDefault="00537B30" w:rsidP="00A91862">
            <w:pPr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Summary of review meeting and actions to be taken (e</w:t>
            </w:r>
            <w:r>
              <w:rPr>
                <w:rFonts w:ascii="Arial" w:hAnsi="Arial" w:cs="Arial"/>
                <w:lang w:eastAsia="en-GB"/>
              </w:rPr>
              <w:t>.</w:t>
            </w:r>
            <w:r w:rsidRPr="005A51E5">
              <w:rPr>
                <w:rFonts w:ascii="Arial" w:hAnsi="Arial" w:cs="Arial"/>
                <w:lang w:eastAsia="en-GB"/>
              </w:rPr>
              <w:t>g</w:t>
            </w:r>
            <w:r>
              <w:rPr>
                <w:rFonts w:ascii="Arial" w:hAnsi="Arial" w:cs="Arial"/>
                <w:lang w:eastAsia="en-GB"/>
              </w:rPr>
              <w:t>.</w:t>
            </w:r>
            <w:r w:rsidRPr="005A51E5">
              <w:rPr>
                <w:rFonts w:ascii="Arial" w:hAnsi="Arial" w:cs="Arial"/>
                <w:lang w:eastAsia="en-GB"/>
              </w:rPr>
              <w:t xml:space="preserve"> student to continue on placement or fail recommendation)</w:t>
            </w: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9356" w:type="dxa"/>
            <w:gridSpan w:val="11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356" w:type="dxa"/>
            <w:gridSpan w:val="11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5A51E5">
              <w:rPr>
                <w:rFonts w:ascii="Arial" w:hAnsi="Arial" w:cs="Arial"/>
                <w:b/>
                <w:lang w:eastAsia="en-GB"/>
              </w:rPr>
              <w:lastRenderedPageBreak/>
              <w:t>Signatures (as applicable)</w:t>
            </w: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835" w:type="dxa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Student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835" w:type="dxa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PE1 / PE2 in training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PE2 / PE2 Mentor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835" w:type="dxa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Practice Supervisor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835" w:type="dxa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University Tutor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:rsidR="005B0D14" w:rsidRDefault="005B0D14" w:rsidP="002A237B"/>
    <w:p w:rsidR="00BC1B9D" w:rsidRDefault="00BC1B9D" w:rsidP="002A237B"/>
    <w:p w:rsidR="00BC1B9D" w:rsidRDefault="00BC1B9D" w:rsidP="002A237B"/>
    <w:p w:rsidR="00BC1B9D" w:rsidRDefault="00BC1B9D" w:rsidP="002A237B"/>
    <w:p w:rsidR="00BC1B9D" w:rsidRDefault="00BC1B9D" w:rsidP="002A237B"/>
    <w:p w:rsidR="00BC1B9D" w:rsidRDefault="00BC1B9D" w:rsidP="002A237B"/>
    <w:p w:rsidR="00BC1B9D" w:rsidRDefault="00BC1B9D" w:rsidP="002A237B"/>
    <w:p w:rsidR="00BC1B9D" w:rsidRPr="00BC1B9D" w:rsidRDefault="00BC1B9D" w:rsidP="002A237B">
      <w:pPr>
        <w:rPr>
          <w:rFonts w:ascii="Arial" w:hAnsi="Arial" w:cs="Arial"/>
          <w:sz w:val="20"/>
          <w:szCs w:val="20"/>
        </w:rPr>
      </w:pPr>
      <w:r w:rsidRPr="00BC1B9D">
        <w:rPr>
          <w:rFonts w:ascii="Arial" w:hAnsi="Arial" w:cs="Arial"/>
          <w:sz w:val="20"/>
          <w:szCs w:val="20"/>
        </w:rPr>
        <w:t xml:space="preserve">Updated </w:t>
      </w:r>
      <w:proofErr w:type="spellStart"/>
      <w:r w:rsidRPr="00BC1B9D">
        <w:rPr>
          <w:rFonts w:ascii="Arial" w:hAnsi="Arial" w:cs="Arial"/>
          <w:sz w:val="20"/>
          <w:szCs w:val="20"/>
        </w:rPr>
        <w:t>UoL</w:t>
      </w:r>
      <w:proofErr w:type="spellEnd"/>
      <w:r w:rsidRPr="00BC1B9D">
        <w:rPr>
          <w:rFonts w:ascii="Arial" w:hAnsi="Arial" w:cs="Arial"/>
          <w:sz w:val="20"/>
          <w:szCs w:val="20"/>
        </w:rPr>
        <w:t xml:space="preserve"> 19/06/19</w:t>
      </w:r>
    </w:p>
    <w:sectPr w:rsidR="00BC1B9D" w:rsidRPr="00BC1B9D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0"/>
    <w:rsid w:val="000A395C"/>
    <w:rsid w:val="001C2F45"/>
    <w:rsid w:val="001F59D9"/>
    <w:rsid w:val="00273123"/>
    <w:rsid w:val="002A237B"/>
    <w:rsid w:val="00330467"/>
    <w:rsid w:val="003400F1"/>
    <w:rsid w:val="00416AA0"/>
    <w:rsid w:val="00537B3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8568D"/>
    <w:rsid w:val="00AD1B4C"/>
    <w:rsid w:val="00AD3173"/>
    <w:rsid w:val="00B23E4E"/>
    <w:rsid w:val="00B3772F"/>
    <w:rsid w:val="00B73992"/>
    <w:rsid w:val="00B7564E"/>
    <w:rsid w:val="00BC1B9D"/>
    <w:rsid w:val="00BF7C01"/>
    <w:rsid w:val="00C43089"/>
    <w:rsid w:val="00CA19CD"/>
    <w:rsid w:val="00D00D33"/>
    <w:rsid w:val="00DD43E1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E307A-403D-4D8E-A86E-31413BC9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3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aliases w:val="Heading 2 Char Char"/>
    <w:basedOn w:val="Normal"/>
    <w:next w:val="Normal"/>
    <w:link w:val="Heading2Char"/>
    <w:autoRedefine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aliases w:val="Heading 2 Char Char Char"/>
    <w:basedOn w:val="DefaultParagraphFont"/>
    <w:link w:val="Heading2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Jayne Tasker</cp:lastModifiedBy>
  <cp:revision>2</cp:revision>
  <dcterms:created xsi:type="dcterms:W3CDTF">2022-02-15T13:03:00Z</dcterms:created>
  <dcterms:modified xsi:type="dcterms:W3CDTF">2022-02-15T13:03:00Z</dcterms:modified>
</cp:coreProperties>
</file>