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F7" w:rsidRDefault="003F0473" w:rsidP="003F0473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 w:rsidRPr="003F0473">
        <w:rPr>
          <w:rFonts w:ascii="Arial" w:hAnsi="Arial"/>
          <w:b/>
          <w:sz w:val="28"/>
          <w:szCs w:val="28"/>
          <w:u w:val="single"/>
        </w:rPr>
        <w:t xml:space="preserve">WORK </w:t>
      </w:r>
      <w:r w:rsidR="00E777F7">
        <w:rPr>
          <w:rFonts w:ascii="Arial" w:hAnsi="Arial"/>
          <w:b/>
          <w:sz w:val="28"/>
          <w:szCs w:val="28"/>
          <w:u w:val="single"/>
        </w:rPr>
        <w:t>SKILLS EXPERIENCE</w:t>
      </w:r>
    </w:p>
    <w:p w:rsidR="003F0473" w:rsidRPr="003F0473" w:rsidRDefault="003F0473" w:rsidP="003F0473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3F0473">
        <w:rPr>
          <w:rFonts w:ascii="Arial" w:hAnsi="Arial"/>
          <w:b/>
          <w:sz w:val="28"/>
          <w:szCs w:val="28"/>
          <w:u w:val="single"/>
        </w:rPr>
        <w:t xml:space="preserve"> ASSESSMENT BY WORK PLACE SUPERVISOR</w:t>
      </w:r>
    </w:p>
    <w:p w:rsidR="003F0473" w:rsidRDefault="003F0473" w:rsidP="003F0473">
      <w:pPr>
        <w:rPr>
          <w:rFonts w:asciiTheme="minorHAnsi" w:hAnsiTheme="minorHAnsi" w:cs="Arial"/>
          <w:sz w:val="22"/>
        </w:rPr>
      </w:pP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Date:</w:t>
      </w: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Student Name:</w:t>
      </w: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Course and Year:</w:t>
      </w:r>
    </w:p>
    <w:p w:rsidR="003F0473" w:rsidRPr="003F0473" w:rsidRDefault="003F0473" w:rsidP="003F0473">
      <w:pPr>
        <w:rPr>
          <w:rFonts w:ascii="Arial" w:hAnsi="Arial" w:cs="Arial"/>
        </w:rPr>
      </w:pP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Work Place Supervisor Name:</w:t>
      </w:r>
    </w:p>
    <w:p w:rsidR="003F0473" w:rsidRPr="003F0473" w:rsidRDefault="003F0473" w:rsidP="003F0473">
      <w:pPr>
        <w:rPr>
          <w:rFonts w:ascii="Arial" w:hAnsi="Arial" w:cs="Arial"/>
        </w:rPr>
      </w:pPr>
      <w:r w:rsidRPr="003F0473">
        <w:rPr>
          <w:rFonts w:ascii="Arial" w:hAnsi="Arial" w:cs="Arial"/>
        </w:rPr>
        <w:t>(please print)</w:t>
      </w:r>
    </w:p>
    <w:p w:rsidR="003F0473" w:rsidRPr="003F0473" w:rsidRDefault="003F0473" w:rsidP="003F04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51"/>
        <w:gridCol w:w="4478"/>
      </w:tblGrid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  <w:b/>
              </w:rPr>
            </w:pPr>
            <w:r w:rsidRPr="003F0473">
              <w:rPr>
                <w:rFonts w:ascii="Arial" w:hAnsi="Arial" w:cs="Arial"/>
                <w:b/>
              </w:rPr>
              <w:t>Assessment by work place supervisor</w:t>
            </w: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 xml:space="preserve">Please rate 1-10 where 10 = highest rating </w:t>
            </w: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Any further comments on this particular area</w:t>
            </w: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Punctuality, time management, attendance, reliability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Demonstrate a respectful, honest and ethical approach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Enthusiasm for the work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Communication with children</w:t>
            </w: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Communication with parents and carers / service users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rPr>
          <w:trHeight w:val="894"/>
        </w:trPr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Communication with other professionals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lastRenderedPageBreak/>
              <w:t>Taking responsibility for completing agreed tasks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Initiative and creativity ( eg in solving problems and challenges)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Seeking advice appropriately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and responding positively to feedback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Recognise the importance of responding to diversity</w:t>
            </w: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  <w:tc>
          <w:tcPr>
            <w:tcW w:w="4478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  <w:tr w:rsidR="003F0473" w:rsidRPr="003F0473" w:rsidTr="0024611A">
        <w:tc>
          <w:tcPr>
            <w:tcW w:w="2287" w:type="dxa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  <w:r w:rsidRPr="003F0473">
              <w:rPr>
                <w:rFonts w:ascii="Arial" w:hAnsi="Arial" w:cs="Arial"/>
              </w:rPr>
              <w:t>Any other comments</w:t>
            </w:r>
          </w:p>
        </w:tc>
        <w:tc>
          <w:tcPr>
            <w:tcW w:w="6729" w:type="dxa"/>
            <w:gridSpan w:val="2"/>
            <w:shd w:val="clear" w:color="auto" w:fill="auto"/>
          </w:tcPr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  <w:p w:rsidR="003F0473" w:rsidRPr="003F0473" w:rsidRDefault="003F0473" w:rsidP="0024611A">
            <w:pPr>
              <w:rPr>
                <w:rFonts w:ascii="Arial" w:hAnsi="Arial" w:cs="Arial"/>
              </w:rPr>
            </w:pPr>
          </w:p>
        </w:tc>
      </w:tr>
    </w:tbl>
    <w:p w:rsidR="003F0473" w:rsidRDefault="003F0473" w:rsidP="003F0473">
      <w:pPr>
        <w:rPr>
          <w:rFonts w:ascii="Arial" w:hAnsi="Arial" w:cs="Arial"/>
        </w:rPr>
      </w:pPr>
    </w:p>
    <w:p w:rsidR="00071349" w:rsidRPr="003F0473" w:rsidRDefault="00071349" w:rsidP="003F0473">
      <w:pPr>
        <w:rPr>
          <w:rFonts w:ascii="Arial" w:hAnsi="Arial" w:cs="Arial"/>
        </w:rPr>
      </w:pPr>
    </w:p>
    <w:p w:rsidR="00071349" w:rsidRDefault="00071349" w:rsidP="000713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NB This form must be returned via email (do not send a paper copy) at the end of the 20 days to: 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placements@healthcare.leeds.ac.uk</w:t>
        </w:r>
      </w:hyperlink>
    </w:p>
    <w:p w:rsidR="00AC2289" w:rsidRPr="003F0473" w:rsidRDefault="00AC2289" w:rsidP="00AC2289">
      <w:pPr>
        <w:rPr>
          <w:rFonts w:ascii="Arial" w:hAnsi="Arial" w:cs="Arial"/>
        </w:rPr>
      </w:pPr>
    </w:p>
    <w:sectPr w:rsidR="00AC2289" w:rsidRPr="003F0473" w:rsidSect="00F24EFC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69" w:rsidRDefault="00585769" w:rsidP="00585769">
      <w:r>
        <w:separator/>
      </w:r>
    </w:p>
  </w:endnote>
  <w:endnote w:type="continuationSeparator" w:id="0">
    <w:p w:rsidR="00585769" w:rsidRDefault="00585769" w:rsidP="005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377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85769" w:rsidRPr="00585769" w:rsidRDefault="0058576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85769">
          <w:rPr>
            <w:rFonts w:ascii="Arial" w:hAnsi="Arial" w:cs="Arial"/>
            <w:sz w:val="16"/>
            <w:szCs w:val="16"/>
          </w:rPr>
          <w:fldChar w:fldCharType="begin"/>
        </w:r>
        <w:r w:rsidRPr="0058576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85769">
          <w:rPr>
            <w:rFonts w:ascii="Arial" w:hAnsi="Arial" w:cs="Arial"/>
            <w:sz w:val="16"/>
            <w:szCs w:val="16"/>
          </w:rPr>
          <w:fldChar w:fldCharType="separate"/>
        </w:r>
        <w:r w:rsidR="009B5E13">
          <w:rPr>
            <w:rFonts w:ascii="Arial" w:hAnsi="Arial" w:cs="Arial"/>
            <w:noProof/>
            <w:sz w:val="16"/>
            <w:szCs w:val="16"/>
          </w:rPr>
          <w:t>2</w:t>
        </w:r>
        <w:r w:rsidRPr="0058576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85769" w:rsidRDefault="00585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69" w:rsidRDefault="00585769" w:rsidP="00585769">
      <w:r>
        <w:separator/>
      </w:r>
    </w:p>
  </w:footnote>
  <w:footnote w:type="continuationSeparator" w:id="0">
    <w:p w:rsidR="00585769" w:rsidRDefault="00585769" w:rsidP="0058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69" w:rsidRDefault="00585769" w:rsidP="005857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6B17DB" wp14:editId="107F336F">
          <wp:extent cx="2000250" cy="866775"/>
          <wp:effectExtent l="0" t="0" r="0" b="9525"/>
          <wp:docPr id="2" name="Picture 2" descr="big_logo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g_logo_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769" w:rsidRDefault="00585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9"/>
    <w:rsid w:val="00071349"/>
    <w:rsid w:val="000A395C"/>
    <w:rsid w:val="001669E7"/>
    <w:rsid w:val="001C2F45"/>
    <w:rsid w:val="00273123"/>
    <w:rsid w:val="002A237B"/>
    <w:rsid w:val="00324DD8"/>
    <w:rsid w:val="00330467"/>
    <w:rsid w:val="003400F1"/>
    <w:rsid w:val="003F0473"/>
    <w:rsid w:val="00416AA0"/>
    <w:rsid w:val="004C48C0"/>
    <w:rsid w:val="004D6665"/>
    <w:rsid w:val="0056264E"/>
    <w:rsid w:val="00585769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9B5E13"/>
    <w:rsid w:val="00A36CF5"/>
    <w:rsid w:val="00A8568D"/>
    <w:rsid w:val="00AC2289"/>
    <w:rsid w:val="00AD1B4C"/>
    <w:rsid w:val="00AD3173"/>
    <w:rsid w:val="00B23E4E"/>
    <w:rsid w:val="00B3772F"/>
    <w:rsid w:val="00B73992"/>
    <w:rsid w:val="00B7564E"/>
    <w:rsid w:val="00BF7C01"/>
    <w:rsid w:val="00C1452A"/>
    <w:rsid w:val="00C43089"/>
    <w:rsid w:val="00CA19CD"/>
    <w:rsid w:val="00D00D33"/>
    <w:rsid w:val="00D24E25"/>
    <w:rsid w:val="00E057DF"/>
    <w:rsid w:val="00E209F2"/>
    <w:rsid w:val="00E777F7"/>
    <w:rsid w:val="00EB66B1"/>
    <w:rsid w:val="00F24EFC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C2C0DEB-A9A2-44F3-8480-33AB8F1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69"/>
    <w:rPr>
      <w:rFonts w:ascii="Times New Roman" w:eastAsia="Times New Roman" w:hAnsi="Times New Roman" w:cs="Times New Roman"/>
    </w:rPr>
  </w:style>
  <w:style w:type="character" w:styleId="Hyperlink">
    <w:name w:val="Hyperlink"/>
    <w:semiHidden/>
    <w:unhideWhenUsed/>
    <w:rsid w:val="0007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s@healthcare.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Jayne Tasker</cp:lastModifiedBy>
  <cp:revision>2</cp:revision>
  <dcterms:created xsi:type="dcterms:W3CDTF">2022-02-15T14:28:00Z</dcterms:created>
  <dcterms:modified xsi:type="dcterms:W3CDTF">2022-02-15T14:28:00Z</dcterms:modified>
</cp:coreProperties>
</file>