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D5613" w14:textId="41142288" w:rsidR="006129BD" w:rsidRDefault="006129BD" w:rsidP="006129BD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BA3 </w:t>
      </w:r>
      <w:r w:rsidR="005D28C3">
        <w:rPr>
          <w:rFonts w:ascii="Arial" w:hAnsi="Arial" w:cs="Arial"/>
          <w:b/>
          <w:sz w:val="28"/>
          <w:szCs w:val="28"/>
        </w:rPr>
        <w:t>100</w:t>
      </w:r>
      <w:r w:rsidR="00B8136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day</w:t>
      </w:r>
      <w:r w:rsidR="0056795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placement 20</w:t>
      </w:r>
      <w:r w:rsidR="005D28C3">
        <w:rPr>
          <w:rFonts w:ascii="Arial" w:hAnsi="Arial" w:cs="Arial"/>
          <w:b/>
          <w:sz w:val="28"/>
          <w:szCs w:val="28"/>
        </w:rPr>
        <w:t>2</w:t>
      </w:r>
      <w:r w:rsidR="00A55462">
        <w:rPr>
          <w:rFonts w:ascii="Arial" w:hAnsi="Arial" w:cs="Arial"/>
          <w:b/>
          <w:sz w:val="28"/>
          <w:szCs w:val="28"/>
        </w:rPr>
        <w:t>2</w:t>
      </w:r>
      <w:r w:rsidR="005D28C3">
        <w:rPr>
          <w:rFonts w:ascii="Arial" w:hAnsi="Arial" w:cs="Arial"/>
          <w:b/>
          <w:sz w:val="28"/>
          <w:szCs w:val="28"/>
        </w:rPr>
        <w:t>/</w:t>
      </w:r>
      <w:r w:rsidR="00A55462">
        <w:rPr>
          <w:rFonts w:ascii="Arial" w:hAnsi="Arial" w:cs="Arial"/>
          <w:b/>
          <w:sz w:val="28"/>
          <w:szCs w:val="28"/>
        </w:rPr>
        <w:t>3</w:t>
      </w:r>
    </w:p>
    <w:p w14:paraId="4690CC87" w14:textId="77777777" w:rsidR="002164A0" w:rsidRDefault="002164A0" w:rsidP="006129BD">
      <w:pPr>
        <w:rPr>
          <w:rFonts w:ascii="Arial" w:hAnsi="Arial" w:cs="Arial"/>
          <w:b/>
          <w:sz w:val="28"/>
          <w:szCs w:val="28"/>
        </w:rPr>
      </w:pPr>
    </w:p>
    <w:p w14:paraId="63B0462A" w14:textId="2244ED78" w:rsidR="002164A0" w:rsidRPr="002164A0" w:rsidRDefault="00E32E78" w:rsidP="006129BD">
      <w:pPr>
        <w:rPr>
          <w:rFonts w:ascii="Arial" w:hAnsi="Arial" w:cs="Arial"/>
          <w:b/>
          <w:sz w:val="36"/>
          <w:szCs w:val="36"/>
        </w:rPr>
      </w:pPr>
      <w:hyperlink r:id="rId8" w:history="1">
        <w:r w:rsidR="002164A0" w:rsidRPr="002164A0">
          <w:rPr>
            <w:rStyle w:val="Hyperlink"/>
            <w:sz w:val="32"/>
            <w:szCs w:val="32"/>
          </w:rPr>
          <w:t>https://practiceplacements.leeds.ac.uk/social-work/</w:t>
        </w:r>
      </w:hyperlink>
    </w:p>
    <w:p w14:paraId="7B3BDD1B" w14:textId="77777777" w:rsidR="006129BD" w:rsidRDefault="006129BD" w:rsidP="006129BD">
      <w:pPr>
        <w:rPr>
          <w:rFonts w:ascii="Arial" w:hAnsi="Arial" w:cs="Arial"/>
          <w:b/>
          <w:sz w:val="28"/>
          <w:szCs w:val="28"/>
        </w:rPr>
      </w:pPr>
    </w:p>
    <w:p w14:paraId="429E5C94" w14:textId="77777777" w:rsidR="006129BD" w:rsidRDefault="006129BD" w:rsidP="006129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Important dates</w:t>
      </w:r>
    </w:p>
    <w:p w14:paraId="505278B3" w14:textId="77777777" w:rsidR="006129BD" w:rsidRDefault="006129BD" w:rsidP="006129BD">
      <w:pPr>
        <w:rPr>
          <w:rFonts w:ascii="Arial" w:hAnsi="Arial" w:cs="Arial"/>
          <w:b/>
          <w:sz w:val="28"/>
          <w:szCs w:val="28"/>
        </w:rPr>
      </w:pPr>
    </w:p>
    <w:p w14:paraId="06ED4A31" w14:textId="77777777" w:rsidR="006129BD" w:rsidRDefault="006129BD" w:rsidP="006129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PLACEMENT DATES</w:t>
      </w:r>
    </w:p>
    <w:p w14:paraId="5843E123" w14:textId="4A099BC0" w:rsidR="006129BD" w:rsidRDefault="005D28C3" w:rsidP="006129BD">
      <w:pPr>
        <w:rPr>
          <w:rFonts w:ascii="Arial" w:hAnsi="Arial" w:cs="Arial"/>
        </w:rPr>
      </w:pPr>
      <w:r>
        <w:rPr>
          <w:rFonts w:ascii="Arial" w:hAnsi="Arial" w:cs="Arial"/>
          <w:highlight w:val="yellow"/>
          <w:lang w:eastAsia="zh-CN"/>
        </w:rPr>
        <w:t>1</w:t>
      </w:r>
      <w:r w:rsidR="00A55462">
        <w:rPr>
          <w:rFonts w:ascii="Arial" w:hAnsi="Arial" w:cs="Arial"/>
          <w:highlight w:val="yellow"/>
          <w:lang w:eastAsia="zh-CN"/>
        </w:rPr>
        <w:t>2</w:t>
      </w:r>
      <w:r>
        <w:rPr>
          <w:rFonts w:ascii="Arial" w:hAnsi="Arial" w:cs="Arial"/>
          <w:highlight w:val="yellow"/>
          <w:lang w:eastAsia="zh-CN"/>
        </w:rPr>
        <w:t>th</w:t>
      </w:r>
      <w:r w:rsidR="006129BD" w:rsidRPr="005C0326">
        <w:rPr>
          <w:rFonts w:ascii="Arial" w:hAnsi="Arial" w:cs="Arial"/>
          <w:highlight w:val="yellow"/>
          <w:lang w:eastAsia="zh-CN"/>
        </w:rPr>
        <w:t xml:space="preserve"> </w:t>
      </w:r>
      <w:r w:rsidR="00B8136A" w:rsidRPr="005C0326">
        <w:rPr>
          <w:rFonts w:ascii="Arial" w:hAnsi="Arial" w:cs="Arial"/>
          <w:highlight w:val="yellow"/>
          <w:lang w:eastAsia="zh-CN"/>
        </w:rPr>
        <w:t>September</w:t>
      </w:r>
      <w:r w:rsidR="006129BD">
        <w:rPr>
          <w:rFonts w:ascii="Arial" w:hAnsi="Arial" w:cs="Arial"/>
          <w:lang w:eastAsia="zh-CN"/>
        </w:rPr>
        <w:t xml:space="preserve"> 202</w:t>
      </w:r>
      <w:r w:rsidR="00A55462">
        <w:rPr>
          <w:rFonts w:ascii="Arial" w:hAnsi="Arial" w:cs="Arial"/>
          <w:lang w:eastAsia="zh-CN"/>
        </w:rPr>
        <w:t>2</w:t>
      </w:r>
      <w:r w:rsidR="006129BD">
        <w:rPr>
          <w:rFonts w:ascii="Arial" w:hAnsi="Arial" w:cs="Arial"/>
          <w:lang w:eastAsia="zh-CN"/>
        </w:rPr>
        <w:t xml:space="preserve"> to</w:t>
      </w:r>
      <w:r w:rsidR="00A55462">
        <w:rPr>
          <w:rFonts w:ascii="Arial" w:hAnsi="Arial" w:cs="Arial"/>
          <w:lang w:eastAsia="zh-CN"/>
        </w:rPr>
        <w:t xml:space="preserve"> </w:t>
      </w:r>
      <w:proofErr w:type="gramStart"/>
      <w:r w:rsidR="00A55462">
        <w:rPr>
          <w:rFonts w:ascii="Arial" w:hAnsi="Arial" w:cs="Arial"/>
          <w:lang w:eastAsia="zh-CN"/>
        </w:rPr>
        <w:t>Approximately</w:t>
      </w:r>
      <w:proofErr w:type="gramEnd"/>
      <w:r w:rsidR="006129BD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>1</w:t>
      </w:r>
      <w:r w:rsidR="00A55462">
        <w:rPr>
          <w:rFonts w:ascii="Arial" w:hAnsi="Arial" w:cs="Arial"/>
          <w:lang w:eastAsia="zh-CN"/>
        </w:rPr>
        <w:t>3</w:t>
      </w:r>
      <w:r w:rsidR="00126750" w:rsidRPr="00126750">
        <w:rPr>
          <w:rFonts w:ascii="Arial" w:hAnsi="Arial" w:cs="Arial"/>
          <w:vertAlign w:val="superscript"/>
          <w:lang w:eastAsia="zh-CN"/>
        </w:rPr>
        <w:t>th</w:t>
      </w:r>
      <w:r w:rsidR="00126750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>FEB</w:t>
      </w:r>
      <w:r w:rsidR="00126750">
        <w:rPr>
          <w:rFonts w:ascii="Arial" w:hAnsi="Arial" w:cs="Arial"/>
          <w:lang w:eastAsia="zh-CN"/>
        </w:rPr>
        <w:t xml:space="preserve"> 202</w:t>
      </w:r>
      <w:r w:rsidR="00A55462">
        <w:rPr>
          <w:rFonts w:ascii="Arial" w:hAnsi="Arial" w:cs="Arial"/>
          <w:lang w:eastAsia="zh-CN"/>
        </w:rPr>
        <w:t>3</w:t>
      </w:r>
      <w:r w:rsidR="006129BD">
        <w:rPr>
          <w:rFonts w:ascii="Arial" w:hAnsi="Arial" w:cs="Arial"/>
          <w:lang w:eastAsia="zh-CN"/>
        </w:rPr>
        <w:t xml:space="preserve">, </w:t>
      </w:r>
      <w:r w:rsidR="006129BD">
        <w:rPr>
          <w:rFonts w:ascii="Arial" w:hAnsi="Arial" w:cs="Arial"/>
        </w:rPr>
        <w:t xml:space="preserve">subject to </w:t>
      </w:r>
      <w:r>
        <w:rPr>
          <w:rFonts w:ascii="Arial" w:hAnsi="Arial" w:cs="Arial"/>
        </w:rPr>
        <w:t>100</w:t>
      </w:r>
      <w:r w:rsidR="006129BD">
        <w:rPr>
          <w:rFonts w:ascii="Arial" w:hAnsi="Arial" w:cs="Arial"/>
        </w:rPr>
        <w:t xml:space="preserve"> days being completed (this time period includes </w:t>
      </w:r>
      <w:r>
        <w:rPr>
          <w:rFonts w:ascii="Arial" w:hAnsi="Arial" w:cs="Arial"/>
        </w:rPr>
        <w:t>10</w:t>
      </w:r>
      <w:r w:rsidR="006129BD">
        <w:rPr>
          <w:rFonts w:ascii="Arial" w:hAnsi="Arial" w:cs="Arial"/>
        </w:rPr>
        <w:t xml:space="preserve"> days holiday and</w:t>
      </w:r>
      <w:r>
        <w:rPr>
          <w:rFonts w:ascii="Arial" w:hAnsi="Arial" w:cs="Arial"/>
        </w:rPr>
        <w:t xml:space="preserve"> </w:t>
      </w:r>
      <w:r w:rsidR="006129BD">
        <w:rPr>
          <w:rFonts w:ascii="Arial" w:hAnsi="Arial" w:cs="Arial"/>
        </w:rPr>
        <w:t>bank holidays)</w:t>
      </w:r>
    </w:p>
    <w:p w14:paraId="6DA8E598" w14:textId="3504A8F6" w:rsidR="00C026A8" w:rsidRDefault="00C026A8" w:rsidP="006129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you are required to use your holiday entitlement during the Christmas closures </w:t>
      </w:r>
      <w:r w:rsidRPr="00C026A8">
        <w:rPr>
          <w:rFonts w:ascii="Arial" w:hAnsi="Arial" w:cs="Arial"/>
        </w:rPr>
        <w:t>23 December 2022 to 2 January 2023</w:t>
      </w:r>
      <w:r>
        <w:rPr>
          <w:rFonts w:ascii="Arial" w:hAnsi="Arial" w:cs="Arial"/>
        </w:rPr>
        <w:t xml:space="preserve"> for </w:t>
      </w:r>
      <w:proofErr w:type="spellStart"/>
      <w:r>
        <w:rPr>
          <w:rFonts w:ascii="Arial" w:hAnsi="Arial" w:cs="Arial"/>
        </w:rPr>
        <w:t>non bank</w:t>
      </w:r>
      <w:proofErr w:type="spellEnd"/>
      <w:r>
        <w:rPr>
          <w:rFonts w:ascii="Arial" w:hAnsi="Arial" w:cs="Arial"/>
        </w:rPr>
        <w:t xml:space="preserve"> holidays.</w:t>
      </w:r>
    </w:p>
    <w:p w14:paraId="3F20E36A" w14:textId="77777777" w:rsidR="006129BD" w:rsidRDefault="006129BD" w:rsidP="006129BD">
      <w:pPr>
        <w:rPr>
          <w:rFonts w:ascii="Arial" w:hAnsi="Arial" w:cs="Arial"/>
        </w:rPr>
      </w:pPr>
    </w:p>
    <w:p w14:paraId="6BC14255" w14:textId="77777777" w:rsidR="006129BD" w:rsidRDefault="006129BD" w:rsidP="006129BD">
      <w:pPr>
        <w:rPr>
          <w:rFonts w:ascii="Arial" w:hAnsi="Arial" w:cs="Arial"/>
        </w:rPr>
      </w:pPr>
    </w:p>
    <w:p w14:paraId="701A9523" w14:textId="77777777" w:rsidR="006129BD" w:rsidRDefault="006129BD" w:rsidP="006129BD">
      <w:pPr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HAND IN DATES</w:t>
      </w:r>
    </w:p>
    <w:p w14:paraId="46D84D09" w14:textId="77777777" w:rsidR="006129BD" w:rsidRDefault="006129BD" w:rsidP="006129BD">
      <w:pPr>
        <w:pStyle w:val="LEUFPTitle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Interim Report </w:t>
      </w:r>
      <w:r>
        <w:rPr>
          <w:b/>
          <w:sz w:val="28"/>
          <w:szCs w:val="28"/>
        </w:rPr>
        <w:tab/>
      </w:r>
    </w:p>
    <w:p w14:paraId="73102CB5" w14:textId="432D388E" w:rsidR="0024229B" w:rsidRDefault="006129BD" w:rsidP="006129BD">
      <w:pPr>
        <w:pStyle w:val="LEUFPTitl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Practice Educator – please send an electronic copy to t</w:t>
      </w:r>
      <w:r w:rsidR="0024229B">
        <w:rPr>
          <w:sz w:val="24"/>
          <w:szCs w:val="24"/>
        </w:rPr>
        <w:t xml:space="preserve">he Practice Placement Unit </w:t>
      </w:r>
      <w:r w:rsidR="005D28C3">
        <w:rPr>
          <w:sz w:val="24"/>
          <w:szCs w:val="24"/>
        </w:rPr>
        <w:t>next working day after the Interim meeting.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rFonts w:ascii="Wingdings" w:eastAsia="Wingdings" w:hAnsi="Wingdings" w:cs="Wingdings"/>
          <w:sz w:val="24"/>
          <w:szCs w:val="24"/>
        </w:rPr>
        <w:sym w:font="Wingdings" w:char="F02A"/>
      </w:r>
      <w:r>
        <w:rPr>
          <w:sz w:val="24"/>
          <w:szCs w:val="24"/>
        </w:rPr>
        <w:t xml:space="preserve">  </w:t>
      </w:r>
      <w:hyperlink r:id="rId9" w:history="1">
        <w:r w:rsidR="0024229B" w:rsidRPr="002357EF">
          <w:rPr>
            <w:rStyle w:val="Hyperlink"/>
            <w:sz w:val="24"/>
            <w:szCs w:val="24"/>
          </w:rPr>
          <w:t>placements@healthcare.leeds.ac.uk</w:t>
        </w:r>
      </w:hyperlink>
    </w:p>
    <w:p w14:paraId="4E8FFECF" w14:textId="77777777" w:rsidR="006129BD" w:rsidRDefault="006129BD" w:rsidP="006129BD">
      <w:pPr>
        <w:pStyle w:val="LEUFPTitl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2F2A23" w14:textId="77777777" w:rsidR="006129BD" w:rsidRDefault="006129BD" w:rsidP="006129BD">
      <w:pPr>
        <w:pStyle w:val="LEUFPTitle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Portfolio   </w:t>
      </w:r>
    </w:p>
    <w:p w14:paraId="7D703982" w14:textId="0D90E753" w:rsidR="006129BD" w:rsidRDefault="006129BD" w:rsidP="006129BD">
      <w:pPr>
        <w:pStyle w:val="LEUFPTitl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Student hand in Port</w:t>
      </w:r>
      <w:r w:rsidR="00204169">
        <w:rPr>
          <w:sz w:val="24"/>
          <w:szCs w:val="24"/>
        </w:rPr>
        <w:t xml:space="preserve">folio to Practice Educator </w:t>
      </w:r>
      <w:r w:rsidR="005D28C3">
        <w:rPr>
          <w:sz w:val="24"/>
          <w:szCs w:val="24"/>
        </w:rPr>
        <w:t>14 days before your final day.</w:t>
      </w:r>
    </w:p>
    <w:p w14:paraId="555B244A" w14:textId="2BEB0414" w:rsidR="006129BD" w:rsidRDefault="006129BD" w:rsidP="006129B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Portfol</w:t>
      </w:r>
      <w:r w:rsidR="00204169">
        <w:rPr>
          <w:rFonts w:ascii="Arial" w:hAnsi="Arial" w:cs="Arial"/>
        </w:rPr>
        <w:t xml:space="preserve">io due </w:t>
      </w:r>
      <w:r w:rsidR="00AB1D67">
        <w:rPr>
          <w:rFonts w:ascii="Arial" w:hAnsi="Arial" w:cs="Arial"/>
        </w:rPr>
        <w:t>into</w:t>
      </w:r>
      <w:r w:rsidR="00204169">
        <w:rPr>
          <w:rFonts w:ascii="Arial" w:hAnsi="Arial" w:cs="Arial"/>
        </w:rPr>
        <w:t xml:space="preserve"> the University on </w:t>
      </w:r>
      <w:r w:rsidR="005D28C3">
        <w:rPr>
          <w:rFonts w:ascii="Arial" w:hAnsi="Arial" w:cs="Arial"/>
          <w:lang w:eastAsia="zh-CN"/>
        </w:rPr>
        <w:t>final day.</w:t>
      </w:r>
    </w:p>
    <w:p w14:paraId="248C12A9" w14:textId="77777777" w:rsidR="006129BD" w:rsidRDefault="006129BD" w:rsidP="006129BD">
      <w:pPr>
        <w:spacing w:line="360" w:lineRule="auto"/>
        <w:rPr>
          <w:rFonts w:ascii="Arial" w:hAnsi="Arial" w:cs="Arial"/>
        </w:rPr>
      </w:pPr>
    </w:p>
    <w:p w14:paraId="2CB4A6D3" w14:textId="77777777" w:rsidR="006129BD" w:rsidRDefault="006129BD" w:rsidP="006129BD">
      <w:pPr>
        <w:pStyle w:val="LEUFPTitle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Final Report </w:t>
      </w:r>
    </w:p>
    <w:p w14:paraId="2970C6CB" w14:textId="439CB551" w:rsidR="0024229B" w:rsidRDefault="006129BD" w:rsidP="006129B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Practice Educator – please email an electronic copy to </w:t>
      </w:r>
      <w:r w:rsidR="00204169">
        <w:rPr>
          <w:rFonts w:ascii="Arial" w:hAnsi="Arial" w:cs="Arial"/>
        </w:rPr>
        <w:t xml:space="preserve">the Practice Placement Unit by </w:t>
      </w:r>
      <w:r w:rsidR="00AB1D67">
        <w:rPr>
          <w:rFonts w:ascii="Arial" w:hAnsi="Arial" w:cs="Arial"/>
          <w:lang w:eastAsia="zh-CN"/>
        </w:rPr>
        <w:t>the</w:t>
      </w:r>
      <w:r w:rsidR="005D28C3">
        <w:rPr>
          <w:rFonts w:ascii="Arial" w:hAnsi="Arial" w:cs="Arial"/>
          <w:lang w:eastAsia="zh-CN"/>
        </w:rPr>
        <w:t xml:space="preserve"> next working day after the final day.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eastAsia="Wingdings" w:hAnsi="Wingdings" w:cs="Wingdings"/>
        </w:rPr>
        <w:sym w:font="Wingdings" w:char="F02A"/>
      </w:r>
      <w:r>
        <w:rPr>
          <w:rFonts w:ascii="Arial" w:hAnsi="Arial" w:cs="Arial"/>
        </w:rPr>
        <w:t xml:space="preserve">  </w:t>
      </w:r>
      <w:hyperlink r:id="rId10" w:history="1">
        <w:r w:rsidR="0024229B" w:rsidRPr="002357EF">
          <w:rPr>
            <w:rStyle w:val="Hyperlink"/>
            <w:rFonts w:ascii="Arial" w:hAnsi="Arial" w:cs="Arial"/>
          </w:rPr>
          <w:t>placements@healthcare.leeds.ac.uk</w:t>
        </w:r>
      </w:hyperlink>
    </w:p>
    <w:p w14:paraId="668720ED" w14:textId="77777777" w:rsidR="0024229B" w:rsidRDefault="0024229B" w:rsidP="00204169">
      <w:pPr>
        <w:spacing w:line="360" w:lineRule="auto"/>
      </w:pPr>
    </w:p>
    <w:p w14:paraId="6907135D" w14:textId="393E7EA3" w:rsidR="00204169" w:rsidRDefault="0024229B" w:rsidP="00204169">
      <w:pPr>
        <w:spacing w:line="360" w:lineRule="auto"/>
        <w:rPr>
          <w:rFonts w:ascii="Arial" w:hAnsi="Arial" w:cs="Arial"/>
        </w:rPr>
      </w:pPr>
      <w:r w:rsidRPr="0024229B">
        <w:rPr>
          <w:rFonts w:ascii="Arial" w:hAnsi="Arial" w:cs="Arial"/>
        </w:rPr>
        <w:t xml:space="preserve">Student </w:t>
      </w:r>
      <w:r>
        <w:t xml:space="preserve">- </w:t>
      </w:r>
      <w:r>
        <w:rPr>
          <w:rFonts w:ascii="Arial" w:hAnsi="Arial" w:cs="Arial"/>
        </w:rPr>
        <w:t>s</w:t>
      </w:r>
      <w:r w:rsidR="00204169">
        <w:rPr>
          <w:rFonts w:ascii="Arial" w:hAnsi="Arial" w:cs="Arial"/>
        </w:rPr>
        <w:t xml:space="preserve">igned copy due in with the Portfolio on </w:t>
      </w:r>
      <w:r w:rsidR="005D28C3">
        <w:rPr>
          <w:rFonts w:ascii="Arial" w:hAnsi="Arial" w:cs="Arial"/>
        </w:rPr>
        <w:t>Final Day</w:t>
      </w:r>
    </w:p>
    <w:p w14:paraId="4F7ECCDF" w14:textId="77777777" w:rsidR="006129BD" w:rsidRDefault="006129BD" w:rsidP="006129BD">
      <w:pPr>
        <w:spacing w:line="360" w:lineRule="auto"/>
        <w:rPr>
          <w:rFonts w:ascii="Arial" w:hAnsi="Arial" w:cs="Arial"/>
        </w:rPr>
      </w:pPr>
    </w:p>
    <w:p w14:paraId="4E866B0A" w14:textId="77777777" w:rsidR="006129BD" w:rsidRDefault="006129BD" w:rsidP="006129BD">
      <w:pPr>
        <w:pStyle w:val="LEUFPTitle"/>
        <w:spacing w:line="36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Practice Educator Placement Evaluation Form (QAPL)</w:t>
      </w:r>
    </w:p>
    <w:p w14:paraId="15C54B48" w14:textId="528683E4" w:rsidR="006129BD" w:rsidRDefault="006129BD" w:rsidP="006129B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Practice Educator – please </w:t>
      </w:r>
      <w:r w:rsidR="002757D4">
        <w:rPr>
          <w:rFonts w:ascii="Arial" w:hAnsi="Arial" w:cs="Arial"/>
        </w:rPr>
        <w:t>complete online</w:t>
      </w:r>
      <w:r w:rsidR="00204169">
        <w:rPr>
          <w:rFonts w:ascii="Arial" w:hAnsi="Arial" w:cs="Arial"/>
        </w:rPr>
        <w:t xml:space="preserve"> </w:t>
      </w:r>
      <w:r w:rsidR="005D28C3">
        <w:rPr>
          <w:rFonts w:ascii="Arial" w:hAnsi="Arial" w:cs="Arial"/>
        </w:rPr>
        <w:t>asap after the placement has ended.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eastAsia="Wingdings" w:hAnsi="Wingdings" w:cs="Wingdings"/>
        </w:rPr>
        <w:sym w:font="Wingdings" w:char="F02A"/>
      </w:r>
      <w:r>
        <w:rPr>
          <w:rFonts w:ascii="Arial" w:hAnsi="Arial" w:cs="Arial"/>
        </w:rPr>
        <w:t xml:space="preserve">  </w:t>
      </w:r>
      <w:hyperlink r:id="rId11" w:history="1">
        <w:r>
          <w:rPr>
            <w:rStyle w:val="Hyperlink"/>
            <w:rFonts w:ascii="Arial" w:hAnsi="Arial" w:cs="Arial"/>
          </w:rPr>
          <w:t>placements@healthcare.leeds.ac.uk</w:t>
        </w:r>
      </w:hyperlink>
    </w:p>
    <w:p w14:paraId="4CE5CB2B" w14:textId="77777777" w:rsidR="006129BD" w:rsidRDefault="006129BD" w:rsidP="006129BD">
      <w:pPr>
        <w:spacing w:line="360" w:lineRule="auto"/>
        <w:rPr>
          <w:rFonts w:ascii="Arial" w:hAnsi="Arial" w:cs="Arial"/>
        </w:rPr>
      </w:pPr>
    </w:p>
    <w:p w14:paraId="26B00B70" w14:textId="77777777" w:rsidR="006129BD" w:rsidRDefault="006129BD" w:rsidP="006129BD">
      <w:pPr>
        <w:pStyle w:val="LEUFPTitle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Professional Practice Assignment</w:t>
      </w:r>
    </w:p>
    <w:p w14:paraId="43A0624E" w14:textId="77777777" w:rsidR="00D3474F" w:rsidRDefault="006129BD" w:rsidP="00D3474F">
      <w:pPr>
        <w:pStyle w:val="LEUFPTitl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3000 word</w:t>
      </w:r>
      <w:r w:rsidR="0024229B">
        <w:rPr>
          <w:sz w:val="24"/>
          <w:szCs w:val="24"/>
        </w:rPr>
        <w:t xml:space="preserve"> essay due in to University on </w:t>
      </w:r>
      <w:r w:rsidR="00A55462">
        <w:rPr>
          <w:sz w:val="24"/>
          <w:szCs w:val="24"/>
        </w:rPr>
        <w:t>March 1</w:t>
      </w:r>
      <w:r w:rsidR="00A55462" w:rsidRPr="00A55462">
        <w:rPr>
          <w:sz w:val="24"/>
          <w:szCs w:val="24"/>
          <w:vertAlign w:val="superscript"/>
        </w:rPr>
        <w:t>st</w:t>
      </w:r>
      <w:r w:rsidR="00A55462">
        <w:rPr>
          <w:sz w:val="24"/>
          <w:szCs w:val="24"/>
        </w:rPr>
        <w:t xml:space="preserve"> 2023</w:t>
      </w:r>
    </w:p>
    <w:p w14:paraId="63634219" w14:textId="6A1F08C5" w:rsidR="006129BD" w:rsidRPr="00D3474F" w:rsidRDefault="00207B69" w:rsidP="00D3474F">
      <w:pPr>
        <w:pStyle w:val="LEUFPTitle"/>
        <w:spacing w:line="360" w:lineRule="auto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R</w:t>
      </w:r>
      <w:r w:rsidR="006129BD">
        <w:rPr>
          <w:b/>
          <w:sz w:val="28"/>
          <w:szCs w:val="28"/>
        </w:rPr>
        <w:t xml:space="preserve">ecall Days </w:t>
      </w:r>
      <w:r w:rsidR="006129BD">
        <w:rPr>
          <w:sz w:val="28"/>
          <w:szCs w:val="28"/>
        </w:rPr>
        <w:t xml:space="preserve">(during placement and </w:t>
      </w:r>
      <w:r w:rsidR="006129BD">
        <w:rPr>
          <w:b/>
          <w:sz w:val="28"/>
          <w:szCs w:val="28"/>
        </w:rPr>
        <w:t xml:space="preserve">count </w:t>
      </w:r>
      <w:r w:rsidR="006129BD">
        <w:rPr>
          <w:sz w:val="28"/>
          <w:szCs w:val="28"/>
        </w:rPr>
        <w:t>as placement days)</w:t>
      </w:r>
    </w:p>
    <w:p w14:paraId="3207393B" w14:textId="21475EB9" w:rsidR="00207B69" w:rsidRDefault="00A55462" w:rsidP="00207B69">
      <w:pPr>
        <w:pStyle w:val="Heading2"/>
        <w:shd w:val="clear" w:color="auto" w:fill="FFFFFF"/>
        <w:spacing w:before="0" w:after="225" w:line="288" w:lineRule="atLeast"/>
        <w:rPr>
          <w:color w:val="000000"/>
        </w:rPr>
      </w:pPr>
      <w:r>
        <w:rPr>
          <w:color w:val="000000"/>
        </w:rPr>
        <w:t>21</w:t>
      </w:r>
      <w:r w:rsidR="00207B69">
        <w:rPr>
          <w:color w:val="000000"/>
        </w:rPr>
        <w:t>-10-2</w:t>
      </w:r>
      <w:r>
        <w:rPr>
          <w:color w:val="000000"/>
        </w:rPr>
        <w:t>2</w:t>
      </w:r>
      <w:r w:rsidR="00207B69">
        <w:rPr>
          <w:color w:val="000000"/>
        </w:rPr>
        <w:t>       </w:t>
      </w:r>
      <w:r>
        <w:rPr>
          <w:color w:val="000000"/>
        </w:rPr>
        <w:t>Essay Support and Wellbeing day -Campus</w:t>
      </w:r>
      <w:r w:rsidR="00C026A8">
        <w:rPr>
          <w:color w:val="000000"/>
        </w:rPr>
        <w:t xml:space="preserve"> Room TBC</w:t>
      </w:r>
      <w:r w:rsidR="00207B69">
        <w:rPr>
          <w:color w:val="000000"/>
        </w:rPr>
        <w:br/>
        <w:t> </w:t>
      </w:r>
      <w:r w:rsidR="00207B69">
        <w:rPr>
          <w:color w:val="000000"/>
        </w:rPr>
        <w:br/>
      </w:r>
      <w:r>
        <w:rPr>
          <w:color w:val="000000"/>
        </w:rPr>
        <w:t>25</w:t>
      </w:r>
      <w:r w:rsidR="00207B69">
        <w:rPr>
          <w:color w:val="000000"/>
        </w:rPr>
        <w:t>-11-2</w:t>
      </w:r>
      <w:r>
        <w:rPr>
          <w:color w:val="000000"/>
        </w:rPr>
        <w:t>2</w:t>
      </w:r>
      <w:r w:rsidR="00207B69">
        <w:rPr>
          <w:color w:val="000000"/>
        </w:rPr>
        <w:t xml:space="preserve">        </w:t>
      </w:r>
      <w:r>
        <w:rPr>
          <w:color w:val="000000"/>
        </w:rPr>
        <w:t>Dissertation, ASYE and Portfolio -Campus</w:t>
      </w:r>
      <w:r w:rsidR="00C026A8">
        <w:rPr>
          <w:color w:val="000000"/>
        </w:rPr>
        <w:t xml:space="preserve"> Room TBC</w:t>
      </w:r>
      <w:r w:rsidR="00207B69">
        <w:rPr>
          <w:color w:val="000000"/>
        </w:rPr>
        <w:br/>
        <w:t> </w:t>
      </w:r>
      <w:r w:rsidR="00207B69">
        <w:rPr>
          <w:color w:val="000000"/>
        </w:rPr>
        <w:br/>
      </w:r>
      <w:r>
        <w:rPr>
          <w:color w:val="000000"/>
        </w:rPr>
        <w:t>09</w:t>
      </w:r>
      <w:r w:rsidR="00207B69">
        <w:rPr>
          <w:color w:val="000000"/>
        </w:rPr>
        <w:t>-12-202</w:t>
      </w:r>
      <w:r>
        <w:rPr>
          <w:color w:val="000000"/>
        </w:rPr>
        <w:t>2</w:t>
      </w:r>
      <w:r w:rsidR="00207B69">
        <w:rPr>
          <w:color w:val="000000"/>
        </w:rPr>
        <w:t xml:space="preserve">        </w:t>
      </w:r>
      <w:r>
        <w:rPr>
          <w:color w:val="000000"/>
        </w:rPr>
        <w:t>Employment/Careers, Placement Q&amp;A and Dissertation -Campus</w:t>
      </w:r>
      <w:r w:rsidR="00C026A8">
        <w:rPr>
          <w:color w:val="000000"/>
        </w:rPr>
        <w:t xml:space="preserve"> Room TBC</w:t>
      </w:r>
    </w:p>
    <w:p w14:paraId="6398FDE5" w14:textId="77777777" w:rsidR="006129BD" w:rsidRDefault="006129BD" w:rsidP="006129BD">
      <w:pPr>
        <w:rPr>
          <w:rFonts w:ascii="Arial" w:hAnsi="Arial" w:cs="Arial"/>
          <w:b/>
          <w:sz w:val="28"/>
          <w:szCs w:val="28"/>
        </w:rPr>
      </w:pPr>
    </w:p>
    <w:p w14:paraId="70BE5C82" w14:textId="77777777" w:rsidR="006129BD" w:rsidRDefault="006129BD" w:rsidP="006129BD">
      <w:pPr>
        <w:rPr>
          <w:rFonts w:ascii="Arial" w:hAnsi="Arial" w:cs="Arial"/>
        </w:rPr>
      </w:pPr>
    </w:p>
    <w:p w14:paraId="51EFE28F" w14:textId="77777777" w:rsidR="005B0D14" w:rsidRPr="002A237B" w:rsidRDefault="005B0D14" w:rsidP="006129BD"/>
    <w:sectPr w:rsidR="005B0D14" w:rsidRPr="002A237B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I0NzI1NjI0sTAzNTRQ0lEKTi0uzszPAykwqgUA9HNWMiwAAAA="/>
  </w:docVars>
  <w:rsids>
    <w:rsidRoot w:val="006129BD"/>
    <w:rsid w:val="000A395C"/>
    <w:rsid w:val="00126750"/>
    <w:rsid w:val="00151FDB"/>
    <w:rsid w:val="001732E0"/>
    <w:rsid w:val="001B6DC7"/>
    <w:rsid w:val="001C2F45"/>
    <w:rsid w:val="00204169"/>
    <w:rsid w:val="00207B69"/>
    <w:rsid w:val="002164A0"/>
    <w:rsid w:val="0024229B"/>
    <w:rsid w:val="00273123"/>
    <w:rsid w:val="002757D4"/>
    <w:rsid w:val="002A237B"/>
    <w:rsid w:val="002B432C"/>
    <w:rsid w:val="00330467"/>
    <w:rsid w:val="003400F1"/>
    <w:rsid w:val="00390471"/>
    <w:rsid w:val="00416AA0"/>
    <w:rsid w:val="00496EFC"/>
    <w:rsid w:val="0056264E"/>
    <w:rsid w:val="00567950"/>
    <w:rsid w:val="005940F7"/>
    <w:rsid w:val="005B0D14"/>
    <w:rsid w:val="005C0326"/>
    <w:rsid w:val="005C161B"/>
    <w:rsid w:val="005C4B04"/>
    <w:rsid w:val="005D28C3"/>
    <w:rsid w:val="006129BD"/>
    <w:rsid w:val="00624371"/>
    <w:rsid w:val="006422C8"/>
    <w:rsid w:val="006C4BBD"/>
    <w:rsid w:val="006D52D9"/>
    <w:rsid w:val="006F163E"/>
    <w:rsid w:val="007F5A3F"/>
    <w:rsid w:val="0085762F"/>
    <w:rsid w:val="00873D7B"/>
    <w:rsid w:val="00880119"/>
    <w:rsid w:val="00890E90"/>
    <w:rsid w:val="0091059B"/>
    <w:rsid w:val="00930117"/>
    <w:rsid w:val="00A36CF5"/>
    <w:rsid w:val="00A55462"/>
    <w:rsid w:val="00A8568D"/>
    <w:rsid w:val="00AB1D67"/>
    <w:rsid w:val="00AD1B4C"/>
    <w:rsid w:val="00AD3173"/>
    <w:rsid w:val="00B23E4E"/>
    <w:rsid w:val="00B27D5A"/>
    <w:rsid w:val="00B3772F"/>
    <w:rsid w:val="00B73992"/>
    <w:rsid w:val="00B7564E"/>
    <w:rsid w:val="00B8136A"/>
    <w:rsid w:val="00BB57B6"/>
    <w:rsid w:val="00BE3ED3"/>
    <w:rsid w:val="00BF7C01"/>
    <w:rsid w:val="00C026A8"/>
    <w:rsid w:val="00C35E94"/>
    <w:rsid w:val="00C43089"/>
    <w:rsid w:val="00CA19CD"/>
    <w:rsid w:val="00D00D33"/>
    <w:rsid w:val="00D169A2"/>
    <w:rsid w:val="00D3474F"/>
    <w:rsid w:val="00E057DF"/>
    <w:rsid w:val="00E209F2"/>
    <w:rsid w:val="00E32E78"/>
    <w:rsid w:val="00E60275"/>
    <w:rsid w:val="00EB66B1"/>
    <w:rsid w:val="00F338A8"/>
    <w:rsid w:val="00F367F1"/>
    <w:rsid w:val="00F419B2"/>
    <w:rsid w:val="00F617F6"/>
    <w:rsid w:val="00F867D8"/>
    <w:rsid w:val="00FC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45518"/>
  <w15:chartTrackingRefBased/>
  <w15:docId w15:val="{5850B17A-701A-4FBC-9E44-782FD6D7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9B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spacing w:before="120" w:line="276" w:lineRule="auto"/>
      <w:outlineLvl w:val="0"/>
    </w:pPr>
    <w:rPr>
      <w:rFonts w:ascii="Arial" w:eastAsiaTheme="majorEastAsia" w:hAnsi="Arial" w:cs="Arial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1"/>
    </w:pPr>
    <w:rPr>
      <w:rFonts w:ascii="Arial" w:eastAsiaTheme="majorEastAsia" w:hAnsi="Arial" w:cs="Arial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2"/>
    </w:pPr>
    <w:rPr>
      <w:rFonts w:ascii="Arial" w:eastAsiaTheme="majorEastAsia" w:hAnsi="Arial" w:cs="Arial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3"/>
    </w:pPr>
    <w:rPr>
      <w:rFonts w:ascii="Arial" w:eastAsiaTheme="majorEastAsia" w:hAnsi="Arial" w:cs="Arial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 w:line="276" w:lineRule="auto"/>
      <w:outlineLvl w:val="4"/>
    </w:pPr>
    <w:rPr>
      <w:rFonts w:ascii="Arial" w:eastAsiaTheme="majorEastAsia" w:hAnsi="Arial" w:cs="Arial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 w:line="276" w:lineRule="auto"/>
      <w:outlineLvl w:val="5"/>
    </w:pPr>
    <w:rPr>
      <w:rFonts w:ascii="Arial" w:eastAsiaTheme="majorEastAsia" w:hAnsi="Arial" w:cs="Arial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 w:line="276" w:lineRule="auto"/>
      <w:outlineLvl w:val="6"/>
    </w:pPr>
    <w:rPr>
      <w:rFonts w:ascii="Arial" w:eastAsiaTheme="majorEastAsia" w:hAnsi="Arial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 w:line="276" w:lineRule="auto"/>
      <w:outlineLvl w:val="7"/>
    </w:pPr>
    <w:rPr>
      <w:rFonts w:ascii="Arial" w:eastAsiaTheme="majorEastAsia" w:hAnsi="Arial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 w:line="276" w:lineRule="auto"/>
      <w:outlineLvl w:val="8"/>
    </w:pPr>
    <w:rPr>
      <w:rFonts w:ascii="Arial" w:eastAsiaTheme="majorEastAsia" w:hAnsi="Arial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  <w:spacing w:before="120" w:line="276" w:lineRule="auto"/>
    </w:pPr>
    <w:rPr>
      <w:rFonts w:ascii="Arial" w:eastAsiaTheme="minorHAnsi" w:hAnsi="Arial" w:cs="Arial"/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before="120"/>
    </w:pPr>
    <w:rPr>
      <w:rFonts w:ascii="Arial" w:eastAsiaTheme="minorHAnsi" w:hAnsi="Arial" w:cs="Arial"/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ascii="Arial" w:eastAsiaTheme="majorEastAsia" w:hAnsi="Arial" w:cs="Arial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  <w:spacing w:before="120" w:line="276" w:lineRule="auto"/>
    </w:pPr>
    <w:rPr>
      <w:rFonts w:ascii="Arial" w:eastAsiaTheme="majorEastAsia" w:hAnsi="Arial" w:cs="Arial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spacing w:before="120" w:line="276" w:lineRule="auto"/>
      <w:ind w:left="794" w:right="794"/>
    </w:pPr>
    <w:rPr>
      <w:rFonts w:ascii="Arial" w:eastAsiaTheme="minorHAnsi" w:hAnsi="Arial" w:cs="Arial"/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spacing w:before="120" w:line="276" w:lineRule="auto"/>
      <w:contextualSpacing/>
    </w:pPr>
    <w:rPr>
      <w:rFonts w:ascii="Arial" w:eastAsiaTheme="minorHAnsi" w:hAnsi="Arial" w:cs="Arial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spacing w:before="120" w:line="276" w:lineRule="auto"/>
      <w:contextualSpacing/>
    </w:pPr>
    <w:rPr>
      <w:rFonts w:ascii="Arial" w:eastAsiaTheme="minorHAnsi" w:hAnsi="Arial" w:cs="Arial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pPr>
      <w:spacing w:before="120" w:line="276" w:lineRule="auto"/>
    </w:pPr>
    <w:rPr>
      <w:rFonts w:ascii="Arial" w:eastAsiaTheme="minorHAnsi" w:hAnsi="Arial" w:cs="Arial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="Arial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spacing w:before="120" w:line="276" w:lineRule="auto"/>
      <w:ind w:left="1152" w:right="1152"/>
    </w:pPr>
    <w:rPr>
      <w:rFonts w:ascii="Arial" w:eastAsiaTheme="minorEastAsia" w:hAnsi="Arial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pPr>
      <w:spacing w:before="120" w:line="276" w:lineRule="auto"/>
    </w:pPr>
    <w:rPr>
      <w:rFonts w:ascii="Arial" w:eastAsiaTheme="majorEastAsia" w:hAnsi="Arial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eastAsiaTheme="minorHAnsi" w:hAnsi="Consolas" w:cs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before="120" w:after="120" w:line="276" w:lineRule="auto"/>
    </w:pPr>
    <w:rPr>
      <w:rFonts w:ascii="Arial" w:eastAsiaTheme="minorHAnsi" w:hAnsi="Arial" w:cs="Arial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before="120" w:after="120" w:line="276" w:lineRule="auto"/>
    </w:pPr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before="120" w:after="120" w:line="276" w:lineRule="auto"/>
      <w:ind w:left="283"/>
    </w:pPr>
    <w:rPr>
      <w:rFonts w:ascii="Arial" w:eastAsiaTheme="minorHAnsi" w:hAnsi="Arial" w:cs="Arial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ascii="Arial" w:eastAsiaTheme="minorHAnsi" w:hAnsi="Arial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rFonts w:ascii="Arial" w:eastAsiaTheme="minorHAnsi" w:hAnsi="Arial" w:cs="Arial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ascii="Arial" w:eastAsiaTheme="majorEastAsia" w:hAnsi="Arial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pPr>
      <w:spacing w:before="120" w:line="276" w:lineRule="auto"/>
    </w:pPr>
    <w:rPr>
      <w:rFonts w:ascii="Arial" w:eastAsiaTheme="minorHAnsi" w:hAnsi="Arial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  <w:rPr>
      <w:rFonts w:ascii="Arial" w:eastAsiaTheme="minorHAnsi" w:hAnsi="Arial" w:cs="Arial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pPr>
      <w:spacing w:before="120" w:line="276" w:lineRule="auto"/>
    </w:pPr>
    <w:rPr>
      <w:rFonts w:ascii="Arial" w:eastAsiaTheme="majorEastAsia" w:hAnsi="Arial" w:cstheme="majorBidi"/>
      <w:b/>
      <w:bCs/>
    </w:rPr>
  </w:style>
  <w:style w:type="character" w:styleId="Hyperlink">
    <w:name w:val="Hyperlink"/>
    <w:unhideWhenUsed/>
    <w:rsid w:val="006129BD"/>
    <w:rPr>
      <w:color w:val="0000FF"/>
      <w:u w:val="single"/>
    </w:rPr>
  </w:style>
  <w:style w:type="paragraph" w:customStyle="1" w:styleId="LEUFPTitle">
    <w:name w:val="LEU_FP_Title"/>
    <w:basedOn w:val="Normal"/>
    <w:rsid w:val="006129BD"/>
    <w:pPr>
      <w:spacing w:line="720" w:lineRule="exact"/>
    </w:pPr>
    <w:rPr>
      <w:rFonts w:ascii="Arial" w:hAnsi="Arial" w:cs="Arial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cticeplacements.leeds.ac.uk/social-work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lacements@healthcare.leeds.ac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placements@healthcare.leeds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lacements@healthcare.leed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473ed7c6-b98a-471a-8ab5-5affa6e79a8f" xsi:nil="true"/>
    <TeamsChannelId xmlns="473ed7c6-b98a-471a-8ab5-5affa6e79a8f" xsi:nil="true"/>
    <DefaultSectionNames xmlns="473ed7c6-b98a-471a-8ab5-5affa6e79a8f" xsi:nil="true"/>
    <Is_Collaboration_Space_Locked xmlns="473ed7c6-b98a-471a-8ab5-5affa6e79a8f" xsi:nil="true"/>
    <Templates xmlns="473ed7c6-b98a-471a-8ab5-5affa6e79a8f" xsi:nil="true"/>
    <Distribution_Groups xmlns="473ed7c6-b98a-471a-8ab5-5affa6e79a8f" xsi:nil="true"/>
    <Teams_Channel_Section_Location xmlns="473ed7c6-b98a-471a-8ab5-5affa6e79a8f" xsi:nil="true"/>
    <NotebookType xmlns="473ed7c6-b98a-471a-8ab5-5affa6e79a8f" xsi:nil="true"/>
    <LMS_Mappings xmlns="473ed7c6-b98a-471a-8ab5-5affa6e79a8f" xsi:nil="true"/>
    <Invited_Students xmlns="473ed7c6-b98a-471a-8ab5-5affa6e79a8f" xsi:nil="true"/>
    <IsNotebookLocked xmlns="473ed7c6-b98a-471a-8ab5-5affa6e79a8f" xsi:nil="true"/>
    <FolderType xmlns="473ed7c6-b98a-471a-8ab5-5affa6e79a8f" xsi:nil="true"/>
    <CultureName xmlns="473ed7c6-b98a-471a-8ab5-5affa6e79a8f" xsi:nil="true"/>
    <Owner xmlns="473ed7c6-b98a-471a-8ab5-5affa6e79a8f">
      <UserInfo>
        <DisplayName/>
        <AccountId xsi:nil="true"/>
        <AccountType/>
      </UserInfo>
    </Owner>
    <Math_Settings xmlns="473ed7c6-b98a-471a-8ab5-5affa6e79a8f" xsi:nil="true"/>
    <Teachers xmlns="473ed7c6-b98a-471a-8ab5-5affa6e79a8f">
      <UserInfo>
        <DisplayName/>
        <AccountId xsi:nil="true"/>
        <AccountType/>
      </UserInfo>
    </Teachers>
    <Students xmlns="473ed7c6-b98a-471a-8ab5-5affa6e79a8f">
      <UserInfo>
        <DisplayName/>
        <AccountId xsi:nil="true"/>
        <AccountType/>
      </UserInfo>
    </Students>
    <Student_Groups xmlns="473ed7c6-b98a-471a-8ab5-5affa6e79a8f">
      <UserInfo>
        <DisplayName/>
        <AccountId xsi:nil="true"/>
        <AccountType/>
      </UserInfo>
    </Student_Groups>
    <Invited_Teachers xmlns="473ed7c6-b98a-471a-8ab5-5affa6e79a8f" xsi:nil="true"/>
    <Self_Registration_Enabled xmlns="473ed7c6-b98a-471a-8ab5-5affa6e79a8f" xsi:nil="true"/>
    <Has_Teacher_Only_SectionGroup xmlns="473ed7c6-b98a-471a-8ab5-5affa6e79a8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EB082D756DD24ABF4667EE35FBE26D" ma:contentTypeVersion="35" ma:contentTypeDescription="Create a new document." ma:contentTypeScope="" ma:versionID="9ff3ff62d8dd8fbc0ca4e605924ca0d4">
  <xsd:schema xmlns:xsd="http://www.w3.org/2001/XMLSchema" xmlns:xs="http://www.w3.org/2001/XMLSchema" xmlns:p="http://schemas.microsoft.com/office/2006/metadata/properties" xmlns:ns3="25598405-5c78-4c7c-8737-5d8bcace1014" xmlns:ns4="473ed7c6-b98a-471a-8ab5-5affa6e79a8f" targetNamespace="http://schemas.microsoft.com/office/2006/metadata/properties" ma:root="true" ma:fieldsID="91402f1e1049caf142b0236754259fd0" ns3:_="" ns4:_="">
    <xsd:import namespace="25598405-5c78-4c7c-8737-5d8bcace1014"/>
    <xsd:import namespace="473ed7c6-b98a-471a-8ab5-5affa6e79a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98405-5c78-4c7c-8737-5d8bcace10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ed7c6-b98a-471a-8ab5-5affa6e79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07930F-74CD-44FA-8D80-A6F6C7A3DB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D5B018-C461-4E21-8DCD-E6098F971080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25598405-5c78-4c7c-8737-5d8bcace1014"/>
    <ds:schemaRef ds:uri="http://purl.org/dc/terms/"/>
    <ds:schemaRef ds:uri="http://schemas.microsoft.com/office/infopath/2007/PartnerControls"/>
    <ds:schemaRef ds:uri="473ed7c6-b98a-471a-8ab5-5affa6e79a8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2A68AAB-D013-45E6-8CB5-1DE70A58C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98405-5c78-4c7c-8737-5d8bcace1014"/>
    <ds:schemaRef ds:uri="473ed7c6-b98a-471a-8ab5-5affa6e79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1784</CharactersWithSpaces>
  <SharedDoc>false</SharedDoc>
  <HLinks>
    <vt:vector size="18" baseType="variant">
      <vt:variant>
        <vt:i4>8126542</vt:i4>
      </vt:variant>
      <vt:variant>
        <vt:i4>6</vt:i4>
      </vt:variant>
      <vt:variant>
        <vt:i4>0</vt:i4>
      </vt:variant>
      <vt:variant>
        <vt:i4>5</vt:i4>
      </vt:variant>
      <vt:variant>
        <vt:lpwstr>mailto:placements@healthcare.leeds.ac.uk</vt:lpwstr>
      </vt:variant>
      <vt:variant>
        <vt:lpwstr/>
      </vt:variant>
      <vt:variant>
        <vt:i4>8126542</vt:i4>
      </vt:variant>
      <vt:variant>
        <vt:i4>3</vt:i4>
      </vt:variant>
      <vt:variant>
        <vt:i4>0</vt:i4>
      </vt:variant>
      <vt:variant>
        <vt:i4>5</vt:i4>
      </vt:variant>
      <vt:variant>
        <vt:lpwstr>mailto:placements@healthcare.leeds.ac.uk</vt:lpwstr>
      </vt:variant>
      <vt:variant>
        <vt:lpwstr/>
      </vt:variant>
      <vt:variant>
        <vt:i4>8126542</vt:i4>
      </vt:variant>
      <vt:variant>
        <vt:i4>0</vt:i4>
      </vt:variant>
      <vt:variant>
        <vt:i4>0</vt:i4>
      </vt:variant>
      <vt:variant>
        <vt:i4>5</vt:i4>
      </vt:variant>
      <vt:variant>
        <vt:lpwstr>mailto:placements@healthcare.leeds.ac.uk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Barn</dc:creator>
  <cp:keywords/>
  <dc:description/>
  <cp:lastModifiedBy>James Evison</cp:lastModifiedBy>
  <cp:revision>2</cp:revision>
  <dcterms:created xsi:type="dcterms:W3CDTF">2022-12-12T16:59:00Z</dcterms:created>
  <dcterms:modified xsi:type="dcterms:W3CDTF">2022-12-12T16:59:00Z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0x0101008AEB082D756DD24ABF4667EE35FBE26D</vt:lpwstr>
  </property>
</Properties>
</file>