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BD" w:rsidRPr="00210D08" w:rsidRDefault="006129BD" w:rsidP="006129BD">
      <w:pPr>
        <w:rPr>
          <w:rFonts w:ascii="Arial" w:hAnsi="Arial" w:cs="Arial"/>
          <w:b/>
        </w:rPr>
      </w:pPr>
      <w:r w:rsidRPr="00210D08">
        <w:rPr>
          <w:rFonts w:ascii="Arial" w:hAnsi="Arial" w:cs="Arial"/>
          <w:b/>
        </w:rPr>
        <w:t xml:space="preserve">BA3 </w:t>
      </w:r>
      <w:r w:rsidR="005D28C3" w:rsidRPr="00210D08">
        <w:rPr>
          <w:rFonts w:ascii="Arial" w:hAnsi="Arial" w:cs="Arial"/>
          <w:b/>
        </w:rPr>
        <w:t>100</w:t>
      </w:r>
      <w:r w:rsidR="00B8136A" w:rsidRPr="00210D08">
        <w:rPr>
          <w:rFonts w:ascii="Arial" w:hAnsi="Arial" w:cs="Arial"/>
          <w:b/>
        </w:rPr>
        <w:t xml:space="preserve"> </w:t>
      </w:r>
      <w:r w:rsidRPr="00210D08">
        <w:rPr>
          <w:rFonts w:ascii="Arial" w:hAnsi="Arial" w:cs="Arial"/>
          <w:b/>
        </w:rPr>
        <w:t>day</w:t>
      </w:r>
      <w:r w:rsidR="00567950" w:rsidRPr="00210D08">
        <w:rPr>
          <w:rFonts w:ascii="Arial" w:hAnsi="Arial" w:cs="Arial"/>
          <w:b/>
        </w:rPr>
        <w:t xml:space="preserve"> </w:t>
      </w:r>
      <w:r w:rsidRPr="00210D08">
        <w:rPr>
          <w:rFonts w:ascii="Arial" w:hAnsi="Arial" w:cs="Arial"/>
          <w:b/>
        </w:rPr>
        <w:t>placement 20</w:t>
      </w:r>
      <w:r w:rsidR="005D28C3" w:rsidRPr="00210D08">
        <w:rPr>
          <w:rFonts w:ascii="Arial" w:hAnsi="Arial" w:cs="Arial"/>
          <w:b/>
        </w:rPr>
        <w:t>2</w:t>
      </w:r>
      <w:r w:rsidR="00210D08" w:rsidRPr="00210D08">
        <w:rPr>
          <w:rFonts w:ascii="Arial" w:hAnsi="Arial" w:cs="Arial"/>
          <w:b/>
        </w:rPr>
        <w:t>3</w:t>
      </w:r>
      <w:r w:rsidR="005D28C3" w:rsidRPr="00210D08">
        <w:rPr>
          <w:rFonts w:ascii="Arial" w:hAnsi="Arial" w:cs="Arial"/>
          <w:b/>
        </w:rPr>
        <w:t>/</w:t>
      </w:r>
      <w:r w:rsidR="00210D08" w:rsidRPr="00210D08">
        <w:rPr>
          <w:rFonts w:ascii="Arial" w:hAnsi="Arial" w:cs="Arial"/>
          <w:b/>
        </w:rPr>
        <w:t>4</w:t>
      </w:r>
    </w:p>
    <w:p w:rsidR="002164A0" w:rsidRPr="00210D08" w:rsidRDefault="002164A0" w:rsidP="006129BD">
      <w:pPr>
        <w:rPr>
          <w:rFonts w:ascii="Arial" w:hAnsi="Arial" w:cs="Arial"/>
          <w:b/>
        </w:rPr>
      </w:pPr>
    </w:p>
    <w:p w:rsidR="002164A0" w:rsidRPr="00210D08" w:rsidRDefault="008D76B4" w:rsidP="006129BD">
      <w:pPr>
        <w:rPr>
          <w:rFonts w:ascii="Arial" w:hAnsi="Arial" w:cs="Arial"/>
          <w:b/>
        </w:rPr>
      </w:pPr>
      <w:hyperlink r:id="rId8" w:history="1">
        <w:r w:rsidR="002164A0" w:rsidRPr="00210D08">
          <w:rPr>
            <w:rStyle w:val="Hyperlink"/>
            <w:rFonts w:ascii="Arial" w:hAnsi="Arial" w:cs="Arial"/>
          </w:rPr>
          <w:t>https://practiceplacements.leeds.ac.uk/social-work/</w:t>
        </w:r>
      </w:hyperlink>
    </w:p>
    <w:p w:rsidR="006129BD" w:rsidRPr="00210D08" w:rsidRDefault="006129BD" w:rsidP="006129BD">
      <w:pPr>
        <w:rPr>
          <w:rFonts w:ascii="Arial" w:hAnsi="Arial" w:cs="Arial"/>
          <w:b/>
        </w:rPr>
      </w:pPr>
    </w:p>
    <w:p w:rsidR="006129BD" w:rsidRPr="00210D08" w:rsidRDefault="006129BD" w:rsidP="006129BD">
      <w:pPr>
        <w:rPr>
          <w:rFonts w:ascii="Arial" w:hAnsi="Arial" w:cs="Arial"/>
          <w:b/>
        </w:rPr>
      </w:pPr>
      <w:r w:rsidRPr="00210D08">
        <w:rPr>
          <w:rFonts w:ascii="Arial" w:hAnsi="Arial" w:cs="Arial"/>
          <w:b/>
        </w:rPr>
        <w:t>Important dates</w:t>
      </w:r>
    </w:p>
    <w:p w:rsidR="006129BD" w:rsidRPr="00210D08" w:rsidRDefault="006129BD" w:rsidP="006129BD">
      <w:pPr>
        <w:rPr>
          <w:rFonts w:ascii="Arial" w:hAnsi="Arial" w:cs="Arial"/>
          <w:b/>
        </w:rPr>
      </w:pPr>
    </w:p>
    <w:p w:rsidR="006129BD" w:rsidRPr="00210D08" w:rsidRDefault="006129BD" w:rsidP="006129BD">
      <w:pPr>
        <w:rPr>
          <w:rFonts w:ascii="Arial" w:hAnsi="Arial" w:cs="Arial"/>
          <w:b/>
        </w:rPr>
      </w:pPr>
      <w:r w:rsidRPr="00210D08">
        <w:rPr>
          <w:rFonts w:ascii="Arial" w:hAnsi="Arial" w:cs="Arial"/>
          <w:b/>
        </w:rPr>
        <w:t>PLACEMENT DATES</w:t>
      </w:r>
    </w:p>
    <w:p w:rsidR="006129BD" w:rsidRPr="00210D08" w:rsidRDefault="005D28C3" w:rsidP="006129BD">
      <w:pPr>
        <w:rPr>
          <w:rFonts w:ascii="Arial" w:hAnsi="Arial" w:cs="Arial"/>
        </w:rPr>
      </w:pPr>
      <w:r w:rsidRPr="00210D08">
        <w:rPr>
          <w:rFonts w:ascii="Arial" w:hAnsi="Arial" w:cs="Arial"/>
          <w:highlight w:val="yellow"/>
          <w:lang w:eastAsia="zh-CN"/>
        </w:rPr>
        <w:t>1</w:t>
      </w:r>
      <w:r w:rsidR="00A55462" w:rsidRPr="00210D08">
        <w:rPr>
          <w:rFonts w:ascii="Arial" w:hAnsi="Arial" w:cs="Arial"/>
          <w:highlight w:val="yellow"/>
          <w:lang w:eastAsia="zh-CN"/>
        </w:rPr>
        <w:t>2</w:t>
      </w:r>
      <w:r w:rsidRPr="00210D08">
        <w:rPr>
          <w:rFonts w:ascii="Arial" w:hAnsi="Arial" w:cs="Arial"/>
          <w:highlight w:val="yellow"/>
          <w:lang w:eastAsia="zh-CN"/>
        </w:rPr>
        <w:t>th</w:t>
      </w:r>
      <w:r w:rsidR="006129BD" w:rsidRPr="00210D08">
        <w:rPr>
          <w:rFonts w:ascii="Arial" w:hAnsi="Arial" w:cs="Arial"/>
          <w:highlight w:val="yellow"/>
          <w:lang w:eastAsia="zh-CN"/>
        </w:rPr>
        <w:t xml:space="preserve"> </w:t>
      </w:r>
      <w:r w:rsidR="00B8136A" w:rsidRPr="00210D08">
        <w:rPr>
          <w:rFonts w:ascii="Arial" w:hAnsi="Arial" w:cs="Arial"/>
          <w:highlight w:val="yellow"/>
          <w:lang w:eastAsia="zh-CN"/>
        </w:rPr>
        <w:t>September</w:t>
      </w:r>
      <w:r w:rsidR="006129BD" w:rsidRPr="00210D08">
        <w:rPr>
          <w:rFonts w:ascii="Arial" w:hAnsi="Arial" w:cs="Arial"/>
          <w:lang w:eastAsia="zh-CN"/>
        </w:rPr>
        <w:t xml:space="preserve"> 202</w:t>
      </w:r>
      <w:r w:rsidR="00210D08" w:rsidRPr="00210D08">
        <w:rPr>
          <w:rFonts w:ascii="Arial" w:hAnsi="Arial" w:cs="Arial"/>
          <w:lang w:eastAsia="zh-CN"/>
        </w:rPr>
        <w:t>3</w:t>
      </w:r>
      <w:r w:rsidR="006129BD" w:rsidRPr="00210D08">
        <w:rPr>
          <w:rFonts w:ascii="Arial" w:hAnsi="Arial" w:cs="Arial"/>
          <w:lang w:eastAsia="zh-CN"/>
        </w:rPr>
        <w:t xml:space="preserve"> to</w:t>
      </w:r>
      <w:r w:rsidR="00A55462" w:rsidRPr="00210D08">
        <w:rPr>
          <w:rFonts w:ascii="Arial" w:hAnsi="Arial" w:cs="Arial"/>
          <w:lang w:eastAsia="zh-CN"/>
        </w:rPr>
        <w:t xml:space="preserve"> </w:t>
      </w:r>
      <w:proofErr w:type="gramStart"/>
      <w:r w:rsidR="00A55462" w:rsidRPr="00210D08">
        <w:rPr>
          <w:rFonts w:ascii="Arial" w:hAnsi="Arial" w:cs="Arial"/>
          <w:lang w:eastAsia="zh-CN"/>
        </w:rPr>
        <w:t>Approximately</w:t>
      </w:r>
      <w:proofErr w:type="gramEnd"/>
      <w:r w:rsidR="006129BD" w:rsidRPr="00210D08">
        <w:rPr>
          <w:rFonts w:ascii="Arial" w:hAnsi="Arial" w:cs="Arial"/>
          <w:lang w:eastAsia="zh-CN"/>
        </w:rPr>
        <w:t xml:space="preserve"> </w:t>
      </w:r>
      <w:r w:rsidRPr="00210D08">
        <w:rPr>
          <w:rFonts w:ascii="Arial" w:hAnsi="Arial" w:cs="Arial"/>
          <w:lang w:eastAsia="zh-CN"/>
        </w:rPr>
        <w:t>1</w:t>
      </w:r>
      <w:r w:rsidR="00A55462" w:rsidRPr="00210D08">
        <w:rPr>
          <w:rFonts w:ascii="Arial" w:hAnsi="Arial" w:cs="Arial"/>
          <w:lang w:eastAsia="zh-CN"/>
        </w:rPr>
        <w:t>3</w:t>
      </w:r>
      <w:r w:rsidR="00126750" w:rsidRPr="00210D08">
        <w:rPr>
          <w:rFonts w:ascii="Arial" w:hAnsi="Arial" w:cs="Arial"/>
          <w:vertAlign w:val="superscript"/>
          <w:lang w:eastAsia="zh-CN"/>
        </w:rPr>
        <w:t>th</w:t>
      </w:r>
      <w:r w:rsidR="00126750" w:rsidRPr="00210D08">
        <w:rPr>
          <w:rFonts w:ascii="Arial" w:hAnsi="Arial" w:cs="Arial"/>
          <w:lang w:eastAsia="zh-CN"/>
        </w:rPr>
        <w:t xml:space="preserve"> </w:t>
      </w:r>
      <w:r w:rsidR="00210D08">
        <w:rPr>
          <w:rFonts w:ascii="Arial" w:hAnsi="Arial" w:cs="Arial"/>
          <w:lang w:eastAsia="zh-CN"/>
        </w:rPr>
        <w:t>Feb</w:t>
      </w:r>
      <w:r w:rsidR="00126750" w:rsidRPr="00210D08">
        <w:rPr>
          <w:rFonts w:ascii="Arial" w:hAnsi="Arial" w:cs="Arial"/>
          <w:lang w:eastAsia="zh-CN"/>
        </w:rPr>
        <w:t xml:space="preserve"> 202</w:t>
      </w:r>
      <w:r w:rsidR="00210D08" w:rsidRPr="00210D08">
        <w:rPr>
          <w:rFonts w:ascii="Arial" w:hAnsi="Arial" w:cs="Arial"/>
          <w:lang w:eastAsia="zh-CN"/>
        </w:rPr>
        <w:t>4</w:t>
      </w:r>
      <w:r w:rsidR="006129BD" w:rsidRPr="00210D08">
        <w:rPr>
          <w:rFonts w:ascii="Arial" w:hAnsi="Arial" w:cs="Arial"/>
          <w:lang w:eastAsia="zh-CN"/>
        </w:rPr>
        <w:t xml:space="preserve">, </w:t>
      </w:r>
      <w:r w:rsidR="006129BD" w:rsidRPr="00210D08">
        <w:rPr>
          <w:rFonts w:ascii="Arial" w:hAnsi="Arial" w:cs="Arial"/>
        </w:rPr>
        <w:t xml:space="preserve">subject to </w:t>
      </w:r>
      <w:r w:rsidRPr="00210D08">
        <w:rPr>
          <w:rFonts w:ascii="Arial" w:hAnsi="Arial" w:cs="Arial"/>
        </w:rPr>
        <w:t>100</w:t>
      </w:r>
      <w:r w:rsidR="006129BD" w:rsidRPr="00210D08">
        <w:rPr>
          <w:rFonts w:ascii="Arial" w:hAnsi="Arial" w:cs="Arial"/>
        </w:rPr>
        <w:t xml:space="preserve"> days being completed (this time period includes </w:t>
      </w:r>
      <w:r w:rsidRPr="00210D08">
        <w:rPr>
          <w:rFonts w:ascii="Arial" w:hAnsi="Arial" w:cs="Arial"/>
        </w:rPr>
        <w:t>10</w:t>
      </w:r>
      <w:r w:rsidR="006129BD" w:rsidRPr="00210D08">
        <w:rPr>
          <w:rFonts w:ascii="Arial" w:hAnsi="Arial" w:cs="Arial"/>
        </w:rPr>
        <w:t xml:space="preserve"> days holiday and</w:t>
      </w:r>
      <w:r w:rsidRPr="00210D08">
        <w:rPr>
          <w:rFonts w:ascii="Arial" w:hAnsi="Arial" w:cs="Arial"/>
        </w:rPr>
        <w:t xml:space="preserve"> </w:t>
      </w:r>
      <w:r w:rsidR="006129BD" w:rsidRPr="00210D08">
        <w:rPr>
          <w:rFonts w:ascii="Arial" w:hAnsi="Arial" w:cs="Arial"/>
        </w:rPr>
        <w:t>bank holidays)</w:t>
      </w:r>
    </w:p>
    <w:p w:rsidR="00C026A8" w:rsidRPr="00210D08" w:rsidRDefault="00C026A8" w:rsidP="006129BD">
      <w:pPr>
        <w:rPr>
          <w:rFonts w:ascii="Arial" w:hAnsi="Arial" w:cs="Arial"/>
        </w:rPr>
      </w:pPr>
      <w:r w:rsidRPr="00210D08">
        <w:rPr>
          <w:rFonts w:ascii="Arial" w:hAnsi="Arial" w:cs="Arial"/>
        </w:rPr>
        <w:t xml:space="preserve">Please note that you are required to use your holiday entitlement during the Christmas closures </w:t>
      </w:r>
      <w:r w:rsidR="00210D08" w:rsidRPr="00210D08">
        <w:rPr>
          <w:rFonts w:ascii="Arial" w:hAnsi="Arial" w:cs="Arial"/>
        </w:rPr>
        <w:t>22 December 2023 to 1 January 2024</w:t>
      </w:r>
      <w:r w:rsidRPr="00210D08">
        <w:rPr>
          <w:rFonts w:ascii="Arial" w:hAnsi="Arial" w:cs="Arial"/>
        </w:rPr>
        <w:t xml:space="preserve"> for </w:t>
      </w:r>
      <w:r w:rsidR="00210D08" w:rsidRPr="00210D08">
        <w:rPr>
          <w:rFonts w:ascii="Arial" w:hAnsi="Arial" w:cs="Arial"/>
        </w:rPr>
        <w:t>non-bank</w:t>
      </w:r>
      <w:r w:rsidRPr="00210D08">
        <w:rPr>
          <w:rFonts w:ascii="Arial" w:hAnsi="Arial" w:cs="Arial"/>
        </w:rPr>
        <w:t xml:space="preserve"> holidays.</w:t>
      </w:r>
    </w:p>
    <w:p w:rsidR="006129BD" w:rsidRPr="00210D08" w:rsidRDefault="006129BD" w:rsidP="006129BD">
      <w:pPr>
        <w:rPr>
          <w:rFonts w:ascii="Arial" w:hAnsi="Arial" w:cs="Arial"/>
        </w:rPr>
      </w:pPr>
    </w:p>
    <w:p w:rsidR="006129BD" w:rsidRPr="00210D08" w:rsidRDefault="006129BD" w:rsidP="006129BD">
      <w:pPr>
        <w:rPr>
          <w:rFonts w:ascii="Arial" w:hAnsi="Arial" w:cs="Arial"/>
        </w:rPr>
      </w:pPr>
    </w:p>
    <w:p w:rsidR="006129BD" w:rsidRPr="00210D08" w:rsidRDefault="006129BD" w:rsidP="006129BD">
      <w:pPr>
        <w:rPr>
          <w:rFonts w:ascii="Arial" w:hAnsi="Arial" w:cs="Arial"/>
          <w:b/>
        </w:rPr>
      </w:pPr>
      <w:r w:rsidRPr="00210D08">
        <w:rPr>
          <w:rFonts w:ascii="Arial" w:hAnsi="Arial" w:cs="Arial"/>
          <w:b/>
        </w:rPr>
        <w:t>HAND IN DATES</w:t>
      </w:r>
    </w:p>
    <w:p w:rsidR="006129BD" w:rsidRPr="00210D08" w:rsidRDefault="006129BD" w:rsidP="006129BD">
      <w:pPr>
        <w:pStyle w:val="LEUFPTitle"/>
        <w:spacing w:line="360" w:lineRule="auto"/>
        <w:rPr>
          <w:b/>
          <w:sz w:val="24"/>
          <w:szCs w:val="24"/>
        </w:rPr>
      </w:pPr>
      <w:r w:rsidRPr="00210D08">
        <w:rPr>
          <w:b/>
          <w:sz w:val="24"/>
          <w:szCs w:val="24"/>
        </w:rPr>
        <w:t xml:space="preserve">Interim Report </w:t>
      </w:r>
      <w:r w:rsidRPr="00210D08">
        <w:rPr>
          <w:b/>
          <w:sz w:val="24"/>
          <w:szCs w:val="24"/>
        </w:rPr>
        <w:tab/>
      </w:r>
    </w:p>
    <w:p w:rsidR="0024229B" w:rsidRPr="00210D08" w:rsidRDefault="006129BD" w:rsidP="006129BD">
      <w:pPr>
        <w:pStyle w:val="LEUFPTitle"/>
        <w:spacing w:line="360" w:lineRule="auto"/>
        <w:rPr>
          <w:sz w:val="24"/>
          <w:szCs w:val="24"/>
        </w:rPr>
      </w:pPr>
      <w:r w:rsidRPr="00210D08">
        <w:rPr>
          <w:sz w:val="24"/>
          <w:szCs w:val="24"/>
        </w:rPr>
        <w:t>Practice Educator – please send an electronic copy to t</w:t>
      </w:r>
      <w:r w:rsidR="0024229B" w:rsidRPr="00210D08">
        <w:rPr>
          <w:sz w:val="24"/>
          <w:szCs w:val="24"/>
        </w:rPr>
        <w:t xml:space="preserve">he Practice Placement Unit </w:t>
      </w:r>
      <w:r w:rsidR="005D28C3" w:rsidRPr="00210D08">
        <w:rPr>
          <w:sz w:val="24"/>
          <w:szCs w:val="24"/>
        </w:rPr>
        <w:t>next working day after the Interim meeting.</w:t>
      </w:r>
      <w:r w:rsidRPr="00210D08">
        <w:rPr>
          <w:sz w:val="24"/>
          <w:szCs w:val="24"/>
        </w:rPr>
        <w:tab/>
      </w:r>
      <w:r w:rsidRPr="00210D08">
        <w:rPr>
          <w:sz w:val="24"/>
          <w:szCs w:val="24"/>
        </w:rPr>
        <w:tab/>
      </w:r>
      <w:r w:rsidRPr="00210D08">
        <w:rPr>
          <w:sz w:val="24"/>
          <w:szCs w:val="24"/>
        </w:rPr>
        <w:tab/>
      </w:r>
      <w:r w:rsidRPr="00210D08">
        <w:rPr>
          <w:sz w:val="24"/>
          <w:szCs w:val="24"/>
        </w:rPr>
        <w:tab/>
        <w:t xml:space="preserve"> </w:t>
      </w:r>
      <w:r w:rsidRPr="00210D08">
        <w:rPr>
          <w:rFonts w:eastAsia="Wingdings"/>
          <w:sz w:val="24"/>
          <w:szCs w:val="24"/>
        </w:rPr>
        <w:sym w:font="Wingdings" w:char="F02A"/>
      </w:r>
      <w:r w:rsidRPr="00210D08">
        <w:rPr>
          <w:sz w:val="24"/>
          <w:szCs w:val="24"/>
        </w:rPr>
        <w:t xml:space="preserve">  </w:t>
      </w:r>
      <w:hyperlink r:id="rId9" w:history="1">
        <w:r w:rsidR="0024229B" w:rsidRPr="00210D08">
          <w:rPr>
            <w:rStyle w:val="Hyperlink"/>
            <w:sz w:val="24"/>
            <w:szCs w:val="24"/>
          </w:rPr>
          <w:t>placements@healthcare.leeds.ac.uk</w:t>
        </w:r>
      </w:hyperlink>
    </w:p>
    <w:p w:rsidR="006129BD" w:rsidRPr="00210D08" w:rsidRDefault="006129BD" w:rsidP="006129BD">
      <w:pPr>
        <w:pStyle w:val="LEUFPTitle"/>
        <w:spacing w:line="360" w:lineRule="auto"/>
        <w:rPr>
          <w:sz w:val="24"/>
          <w:szCs w:val="24"/>
        </w:rPr>
      </w:pPr>
      <w:r w:rsidRPr="00210D08">
        <w:rPr>
          <w:sz w:val="24"/>
          <w:szCs w:val="24"/>
        </w:rPr>
        <w:t xml:space="preserve"> </w:t>
      </w:r>
    </w:p>
    <w:p w:rsidR="006129BD" w:rsidRPr="00210D08" w:rsidRDefault="006129BD" w:rsidP="006129BD">
      <w:pPr>
        <w:pStyle w:val="LEUFPTitle"/>
        <w:spacing w:line="360" w:lineRule="auto"/>
        <w:rPr>
          <w:b/>
          <w:sz w:val="24"/>
          <w:szCs w:val="24"/>
        </w:rPr>
      </w:pPr>
      <w:r w:rsidRPr="00210D08">
        <w:rPr>
          <w:b/>
          <w:sz w:val="24"/>
          <w:szCs w:val="24"/>
        </w:rPr>
        <w:t xml:space="preserve">Portfolio   </w:t>
      </w:r>
    </w:p>
    <w:p w:rsidR="006129BD" w:rsidRPr="00210D08" w:rsidRDefault="006129BD" w:rsidP="006129BD">
      <w:pPr>
        <w:pStyle w:val="LEUFPTitle"/>
        <w:spacing w:line="360" w:lineRule="auto"/>
        <w:rPr>
          <w:sz w:val="24"/>
          <w:szCs w:val="24"/>
        </w:rPr>
      </w:pPr>
      <w:r w:rsidRPr="00210D08">
        <w:rPr>
          <w:sz w:val="24"/>
          <w:szCs w:val="24"/>
        </w:rPr>
        <w:t>Student hand in Port</w:t>
      </w:r>
      <w:r w:rsidR="00204169" w:rsidRPr="00210D08">
        <w:rPr>
          <w:sz w:val="24"/>
          <w:szCs w:val="24"/>
        </w:rPr>
        <w:t xml:space="preserve">folio to Practice Educator </w:t>
      </w:r>
      <w:r w:rsidR="005D28C3" w:rsidRPr="00210D08">
        <w:rPr>
          <w:sz w:val="24"/>
          <w:szCs w:val="24"/>
        </w:rPr>
        <w:t>14 days before your final day.</w:t>
      </w:r>
    </w:p>
    <w:p w:rsidR="006129BD" w:rsidRPr="00210D08" w:rsidRDefault="006129BD" w:rsidP="006129BD">
      <w:pPr>
        <w:spacing w:line="360" w:lineRule="auto"/>
        <w:rPr>
          <w:rFonts w:ascii="Arial" w:hAnsi="Arial" w:cs="Arial"/>
        </w:rPr>
      </w:pPr>
      <w:r w:rsidRPr="00210D08">
        <w:rPr>
          <w:rFonts w:ascii="Arial" w:hAnsi="Arial" w:cs="Arial"/>
        </w:rPr>
        <w:t>Portfol</w:t>
      </w:r>
      <w:r w:rsidR="00204169" w:rsidRPr="00210D08">
        <w:rPr>
          <w:rFonts w:ascii="Arial" w:hAnsi="Arial" w:cs="Arial"/>
        </w:rPr>
        <w:t xml:space="preserve">io due </w:t>
      </w:r>
      <w:r w:rsidR="00AB1D67" w:rsidRPr="00210D08">
        <w:rPr>
          <w:rFonts w:ascii="Arial" w:hAnsi="Arial" w:cs="Arial"/>
        </w:rPr>
        <w:t>into</w:t>
      </w:r>
      <w:r w:rsidR="00204169" w:rsidRPr="00210D08">
        <w:rPr>
          <w:rFonts w:ascii="Arial" w:hAnsi="Arial" w:cs="Arial"/>
        </w:rPr>
        <w:t xml:space="preserve"> the University on </w:t>
      </w:r>
      <w:r w:rsidR="005D28C3" w:rsidRPr="00210D08">
        <w:rPr>
          <w:rFonts w:ascii="Arial" w:hAnsi="Arial" w:cs="Arial"/>
          <w:lang w:eastAsia="zh-CN"/>
        </w:rPr>
        <w:t>final day.</w:t>
      </w:r>
    </w:p>
    <w:p w:rsidR="006129BD" w:rsidRPr="00210D08" w:rsidRDefault="006129BD" w:rsidP="006129BD">
      <w:pPr>
        <w:spacing w:line="360" w:lineRule="auto"/>
        <w:rPr>
          <w:rFonts w:ascii="Arial" w:hAnsi="Arial" w:cs="Arial"/>
        </w:rPr>
      </w:pPr>
    </w:p>
    <w:p w:rsidR="006129BD" w:rsidRPr="00210D08" w:rsidRDefault="006129BD" w:rsidP="006129BD">
      <w:pPr>
        <w:pStyle w:val="LEUFPTitle"/>
        <w:spacing w:line="360" w:lineRule="auto"/>
        <w:rPr>
          <w:b/>
          <w:sz w:val="24"/>
          <w:szCs w:val="24"/>
        </w:rPr>
      </w:pPr>
      <w:r w:rsidRPr="00210D08">
        <w:rPr>
          <w:b/>
          <w:sz w:val="24"/>
          <w:szCs w:val="24"/>
        </w:rPr>
        <w:t xml:space="preserve">Final Report </w:t>
      </w:r>
    </w:p>
    <w:p w:rsidR="0024229B" w:rsidRPr="00210D08" w:rsidRDefault="006129BD" w:rsidP="006129BD">
      <w:pPr>
        <w:spacing w:line="360" w:lineRule="auto"/>
        <w:rPr>
          <w:rFonts w:ascii="Arial" w:hAnsi="Arial" w:cs="Arial"/>
        </w:rPr>
      </w:pPr>
      <w:r w:rsidRPr="00210D08">
        <w:rPr>
          <w:rFonts w:ascii="Arial" w:hAnsi="Arial" w:cs="Arial"/>
        </w:rPr>
        <w:t xml:space="preserve">Practice Educator – please email an electronic copy to </w:t>
      </w:r>
      <w:r w:rsidR="00204169" w:rsidRPr="00210D08">
        <w:rPr>
          <w:rFonts w:ascii="Arial" w:hAnsi="Arial" w:cs="Arial"/>
        </w:rPr>
        <w:t xml:space="preserve">the Practice Placement Unit by </w:t>
      </w:r>
      <w:r w:rsidR="00AB1D67" w:rsidRPr="00210D08">
        <w:rPr>
          <w:rFonts w:ascii="Arial" w:hAnsi="Arial" w:cs="Arial"/>
          <w:lang w:eastAsia="zh-CN"/>
        </w:rPr>
        <w:t>the</w:t>
      </w:r>
      <w:r w:rsidR="005D28C3" w:rsidRPr="00210D08">
        <w:rPr>
          <w:rFonts w:ascii="Arial" w:hAnsi="Arial" w:cs="Arial"/>
          <w:lang w:eastAsia="zh-CN"/>
        </w:rPr>
        <w:t xml:space="preserve"> next working day after the final day.</w:t>
      </w:r>
      <w:r w:rsidRPr="00210D08">
        <w:rPr>
          <w:rFonts w:ascii="Arial" w:hAnsi="Arial" w:cs="Arial"/>
        </w:rPr>
        <w:tab/>
      </w:r>
      <w:r w:rsidRPr="00210D08">
        <w:rPr>
          <w:rFonts w:ascii="Arial" w:hAnsi="Arial" w:cs="Arial"/>
        </w:rPr>
        <w:tab/>
      </w:r>
      <w:r w:rsidRPr="00210D08">
        <w:rPr>
          <w:rFonts w:ascii="Arial" w:hAnsi="Arial" w:cs="Arial"/>
        </w:rPr>
        <w:tab/>
      </w:r>
      <w:r w:rsidRPr="00210D08">
        <w:rPr>
          <w:rFonts w:ascii="Arial" w:hAnsi="Arial" w:cs="Arial"/>
        </w:rPr>
        <w:tab/>
      </w:r>
      <w:r w:rsidRPr="00210D08">
        <w:rPr>
          <w:rFonts w:ascii="Arial" w:eastAsia="Wingdings" w:hAnsi="Arial" w:cs="Arial"/>
        </w:rPr>
        <w:sym w:font="Wingdings" w:char="F02A"/>
      </w:r>
      <w:r w:rsidRPr="00210D08">
        <w:rPr>
          <w:rFonts w:ascii="Arial" w:hAnsi="Arial" w:cs="Arial"/>
        </w:rPr>
        <w:t xml:space="preserve">  </w:t>
      </w:r>
      <w:hyperlink r:id="rId10" w:history="1">
        <w:r w:rsidR="0024229B" w:rsidRPr="00210D08">
          <w:rPr>
            <w:rStyle w:val="Hyperlink"/>
            <w:rFonts w:ascii="Arial" w:hAnsi="Arial" w:cs="Arial"/>
          </w:rPr>
          <w:t>placements@healthcare.leeds.ac.uk</w:t>
        </w:r>
      </w:hyperlink>
    </w:p>
    <w:p w:rsidR="0024229B" w:rsidRPr="00210D08" w:rsidRDefault="0024229B" w:rsidP="00204169">
      <w:pPr>
        <w:spacing w:line="360" w:lineRule="auto"/>
        <w:rPr>
          <w:rFonts w:ascii="Arial" w:hAnsi="Arial" w:cs="Arial"/>
        </w:rPr>
      </w:pPr>
    </w:p>
    <w:p w:rsidR="00204169" w:rsidRPr="00210D08" w:rsidRDefault="0024229B" w:rsidP="00204169">
      <w:pPr>
        <w:spacing w:line="360" w:lineRule="auto"/>
        <w:rPr>
          <w:rFonts w:ascii="Arial" w:hAnsi="Arial" w:cs="Arial"/>
        </w:rPr>
      </w:pPr>
      <w:r w:rsidRPr="00210D08">
        <w:rPr>
          <w:rFonts w:ascii="Arial" w:hAnsi="Arial" w:cs="Arial"/>
        </w:rPr>
        <w:t>Student - s</w:t>
      </w:r>
      <w:r w:rsidR="00204169" w:rsidRPr="00210D08">
        <w:rPr>
          <w:rFonts w:ascii="Arial" w:hAnsi="Arial" w:cs="Arial"/>
        </w:rPr>
        <w:t xml:space="preserve">igned copy due in with the Portfolio on </w:t>
      </w:r>
      <w:r w:rsidR="005D28C3" w:rsidRPr="00210D08">
        <w:rPr>
          <w:rFonts w:ascii="Arial" w:hAnsi="Arial" w:cs="Arial"/>
        </w:rPr>
        <w:t>Final Day</w:t>
      </w:r>
    </w:p>
    <w:p w:rsidR="006129BD" w:rsidRPr="00210D08" w:rsidRDefault="006129BD" w:rsidP="006129BD">
      <w:pPr>
        <w:spacing w:line="360" w:lineRule="auto"/>
        <w:rPr>
          <w:rFonts w:ascii="Arial" w:hAnsi="Arial" w:cs="Arial"/>
        </w:rPr>
      </w:pPr>
    </w:p>
    <w:p w:rsidR="006129BD" w:rsidRPr="00210D08" w:rsidRDefault="006129BD" w:rsidP="006129BD">
      <w:pPr>
        <w:pStyle w:val="LEUFPTitle"/>
        <w:spacing w:line="360" w:lineRule="auto"/>
        <w:rPr>
          <w:rFonts w:eastAsia="Calibri"/>
          <w:b/>
          <w:sz w:val="24"/>
          <w:szCs w:val="24"/>
        </w:rPr>
      </w:pPr>
      <w:r w:rsidRPr="00210D08">
        <w:rPr>
          <w:rFonts w:eastAsia="Calibri"/>
          <w:b/>
          <w:sz w:val="24"/>
          <w:szCs w:val="24"/>
        </w:rPr>
        <w:t>Practice Educator Placement Evaluation Form (QAPL)</w:t>
      </w:r>
    </w:p>
    <w:p w:rsidR="006129BD" w:rsidRPr="00210D08" w:rsidRDefault="006129BD" w:rsidP="006129BD">
      <w:pPr>
        <w:spacing w:line="360" w:lineRule="auto"/>
        <w:rPr>
          <w:rFonts w:ascii="Arial" w:hAnsi="Arial" w:cs="Arial"/>
        </w:rPr>
      </w:pPr>
      <w:r w:rsidRPr="00210D08">
        <w:rPr>
          <w:rFonts w:ascii="Arial" w:hAnsi="Arial" w:cs="Arial"/>
        </w:rPr>
        <w:t xml:space="preserve">Practice Educator – please </w:t>
      </w:r>
      <w:r w:rsidR="002757D4" w:rsidRPr="00210D08">
        <w:rPr>
          <w:rFonts w:ascii="Arial" w:hAnsi="Arial" w:cs="Arial"/>
        </w:rPr>
        <w:t>complete online</w:t>
      </w:r>
      <w:r w:rsidR="00204169" w:rsidRPr="00210D08">
        <w:rPr>
          <w:rFonts w:ascii="Arial" w:hAnsi="Arial" w:cs="Arial"/>
        </w:rPr>
        <w:t xml:space="preserve"> </w:t>
      </w:r>
      <w:proofErr w:type="gramStart"/>
      <w:r w:rsidR="005D28C3" w:rsidRPr="00210D08">
        <w:rPr>
          <w:rFonts w:ascii="Arial" w:hAnsi="Arial" w:cs="Arial"/>
        </w:rPr>
        <w:t>asap</w:t>
      </w:r>
      <w:proofErr w:type="gramEnd"/>
      <w:r w:rsidR="005D28C3" w:rsidRPr="00210D08">
        <w:rPr>
          <w:rFonts w:ascii="Arial" w:hAnsi="Arial" w:cs="Arial"/>
        </w:rPr>
        <w:t xml:space="preserve"> after the placement has ended.</w:t>
      </w:r>
      <w:r w:rsidRPr="00210D08">
        <w:rPr>
          <w:rFonts w:ascii="Arial" w:hAnsi="Arial" w:cs="Arial"/>
        </w:rPr>
        <w:tab/>
      </w:r>
      <w:r w:rsidRPr="00210D08">
        <w:rPr>
          <w:rFonts w:ascii="Arial" w:hAnsi="Arial" w:cs="Arial"/>
        </w:rPr>
        <w:tab/>
      </w:r>
      <w:r w:rsidRPr="00210D08">
        <w:rPr>
          <w:rFonts w:ascii="Arial" w:hAnsi="Arial" w:cs="Arial"/>
        </w:rPr>
        <w:tab/>
      </w:r>
      <w:r w:rsidRPr="00210D08">
        <w:rPr>
          <w:rFonts w:ascii="Arial" w:hAnsi="Arial" w:cs="Arial"/>
        </w:rPr>
        <w:tab/>
      </w:r>
      <w:r w:rsidRPr="00210D08">
        <w:rPr>
          <w:rFonts w:ascii="Arial" w:eastAsia="Wingdings" w:hAnsi="Arial" w:cs="Arial"/>
        </w:rPr>
        <w:sym w:font="Wingdings" w:char="F02A"/>
      </w:r>
      <w:r w:rsidRPr="00210D08">
        <w:rPr>
          <w:rFonts w:ascii="Arial" w:hAnsi="Arial" w:cs="Arial"/>
        </w:rPr>
        <w:t xml:space="preserve">  </w:t>
      </w:r>
      <w:hyperlink r:id="rId11" w:history="1">
        <w:r w:rsidRPr="00210D08">
          <w:rPr>
            <w:rStyle w:val="Hyperlink"/>
            <w:rFonts w:ascii="Arial" w:hAnsi="Arial" w:cs="Arial"/>
          </w:rPr>
          <w:t>placements@healthcare.leeds.ac.uk</w:t>
        </w:r>
      </w:hyperlink>
    </w:p>
    <w:p w:rsidR="006129BD" w:rsidRPr="00210D08" w:rsidRDefault="006129BD" w:rsidP="006129BD">
      <w:pPr>
        <w:spacing w:line="360" w:lineRule="auto"/>
        <w:rPr>
          <w:rFonts w:ascii="Arial" w:hAnsi="Arial" w:cs="Arial"/>
        </w:rPr>
      </w:pPr>
    </w:p>
    <w:p w:rsidR="006129BD" w:rsidRPr="00210D08" w:rsidRDefault="006129BD" w:rsidP="006129BD">
      <w:pPr>
        <w:pStyle w:val="LEUFPTitle"/>
        <w:spacing w:line="360" w:lineRule="auto"/>
        <w:rPr>
          <w:b/>
          <w:sz w:val="24"/>
          <w:szCs w:val="24"/>
        </w:rPr>
      </w:pPr>
      <w:r w:rsidRPr="00210D08">
        <w:rPr>
          <w:b/>
          <w:sz w:val="24"/>
          <w:szCs w:val="24"/>
        </w:rPr>
        <w:t>Professional Practice Assignment</w:t>
      </w:r>
    </w:p>
    <w:p w:rsidR="00D3474F" w:rsidRPr="00210D08" w:rsidRDefault="006129BD" w:rsidP="00D3474F">
      <w:pPr>
        <w:pStyle w:val="LEUFPTitle"/>
        <w:spacing w:line="360" w:lineRule="auto"/>
        <w:rPr>
          <w:sz w:val="24"/>
          <w:szCs w:val="24"/>
        </w:rPr>
      </w:pPr>
      <w:r w:rsidRPr="00210D08">
        <w:rPr>
          <w:sz w:val="24"/>
          <w:szCs w:val="24"/>
        </w:rPr>
        <w:t>3000 word</w:t>
      </w:r>
      <w:r w:rsidR="0024229B" w:rsidRPr="00210D08">
        <w:rPr>
          <w:sz w:val="24"/>
          <w:szCs w:val="24"/>
        </w:rPr>
        <w:t xml:space="preserve"> essay due in to University on </w:t>
      </w:r>
      <w:r w:rsidR="00210D08" w:rsidRPr="00210D08">
        <w:rPr>
          <w:sz w:val="24"/>
          <w:szCs w:val="24"/>
        </w:rPr>
        <w:t>March 5th 2024</w:t>
      </w:r>
    </w:p>
    <w:p w:rsidR="00210D08" w:rsidRDefault="00210D08" w:rsidP="00D3474F">
      <w:pPr>
        <w:pStyle w:val="LEUFPTitle"/>
        <w:spacing w:line="360" w:lineRule="auto"/>
        <w:rPr>
          <w:b/>
          <w:sz w:val="24"/>
          <w:szCs w:val="24"/>
        </w:rPr>
      </w:pPr>
    </w:p>
    <w:p w:rsidR="00210D08" w:rsidRDefault="00210D08" w:rsidP="00D3474F">
      <w:pPr>
        <w:pStyle w:val="LEUFPTitle"/>
        <w:spacing w:line="360" w:lineRule="auto"/>
        <w:rPr>
          <w:b/>
          <w:sz w:val="24"/>
          <w:szCs w:val="24"/>
        </w:rPr>
      </w:pPr>
    </w:p>
    <w:p w:rsidR="006129BD" w:rsidRPr="00210D08" w:rsidRDefault="00207B69" w:rsidP="00D3474F">
      <w:pPr>
        <w:pStyle w:val="LEUFPTitle"/>
        <w:spacing w:line="360" w:lineRule="auto"/>
        <w:rPr>
          <w:sz w:val="24"/>
          <w:szCs w:val="24"/>
        </w:rPr>
      </w:pPr>
      <w:r w:rsidRPr="00210D08">
        <w:rPr>
          <w:b/>
          <w:sz w:val="24"/>
          <w:szCs w:val="24"/>
        </w:rPr>
        <w:lastRenderedPageBreak/>
        <w:t>R</w:t>
      </w:r>
      <w:r w:rsidR="006129BD" w:rsidRPr="00210D08">
        <w:rPr>
          <w:b/>
          <w:sz w:val="24"/>
          <w:szCs w:val="24"/>
        </w:rPr>
        <w:t xml:space="preserve">ecall Days </w:t>
      </w:r>
      <w:r w:rsidR="006129BD" w:rsidRPr="00210D08">
        <w:rPr>
          <w:sz w:val="24"/>
          <w:szCs w:val="24"/>
        </w:rPr>
        <w:t xml:space="preserve">(during placement and </w:t>
      </w:r>
      <w:r w:rsidR="006129BD" w:rsidRPr="00210D08">
        <w:rPr>
          <w:b/>
          <w:sz w:val="24"/>
          <w:szCs w:val="24"/>
        </w:rPr>
        <w:t xml:space="preserve">count </w:t>
      </w:r>
      <w:r w:rsidR="006129BD" w:rsidRPr="00210D08">
        <w:rPr>
          <w:sz w:val="24"/>
          <w:szCs w:val="24"/>
        </w:rPr>
        <w:t>as placement days)</w:t>
      </w:r>
    </w:p>
    <w:p w:rsidR="00210D08" w:rsidRPr="00210D08" w:rsidRDefault="00210D08" w:rsidP="00210D08">
      <w:pPr>
        <w:rPr>
          <w:rFonts w:ascii="Arial" w:hAnsi="Arial" w:cs="Arial"/>
          <w:b/>
        </w:rPr>
      </w:pPr>
    </w:p>
    <w:p w:rsidR="00210D08" w:rsidRPr="00210D08" w:rsidRDefault="00210D08" w:rsidP="00210D08">
      <w:pPr>
        <w:rPr>
          <w:rFonts w:ascii="Arial" w:hAnsi="Arial" w:cs="Arial"/>
        </w:rPr>
      </w:pPr>
      <w:r w:rsidRPr="00210D08">
        <w:rPr>
          <w:rFonts w:ascii="Arial" w:hAnsi="Arial" w:cs="Arial"/>
        </w:rPr>
        <w:t>Friday 20-10-23 Placement Progress / Portfolio / Reflection</w:t>
      </w:r>
    </w:p>
    <w:p w:rsidR="00210D08" w:rsidRPr="00210D08" w:rsidRDefault="00210D08" w:rsidP="00210D08">
      <w:pPr>
        <w:rPr>
          <w:rFonts w:ascii="Arial" w:hAnsi="Arial" w:cs="Arial"/>
        </w:rPr>
      </w:pPr>
      <w:r w:rsidRPr="00210D08">
        <w:rPr>
          <w:rFonts w:ascii="Arial" w:hAnsi="Arial" w:cs="Arial"/>
        </w:rPr>
        <w:t xml:space="preserve">Friday 17-11-23 Placement Progress / Dissertation  </w:t>
      </w:r>
    </w:p>
    <w:p w:rsidR="00210D08" w:rsidRPr="00210D08" w:rsidRDefault="00210D08" w:rsidP="00210D08">
      <w:pPr>
        <w:rPr>
          <w:rFonts w:ascii="Arial" w:hAnsi="Arial" w:cs="Arial"/>
        </w:rPr>
      </w:pPr>
      <w:r w:rsidRPr="00210D08">
        <w:rPr>
          <w:rFonts w:ascii="Arial" w:hAnsi="Arial" w:cs="Arial"/>
        </w:rPr>
        <w:t>Friday 19-01-24 Employment Form and interview / ASYE / Registration Process/ Essay</w:t>
      </w:r>
    </w:p>
    <w:p w:rsidR="00210D08" w:rsidRDefault="00210D08" w:rsidP="006129BD">
      <w:pPr>
        <w:rPr>
          <w:rFonts w:ascii="Arial" w:hAnsi="Arial" w:cs="Arial"/>
          <w:b/>
          <w:sz w:val="28"/>
          <w:szCs w:val="28"/>
        </w:rPr>
      </w:pPr>
    </w:p>
    <w:p w:rsidR="006129BD" w:rsidRDefault="006129BD" w:rsidP="006129BD">
      <w:pPr>
        <w:rPr>
          <w:rFonts w:ascii="Arial" w:hAnsi="Arial" w:cs="Arial"/>
        </w:rPr>
      </w:pPr>
    </w:p>
    <w:p w:rsidR="005B0D14" w:rsidRPr="002A237B" w:rsidRDefault="005B0D14" w:rsidP="006129BD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NzI1NjI0sTAzNTRQ0lEKTi0uzszPAykwqgUA9HNWMiwAAAA="/>
  </w:docVars>
  <w:rsids>
    <w:rsidRoot w:val="006129BD"/>
    <w:rsid w:val="000A395C"/>
    <w:rsid w:val="00126750"/>
    <w:rsid w:val="00151FDB"/>
    <w:rsid w:val="001732E0"/>
    <w:rsid w:val="001B6DC7"/>
    <w:rsid w:val="001C2F45"/>
    <w:rsid w:val="00204169"/>
    <w:rsid w:val="00207B69"/>
    <w:rsid w:val="00210D08"/>
    <w:rsid w:val="002164A0"/>
    <w:rsid w:val="0024229B"/>
    <w:rsid w:val="00273123"/>
    <w:rsid w:val="002757D4"/>
    <w:rsid w:val="002A237B"/>
    <w:rsid w:val="002B432C"/>
    <w:rsid w:val="00330467"/>
    <w:rsid w:val="003400F1"/>
    <w:rsid w:val="00390471"/>
    <w:rsid w:val="00416AA0"/>
    <w:rsid w:val="00496EFC"/>
    <w:rsid w:val="0056264E"/>
    <w:rsid w:val="00567950"/>
    <w:rsid w:val="005940F7"/>
    <w:rsid w:val="005B0D14"/>
    <w:rsid w:val="005C0326"/>
    <w:rsid w:val="005C161B"/>
    <w:rsid w:val="005C4B04"/>
    <w:rsid w:val="005D28C3"/>
    <w:rsid w:val="006129BD"/>
    <w:rsid w:val="00624371"/>
    <w:rsid w:val="006422C8"/>
    <w:rsid w:val="006C4BBD"/>
    <w:rsid w:val="006D52D9"/>
    <w:rsid w:val="006F163E"/>
    <w:rsid w:val="007F5A3F"/>
    <w:rsid w:val="0085762F"/>
    <w:rsid w:val="00873D7B"/>
    <w:rsid w:val="00880119"/>
    <w:rsid w:val="00890E90"/>
    <w:rsid w:val="0091059B"/>
    <w:rsid w:val="00930117"/>
    <w:rsid w:val="00A36CF5"/>
    <w:rsid w:val="00A55462"/>
    <w:rsid w:val="00A8568D"/>
    <w:rsid w:val="00AB1D67"/>
    <w:rsid w:val="00AD1B4C"/>
    <w:rsid w:val="00AD3173"/>
    <w:rsid w:val="00B23E4E"/>
    <w:rsid w:val="00B27D5A"/>
    <w:rsid w:val="00B3772F"/>
    <w:rsid w:val="00B73992"/>
    <w:rsid w:val="00B7564E"/>
    <w:rsid w:val="00B8136A"/>
    <w:rsid w:val="00BB57B6"/>
    <w:rsid w:val="00BE3ED3"/>
    <w:rsid w:val="00BF7C01"/>
    <w:rsid w:val="00C026A8"/>
    <w:rsid w:val="00C35E94"/>
    <w:rsid w:val="00C43089"/>
    <w:rsid w:val="00CA19CD"/>
    <w:rsid w:val="00D00D33"/>
    <w:rsid w:val="00D169A2"/>
    <w:rsid w:val="00D3474F"/>
    <w:rsid w:val="00E057DF"/>
    <w:rsid w:val="00E209F2"/>
    <w:rsid w:val="00E32E78"/>
    <w:rsid w:val="00E60275"/>
    <w:rsid w:val="00EB66B1"/>
    <w:rsid w:val="00F338A8"/>
    <w:rsid w:val="00F367F1"/>
    <w:rsid w:val="00F419B2"/>
    <w:rsid w:val="00F617F6"/>
    <w:rsid w:val="00F867D8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5518"/>
  <w15:chartTrackingRefBased/>
  <w15:docId w15:val="{5850B17A-701A-4FBC-9E44-782FD6D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character" w:styleId="Hyperlink">
    <w:name w:val="Hyperlink"/>
    <w:unhideWhenUsed/>
    <w:rsid w:val="006129BD"/>
    <w:rPr>
      <w:color w:val="0000FF"/>
      <w:u w:val="single"/>
    </w:rPr>
  </w:style>
  <w:style w:type="paragraph" w:customStyle="1" w:styleId="LEUFPTitle">
    <w:name w:val="LEU_FP_Title"/>
    <w:basedOn w:val="Normal"/>
    <w:rsid w:val="006129BD"/>
    <w:pPr>
      <w:spacing w:line="720" w:lineRule="exact"/>
    </w:pPr>
    <w:rPr>
      <w:rFonts w:ascii="Arial" w:hAnsi="Arial" w:cs="Arial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ticeplacements.leeds.ac.uk/social-wor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cements@healthcare.leeds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placements@healthcare.leeds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lacements@healthcare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082D756DD24ABF4667EE35FBE26D" ma:contentTypeVersion="35" ma:contentTypeDescription="Create a new document." ma:contentTypeScope="" ma:versionID="9ff3ff62d8dd8fbc0ca4e605924ca0d4">
  <xsd:schema xmlns:xsd="http://www.w3.org/2001/XMLSchema" xmlns:xs="http://www.w3.org/2001/XMLSchema" xmlns:p="http://schemas.microsoft.com/office/2006/metadata/properties" xmlns:ns3="25598405-5c78-4c7c-8737-5d8bcace1014" xmlns:ns4="473ed7c6-b98a-471a-8ab5-5affa6e79a8f" targetNamespace="http://schemas.microsoft.com/office/2006/metadata/properties" ma:root="true" ma:fieldsID="91402f1e1049caf142b0236754259fd0" ns3:_="" ns4:_="">
    <xsd:import namespace="25598405-5c78-4c7c-8737-5d8bcace1014"/>
    <xsd:import namespace="473ed7c6-b98a-471a-8ab5-5affa6e79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8405-5c78-4c7c-8737-5d8bcace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d7c6-b98a-471a-8ab5-5affa6e7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73ed7c6-b98a-471a-8ab5-5affa6e79a8f" xsi:nil="true"/>
    <TeamsChannelId xmlns="473ed7c6-b98a-471a-8ab5-5affa6e79a8f" xsi:nil="true"/>
    <DefaultSectionNames xmlns="473ed7c6-b98a-471a-8ab5-5affa6e79a8f" xsi:nil="true"/>
    <Is_Collaboration_Space_Locked xmlns="473ed7c6-b98a-471a-8ab5-5affa6e79a8f" xsi:nil="true"/>
    <Templates xmlns="473ed7c6-b98a-471a-8ab5-5affa6e79a8f" xsi:nil="true"/>
    <Distribution_Groups xmlns="473ed7c6-b98a-471a-8ab5-5affa6e79a8f" xsi:nil="true"/>
    <Teams_Channel_Section_Location xmlns="473ed7c6-b98a-471a-8ab5-5affa6e79a8f" xsi:nil="true"/>
    <NotebookType xmlns="473ed7c6-b98a-471a-8ab5-5affa6e79a8f" xsi:nil="true"/>
    <LMS_Mappings xmlns="473ed7c6-b98a-471a-8ab5-5affa6e79a8f" xsi:nil="true"/>
    <Invited_Students xmlns="473ed7c6-b98a-471a-8ab5-5affa6e79a8f" xsi:nil="true"/>
    <IsNotebookLocked xmlns="473ed7c6-b98a-471a-8ab5-5affa6e79a8f" xsi:nil="true"/>
    <FolderType xmlns="473ed7c6-b98a-471a-8ab5-5affa6e79a8f" xsi:nil="true"/>
    <CultureName xmlns="473ed7c6-b98a-471a-8ab5-5affa6e79a8f" xsi:nil="true"/>
    <Owner xmlns="473ed7c6-b98a-471a-8ab5-5affa6e79a8f">
      <UserInfo>
        <DisplayName/>
        <AccountId xsi:nil="true"/>
        <AccountType/>
      </UserInfo>
    </Owner>
    <Math_Settings xmlns="473ed7c6-b98a-471a-8ab5-5affa6e79a8f" xsi:nil="true"/>
    <Teachers xmlns="473ed7c6-b98a-471a-8ab5-5affa6e79a8f">
      <UserInfo>
        <DisplayName/>
        <AccountId xsi:nil="true"/>
        <AccountType/>
      </UserInfo>
    </Teachers>
    <Students xmlns="473ed7c6-b98a-471a-8ab5-5affa6e79a8f">
      <UserInfo>
        <DisplayName/>
        <AccountId xsi:nil="true"/>
        <AccountType/>
      </UserInfo>
    </Students>
    <Student_Groups xmlns="473ed7c6-b98a-471a-8ab5-5affa6e79a8f">
      <UserInfo>
        <DisplayName/>
        <AccountId xsi:nil="true"/>
        <AccountType/>
      </UserInfo>
    </Student_Groups>
    <Invited_Teachers xmlns="473ed7c6-b98a-471a-8ab5-5affa6e79a8f" xsi:nil="true"/>
    <Self_Registration_Enabled xmlns="473ed7c6-b98a-471a-8ab5-5affa6e79a8f" xsi:nil="true"/>
    <Has_Teacher_Only_SectionGroup xmlns="473ed7c6-b98a-471a-8ab5-5affa6e79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68AAB-D013-45E6-8CB5-1DE70A58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8405-5c78-4c7c-8737-5d8bcace1014"/>
    <ds:schemaRef ds:uri="473ed7c6-b98a-471a-8ab5-5affa6e7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5B018-C461-4E21-8DCD-E6098F971080}">
  <ds:schemaRefs>
    <ds:schemaRef ds:uri="http://schemas.microsoft.com/office/2006/metadata/properties"/>
    <ds:schemaRef ds:uri="http://schemas.microsoft.com/office/infopath/2007/PartnerControls"/>
    <ds:schemaRef ds:uri="473ed7c6-b98a-471a-8ab5-5affa6e79a8f"/>
  </ds:schemaRefs>
</ds:datastoreItem>
</file>

<file path=customXml/itemProps3.xml><?xml version="1.0" encoding="utf-8"?>
<ds:datastoreItem xmlns:ds="http://schemas.openxmlformats.org/officeDocument/2006/customXml" ds:itemID="{3107930F-74CD-44FA-8D80-A6F6C7A3D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1762</CharactersWithSpaces>
  <SharedDoc>false</SharedDoc>
  <HLinks>
    <vt:vector size="18" baseType="variant"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mailto:placements@healthcare.leeds.ac.uk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mailto:placements@healthcare.leeds.ac.uk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mailto:placements@healthcare.leeds.ac.uk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James Evison</cp:lastModifiedBy>
  <cp:revision>2</cp:revision>
  <dcterms:created xsi:type="dcterms:W3CDTF">2022-12-12T16:59:00Z</dcterms:created>
  <dcterms:modified xsi:type="dcterms:W3CDTF">2022-12-12T16:59:00Z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0x0101008AEB082D756DD24ABF4667EE35FBE26D</vt:lpwstr>
  </property>
</Properties>
</file>